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539f" w14:textId="cd05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 шаруашылығы тоғандарында балық және басқа су жануарларын аулаудың 2005 жылға арналған лимиттерiн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7 қаңтардағы N 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"Жануарлар дүниесiн қорғау, өсiмiн молайту және пайдалану туралы" Қазақстан Республикасының 2004 жылғы 9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балық шаруашылығы тоғандарында балық және басқа су жануарларын аулаудың 2005 жылға арналған лимиттерi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министрлiгiнiң Балық шаруашылығы комитетi заңнамада белгiленген тәртiппен балық және басқа су жануарларын аулау квоталарын бекiтiлген лимиттер негiзiнде шаруашылық жүргiзушi субъектiлер арасында бөлудi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күшіне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Үкiметiнің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7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5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Балық шаруашылығы тоғандарында балық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басқа су жануарларын аулаудың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2005 жылға арналған лимиттері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        (тоннамен)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Балық және  |      Балық шаруашылығы тоғандарында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 су  |    балық және басқа да су жануарларын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жануарларының|           аулаудың лимиттері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түрлерi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Жайық-Каспий бассейнi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Жайық     Сағалық    Қиғаш  Сағалық    Каспий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өзенi     кеңістігi  өзенi  кеңiстiгі  теңiзі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жаға-         бар жаға-  (ҒЗЖ)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лаулық            лаулық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теңiзден          теңiзден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аулау             аулау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Бекiре     224,5                  4,5              15,0    244,0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тұқымдас-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тары, (ғы-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лыми-кә-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аулау)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(барлығы)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қортпа         50,2                  0,8               4,0     55,0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шоқыр         138,3                  1,2               6,5    146,0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бекіре         34,0                  2,5               3,5     40,0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пілмай          2,0                   -                1,0      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Түркi-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           27,41                                          27,41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қортпа           1,0                                           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шоқыр          24,91                                          24,91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бекiре           1,5                                          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(халықа-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Iрi шағын  6350,0    2960,0    3840,0     1940,0  400,0  15490,0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балық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көксерке      1200,0     800,0     100,0      100,0   24,0   2224,0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сазан          400,0     420,0     400,0      400,0   76,0   1696,0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табан         4050,0    1200,0    2800,0      800,0  244,0   9094,0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ақмарқа        500,0     240,0      40,0       40,0   56,0    876,0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жайын          200,0     300,0     500,0      600,0     -    1600,0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iшiнде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ғылыми-        180,0      70,0      30,0       50,0  200,0    530,0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(бұдан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әрі - ҒЗЖ)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Қаракөз     770,0     350,0     500,0      100,0  200,0   1920,0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ішінде     30,0      25,0       5,0        5,0   50,0    115,0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ҒЗЖ-ға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Ұcaқ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шағын,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қолтық         300,0     300,0     800,0     1800,0  100,0   3300,0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ішінде    10,0       5,0      15,0       20,0   50,0    100,0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ҒЗЖ-ға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Майшабақ                                          300,0    300,0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Кефаль                                            400,0    400,0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Шабақ                                            6600,0   6600,0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анчоустiк                                           1660,0   1660,0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үлкенкөзді                                            30,0     30,0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қарапайым                                           4910,0   4910,0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Бассейн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жиыны:        7644,5    3610,0    5144,5     3840,0 8015,0  28254,0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Каспий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итбалығы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(бас)                                               5400,0   5400,0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iшiнде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түрлi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жастағылары                                         4300,0   4300,0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iшiнде                                          200,0    200,0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ҒЗЖ-ға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майда                                             1100,0   1100,0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iшiнде                                          100,0    100,0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ҒЗЖ-ға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Балқаш көлi және Iле өзенінiң атырауы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Балқаш көлi        Iле өзенiнiң атырауы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Табан                 7330,0                    26,0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Көксерке               980,0                    42,0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Ақмарқа                280,0                   103,0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Қаракөз                380,0                    62,0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Жайын                  760,0                   223,0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Берiш                  190,0                    10,0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Сазан                  680,0                    71,0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Мөңке                   50,0                     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Ақ амур                  -                      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          10650,0                   540,0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Алакөл көлдер жүйесi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Алакөл     Қошқаркөл          Сасықкөл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көлi       көлi                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Табан           320,0       269,0              814,0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Көксерке         30,0        15,0               73,0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Сазан            37,0         -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Алабұға         240,0         -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Мөңке           248,0        87,0              208,0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Торта             -          10,0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     875,0       381,0             1095,0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Қапшағай су қоймасы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Табан                             1037,0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Көксерке                           104,0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Сазан                               82,0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Ақмарқа                             25,0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Жайын                              106,0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Дөңмаңдай                          112,0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Ақ амур                             12,0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Торта                                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Мөңке                                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                       1486,0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Арал теңiзi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Камбала-                          1100,0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глосса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Сазан                              220,0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Табан                               57,0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Арал                               110,0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тортасы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Көксерке                            40,0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                       1527,0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  Шардара су қоймасы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Мөңке                              187,0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Табан                               33,5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Көкмерке                            38,6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Торта                               80,7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Ақмарқа                            115,6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Қылыш                                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Сазан                               28,2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Жайын                               18,8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Дөңмаң-                             79,5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                        590,9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Бұқтырма су қоймасы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Табан                             8133,0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Көксерке                          1082,0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Торта                              359,0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Алабұға                            343,0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Шортан                             113,0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Аққайран                            20,0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Көкшұбар                            87,0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Сазан                                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Оңғақ                                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Нәлім                               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Мөңке                              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                      10150,0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Шаяндар                             64,0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Шүлбi су қоймасы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Торта                              129,3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Алабұға                             67,8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Табан                              111,3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Көксерке                            74,4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Мөңке                               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Сазан                               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Шортан                               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                        388,5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Шаяндар                             27,0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Қ.Сәтпаев атындағы арна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Табан                               39,0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Торта                               44,0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Көксерке                             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Алабұға                             19,0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Шортан                               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Аққайран                             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Көкшұбар                             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Мөңке                               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Оңғақ                                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                        126,0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Тоғандар   |Барлы-|             Балық түрлерi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 ғы   |_____________________________________________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 | Мөң-| Та- | Көк- |Сазан | Ақ- | Сиг   |Басқа-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 | кe  | бан | серке|(тұқы)|марқа|тұқым- |лары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 |     |     |      |      |     |дастары|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2      3     4     5      6      7      8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Ақмола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Бiртабан-Шал-  214,0   47,0  105,0  5,0    3,0    -     -      54,0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 көлдер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Ұялы көлдер     75,0   30,0   20,0   -     2,0    -     -      23,0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су     66,0    5,0   25,0 10,0    8,0    -     -      18,0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Сiлеті су       55,0    6,0   20,0 13,0    5,0    -     -      11,0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Жарлыкөл        21,0     -     -    -     10,0    -    4,0      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        92,8   44,1   12,4  4,1   13,5    -    3,3     15,4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 523,8  132,1  182,4  32,1   41,5    -    7,3    128,4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Ырғыз-Торғай   491,0   47,0   25,0   -   110,0    -     -     309,0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Қарғалы су     17,85   3,27   4,92   -     3,2    -     -      6,46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Ақтөбе су      20,01   6,54   2,31  1,78   3,2    -     -      6,18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Сазды су        2,41   0,35   0,92   -      -     -     -      1,14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 531,27  57,16  33,15  1,78 116,4    -     -    322,78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Жамбыл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Билікөл         36,5   10,3    6,5  12,5   4,3    -     -       2,9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Ақкөл көлi       3,1    0,1     -    1,8   0,1    -     -       1,1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Тасөткел су     17,9    4,1    4,1   4,9   3,5    -     -       1,3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Терiс-Ащы-       4,3    2,5    0,1   1,0   0,7    -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бұлақ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Каменное         4,2    0,5    0,4   3,0   0,3    -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Қамқалы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             8,0    3,3    1,0    -    1,9    -     -       1,8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Үлкен Қамқалы   12,0     -     3,0    -    2,0   0,5    -       6,5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Қаракөл көлi     6,5    0,5    0,7         1,3    -     -       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          -      -      -     -     -     -     -      71,6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 164,1   21,3   15,8  23,2  14,1   0,5    -      89,2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Жайық-Көшiм     78,0   19,2   20,0   3,5   7,0   1,5    -      26,8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суару-сулан-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дыру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Қамыс-Самар     73,0   14,0   30,0  10,0   4,0   3,0    -      12,0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Шалқар көлi     25,0    0,6   16,1   1,3   1,3   1,3    -       4,4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 176,0   33,8   66,1  14,8  12,3   5,8    -      43,2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Қарағанды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Қ.Сәтпаев       81,0    -     40,0   8,0   2,5    -     -      30,5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арнаның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        96,0    -     39,0   8,0 13,95    -     -     35,05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кiшi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бөгендер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Көлдер          79,0    -      -      -   15,0    -     -      64,0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 256,0    -     79,0  16,0 31,45    -     -    129,55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Қызылорда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Қамыстыбас     467,8    -    120,0  37,2  57,9    -     -     252,7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Ақшатау        214,5    -     47,7   8,8  18,1    -     -     139,9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көлдер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Тұщы көлі       16,6    -      -     4,8   -      -     -      11,8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 698,9    -    167,7  50,8  76,0    -     -     404,4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  Қостанай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Жоғарғы        158,0    -    126,0    -    8,0    -    8,0     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Тобыл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Қаратомар       87,0    -     70,0    -    4,0    -    4,0      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 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Речное көлi     10,0   2,0     4,0    -     -     -     -       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Ақсуат          12,0  12,0      -     -     -     -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(Алакөл)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Тоқтас          25,0   2,0      -     -    8,0    -     -      15,0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Сарыкөл         15,0   2,0      -     -     -     -     -      13,0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Бозшакөл        30,0  30,0      -     -     -     -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Теңіз көлі      68,0  68,0      -     -     -     -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Қойбағар        30,0  27,0      -     -     -     -     -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Тұнтөгер        15,0  15,0      -     -     -     -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       300,0 260,0    24,0         6,0    -     -      10,0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 750,0 418,0   224,0    -   26,0    -   12,0     70,0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      Павлодар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Epтic          191,9   2,0    98,8   5,0   3,6    -     -      82,5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өзенінiң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жайылма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тоғандары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Далалық         32,0  12,0      -     -     -     -            20,0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 223,9  14,0    98,8   5,0   3,6    -     -     102,5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    Солтүстік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Үлкен Торан-   100,0   -      60,0    -    5,0    -   10,0     25,0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ғыл көлі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Кiшi Торан-     20,0  5,0       -     -    2,0    -    3,0     10,0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ғыл 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Сергеев         80,0   -      70,0    -     -     -     -      10,0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 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Ұлыкөл          50,0  5,0       -     -   30,0    -     -      15,0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Лебяжье          7,0  1,0       -     -    3,0    -    1,0      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Питное көлi     30,0 30,0       -     -     -     -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Алуа көлi       20,0 20,0       -     -     -     -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Кiндiкті        10,0  7,0       -     -    1,0    -     -       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Половинное      25,0 25,0       -     -     -     -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 Сумное        8,0  5,0       -     -    2,0    -    1,0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       550,0 440,0    10,0    -   10,0    -   10,0     80,0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тоғандар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 900,0 538,0   140,0    -   53,0    -   25,0     144,0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    Оңтүстiк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Бөген су        21,5  3,1      7,6   0,4   7,0   1,1    -       2,3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Сырдария        54,8  1,3      0,3   1,4   3,2   1,2    -      47,4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Бадам су         3,5  0,4      2,6   0,1    -     -     -   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Шошқакөл        63,6  2,0      0,3   1,3  25,6   0,9    -      33,5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          143,4  6,8     10,8   3,2  35,8   3,2    -      83,6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ҒЗЖ-на арналған балық аулау тәртібін бекiтілген лимиттер шегінде белгіленген тәртіппен уәкілетті орган айқындайды.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Ғылыми-зерттеу мақсаттары, бақылау үшін аулау мен балық өсiру жұмыстары үшiн - әр тоған лимитінен 2%-ға дейін аулауға рұқсат етіледi.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тоғандар - ауданы 15-тен 100 гектарға дейiн, ең төменгі тереңдiгі 2 метрге дейін балық шаруашылығы тоғандары (көлдер, ескі арналар, әуiттер және басқалары).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