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f803" w14:textId="2f2f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2000 жылғы 12 қазандағы N 471 Жарлығына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17 қаңтардағы N 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"Қазақстан Республикасы Президентінің 2000 жылғы 12 қазандағы N 471 Жарлығына толықтырулар енгізу туралы"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2000 жылғы 12 қазандағы N 471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толықтырулар енгізу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 Президентінің "Сот әкімшілігінің жаңа жүйесінің қызметін қамтамасыз ету жөніндегі шаралар туралы" 2000 жылғы 12 қазандағы N 471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Жарлықпен бекітілген Қазақстан Республикасы Жоғарғы Соты жанындағы Сот әкімшілігі жөніндегі комитет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"уақтылы атқаруды" деген сөздерден кейін "және жекелеген негіздемелер бойынша республикалық меншікке айналдырылған (түскен) мүлікті есепке алу, сақтау, бағалау және одан әрі пайдалану жөніндегі жұмыстарды ұйымдастыруды"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11-тармақ мынадай мазмұндағы 16)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"16) жекелеген негіздемелер бойынша республикалық меншікке айналдырылған (түскен) мүлікті есепке алу, сақтау, бағалау және одан әрі пайдалану жөніндегі жұмыстарды ұйымдастырады.".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Қазақстан Республикасының Үкіметі осы Жарлықтан туындайтын шараларды қабылдасын.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