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9f913" w14:textId="809f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"Чех Республикасының, Эстония Республикасының, Кипр Республикасының, Латвия Республикасының, Литва Республикасының, Венгрия Республикасының, Мальта Республикасының, Польша Республикасының, Словения Республикасының және Словак Республикасының Еуропалық Одаққа кiруiн назарға ала отырып, бiр тараптан Қазақстан Республикасы және екiншi тараптан Еуропалық Қоғамдастықтар мен оларға мүше мемлекеттер арасындағы әрiптестiк орнататын әрiптестiк пен ынтымақтастық туралы келiсiмге хаттаманы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19 қаңтардағы N 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ЕТЕДІ: </w:t>
      </w:r>
      <w:r>
        <w:br/>
      </w:r>
      <w:r>
        <w:rPr>
          <w:rFonts w:ascii="Times New Roman"/>
          <w:b w:val="false"/>
          <w:i w:val="false"/>
          <w:color w:val="000000"/>
          <w:sz w:val="28"/>
        </w:rPr>
        <w:t>
      "Чех Республикасының, Эстония Республикасының, Кипр Республикасының, Латвия Республикасының, Литва Республикасының, Венгрия Республикасының, Мальта Республикасының, Польша Республикасының, Словения Республикасының және Словак Республикасының Еуропалық Одаққа кiруiн назарға ала отырып, бiр тараптан Қазақстан Республикасы және екiншi тараптан Еуропалық Қоғамдастықтар мен оларға мүше мемлекеттер арасындағы әрiптестiк орнататын әрiптестiк пен ынтымақтастық туралы  </w:t>
      </w:r>
      <w:r>
        <w:rPr>
          <w:rFonts w:ascii="Times New Roman"/>
          <w:b w:val="false"/>
          <w:i w:val="false"/>
          <w:color w:val="000000"/>
          <w:sz w:val="28"/>
        </w:rPr>
        <w:t xml:space="preserve">келiсiмге </w:t>
      </w:r>
      <w:r>
        <w:rPr>
          <w:rFonts w:ascii="Times New Roman"/>
          <w:b w:val="false"/>
          <w:i w:val="false"/>
          <w:color w:val="000000"/>
          <w:sz w:val="28"/>
        </w:rPr>
        <w:t xml:space="preserve"> хаттаманы бекiту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Чех Республикасының, Эстония Республикасының, </w:t>
      </w:r>
      <w:r>
        <w:br/>
      </w:r>
      <w:r>
        <w:rPr>
          <w:rFonts w:ascii="Times New Roman"/>
          <w:b/>
          <w:i w:val="false"/>
          <w:color w:val="000000"/>
        </w:rPr>
        <w:t xml:space="preserve">
Кипр Республикасының, Латвия Республикасының, </w:t>
      </w:r>
      <w:r>
        <w:br/>
      </w:r>
      <w:r>
        <w:rPr>
          <w:rFonts w:ascii="Times New Roman"/>
          <w:b/>
          <w:i w:val="false"/>
          <w:color w:val="000000"/>
        </w:rPr>
        <w:t xml:space="preserve">
Литва Республикасының, Венгрия Республикасының, </w:t>
      </w:r>
      <w:r>
        <w:br/>
      </w:r>
      <w:r>
        <w:rPr>
          <w:rFonts w:ascii="Times New Roman"/>
          <w:b/>
          <w:i w:val="false"/>
          <w:color w:val="000000"/>
        </w:rPr>
        <w:t xml:space="preserve">
Мальта Республикасының, Польша Республикасының, </w:t>
      </w:r>
      <w:r>
        <w:br/>
      </w:r>
      <w:r>
        <w:rPr>
          <w:rFonts w:ascii="Times New Roman"/>
          <w:b/>
          <w:i w:val="false"/>
          <w:color w:val="000000"/>
        </w:rPr>
        <w:t xml:space="preserve">
Словения Республикасының және Словак Республикасының </w:t>
      </w:r>
      <w:r>
        <w:br/>
      </w:r>
      <w:r>
        <w:rPr>
          <w:rFonts w:ascii="Times New Roman"/>
          <w:b/>
          <w:i w:val="false"/>
          <w:color w:val="000000"/>
        </w:rPr>
        <w:t xml:space="preserve">
Еуропалық Одаққа кiруiн назарға ала отырып, бiр </w:t>
      </w:r>
      <w:r>
        <w:br/>
      </w:r>
      <w:r>
        <w:rPr>
          <w:rFonts w:ascii="Times New Roman"/>
          <w:b/>
          <w:i w:val="false"/>
          <w:color w:val="000000"/>
        </w:rPr>
        <w:t xml:space="preserve">
тараптан Қазақстан Республикасы және екiншi тараптан </w:t>
      </w:r>
      <w:r>
        <w:br/>
      </w:r>
      <w:r>
        <w:rPr>
          <w:rFonts w:ascii="Times New Roman"/>
          <w:b/>
          <w:i w:val="false"/>
          <w:color w:val="000000"/>
        </w:rPr>
        <w:t xml:space="preserve">
Еуропалық Қоғамдастықтар мен оларға мүше мемлекеттер </w:t>
      </w:r>
      <w:r>
        <w:br/>
      </w:r>
      <w:r>
        <w:rPr>
          <w:rFonts w:ascii="Times New Roman"/>
          <w:b/>
          <w:i w:val="false"/>
          <w:color w:val="000000"/>
        </w:rPr>
        <w:t xml:space="preserve">
арасындағы әрiптестiк орнататын әрiптестiк пен </w:t>
      </w:r>
      <w:r>
        <w:br/>
      </w:r>
      <w:r>
        <w:rPr>
          <w:rFonts w:ascii="Times New Roman"/>
          <w:b/>
          <w:i w:val="false"/>
          <w:color w:val="000000"/>
        </w:rPr>
        <w:t xml:space="preserve">
ынтымақтастық туралы келiсiмге хаттаманы бекiту туралы </w:t>
      </w:r>
    </w:p>
    <w:p>
      <w:pPr>
        <w:spacing w:after="0"/>
        <w:ind w:left="0"/>
        <w:jc w:val="both"/>
      </w:pPr>
      <w:r>
        <w:rPr>
          <w:rFonts w:ascii="Times New Roman"/>
          <w:b w:val="false"/>
          <w:i w:val="false"/>
          <w:color w:val="000000"/>
          <w:sz w:val="28"/>
        </w:rPr>
        <w:t>      2004 жылғы 30 сәуiрде Брюссель қаласында жасалған Чех Республикасының, Эстония Республикасының, Кипр Республикасының, Латвия Республикасының, Литва Республикасының, Венгрия Республикасының, Мальта Республикасының, Польша Республикасының, Словения Республикасының және Словак Республикасының Еуропалық Одаққа кiруiн назарға ала отырып, бiр тараптан Қазақстан Республикасы және екiншi тараптан Еуропалық Қоғамдастықтар мен оларға мүше мемлекеттер арасындағы әрiптестiк орнататын әрiптестік пен ынтымақтастық туралы  </w:t>
      </w:r>
      <w:r>
        <w:rPr>
          <w:rFonts w:ascii="Times New Roman"/>
          <w:b w:val="false"/>
          <w:i w:val="false"/>
          <w:color w:val="000000"/>
          <w:sz w:val="28"/>
        </w:rPr>
        <w:t xml:space="preserve">келiсiмге </w:t>
      </w:r>
      <w:r>
        <w:rPr>
          <w:rFonts w:ascii="Times New Roman"/>
          <w:b w:val="false"/>
          <w:i w:val="false"/>
          <w:color w:val="000000"/>
          <w:sz w:val="28"/>
        </w:rPr>
        <w:t xml:space="preserve"> хаттама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Чех Республикасының, Эстония Республикасының, </w:t>
      </w:r>
      <w:r>
        <w:br/>
      </w:r>
      <w:r>
        <w:rPr>
          <w:rFonts w:ascii="Times New Roman"/>
          <w:b/>
          <w:i w:val="false"/>
          <w:color w:val="000000"/>
        </w:rPr>
        <w:t xml:space="preserve">
Кипр Республикасының, Латвия Республикасының, </w:t>
      </w:r>
      <w:r>
        <w:br/>
      </w:r>
      <w:r>
        <w:rPr>
          <w:rFonts w:ascii="Times New Roman"/>
          <w:b/>
          <w:i w:val="false"/>
          <w:color w:val="000000"/>
        </w:rPr>
        <w:t xml:space="preserve">
Литва Республикасының, Венгрия Республикасының, </w:t>
      </w:r>
      <w:r>
        <w:br/>
      </w:r>
      <w:r>
        <w:rPr>
          <w:rFonts w:ascii="Times New Roman"/>
          <w:b/>
          <w:i w:val="false"/>
          <w:color w:val="000000"/>
        </w:rPr>
        <w:t xml:space="preserve">
Мальта Республикасының, Польша Республикасының, </w:t>
      </w:r>
      <w:r>
        <w:br/>
      </w:r>
      <w:r>
        <w:rPr>
          <w:rFonts w:ascii="Times New Roman"/>
          <w:b/>
          <w:i w:val="false"/>
          <w:color w:val="000000"/>
        </w:rPr>
        <w:t xml:space="preserve">
Словения Республикасының және Словак Республикасының </w:t>
      </w:r>
      <w:r>
        <w:br/>
      </w:r>
      <w:r>
        <w:rPr>
          <w:rFonts w:ascii="Times New Roman"/>
          <w:b/>
          <w:i w:val="false"/>
          <w:color w:val="000000"/>
        </w:rPr>
        <w:t xml:space="preserve">
Еуропалық Одаққа кiруiн назарға ала отырып, </w:t>
      </w:r>
      <w:r>
        <w:br/>
      </w:r>
      <w:r>
        <w:rPr>
          <w:rFonts w:ascii="Times New Roman"/>
          <w:b/>
          <w:i w:val="false"/>
          <w:color w:val="000000"/>
        </w:rPr>
        <w:t xml:space="preserve">
бiр тараптан Қазақстан Республикасы және </w:t>
      </w:r>
      <w:r>
        <w:br/>
      </w:r>
      <w:r>
        <w:rPr>
          <w:rFonts w:ascii="Times New Roman"/>
          <w:b/>
          <w:i w:val="false"/>
          <w:color w:val="000000"/>
        </w:rPr>
        <w:t xml:space="preserve">
екiншi тараптан Еуропалық Қоғамдастықтар мен </w:t>
      </w:r>
      <w:r>
        <w:br/>
      </w:r>
      <w:r>
        <w:rPr>
          <w:rFonts w:ascii="Times New Roman"/>
          <w:b/>
          <w:i w:val="false"/>
          <w:color w:val="000000"/>
        </w:rPr>
        <w:t xml:space="preserve">
оларға мүше мемлекеттер арасындағы әрiптестік </w:t>
      </w:r>
      <w:r>
        <w:br/>
      </w:r>
      <w:r>
        <w:rPr>
          <w:rFonts w:ascii="Times New Roman"/>
          <w:b/>
          <w:i w:val="false"/>
          <w:color w:val="000000"/>
        </w:rPr>
        <w:t xml:space="preserve">
орнататын әрiптестiк пен ынтымақтастық </w:t>
      </w:r>
      <w:r>
        <w:br/>
      </w:r>
      <w:r>
        <w:rPr>
          <w:rFonts w:ascii="Times New Roman"/>
          <w:b/>
          <w:i w:val="false"/>
          <w:color w:val="000000"/>
        </w:rPr>
        <w:t xml:space="preserve">
туралы келiсiмге </w:t>
      </w:r>
      <w:r>
        <w:br/>
      </w:r>
      <w:r>
        <w:rPr>
          <w:rFonts w:ascii="Times New Roman"/>
          <w:b/>
          <w:i w:val="false"/>
          <w:color w:val="000000"/>
        </w:rPr>
        <w:t xml:space="preserve">
хаттама </w:t>
      </w:r>
    </w:p>
    <w:bookmarkEnd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бiр тараптан, </w:t>
      </w:r>
      <w:r>
        <w:br/>
      </w:r>
      <w:r>
        <w:rPr>
          <w:rFonts w:ascii="Times New Roman"/>
          <w:b w:val="false"/>
          <w:i w:val="false"/>
          <w:color w:val="000000"/>
          <w:sz w:val="28"/>
        </w:rPr>
        <w:t xml:space="preserve">
      және </w:t>
      </w:r>
      <w:r>
        <w:br/>
      </w:r>
      <w:r>
        <w:rPr>
          <w:rFonts w:ascii="Times New Roman"/>
          <w:b w:val="false"/>
          <w:i w:val="false"/>
          <w:color w:val="000000"/>
          <w:sz w:val="28"/>
        </w:rPr>
        <w:t xml:space="preserve">
      бұдан әрi "мүше мемлекеттер" деп аталатын, Еуропалық Одақ Кеңесi ұсынған </w:t>
      </w:r>
      <w:r>
        <w:br/>
      </w:r>
      <w:r>
        <w:rPr>
          <w:rFonts w:ascii="Times New Roman"/>
          <w:b w:val="false"/>
          <w:i w:val="false"/>
          <w:color w:val="000000"/>
          <w:sz w:val="28"/>
        </w:rPr>
        <w:t xml:space="preserve">
      Бельгия Корольдігі, </w:t>
      </w:r>
      <w:r>
        <w:br/>
      </w:r>
      <w:r>
        <w:rPr>
          <w:rFonts w:ascii="Times New Roman"/>
          <w:b w:val="false"/>
          <w:i w:val="false"/>
          <w:color w:val="000000"/>
          <w:sz w:val="28"/>
        </w:rPr>
        <w:t xml:space="preserve">
      Чех Республикасы, </w:t>
      </w:r>
      <w:r>
        <w:br/>
      </w:r>
      <w:r>
        <w:rPr>
          <w:rFonts w:ascii="Times New Roman"/>
          <w:b w:val="false"/>
          <w:i w:val="false"/>
          <w:color w:val="000000"/>
          <w:sz w:val="28"/>
        </w:rPr>
        <w:t xml:space="preserve">
      Дания Корольдігі, </w:t>
      </w:r>
      <w:r>
        <w:br/>
      </w:r>
      <w:r>
        <w:rPr>
          <w:rFonts w:ascii="Times New Roman"/>
          <w:b w:val="false"/>
          <w:i w:val="false"/>
          <w:color w:val="000000"/>
          <w:sz w:val="28"/>
        </w:rPr>
        <w:t xml:space="preserve">
      Германия Федеративтiк Республикасы, </w:t>
      </w:r>
      <w:r>
        <w:br/>
      </w:r>
      <w:r>
        <w:rPr>
          <w:rFonts w:ascii="Times New Roman"/>
          <w:b w:val="false"/>
          <w:i w:val="false"/>
          <w:color w:val="000000"/>
          <w:sz w:val="28"/>
        </w:rPr>
        <w:t xml:space="preserve">
      Эстон Республикасы </w:t>
      </w:r>
      <w:r>
        <w:br/>
      </w:r>
      <w:r>
        <w:rPr>
          <w:rFonts w:ascii="Times New Roman"/>
          <w:b w:val="false"/>
          <w:i w:val="false"/>
          <w:color w:val="000000"/>
          <w:sz w:val="28"/>
        </w:rPr>
        <w:t xml:space="preserve">
      Грек Республикасы, </w:t>
      </w:r>
      <w:r>
        <w:br/>
      </w:r>
      <w:r>
        <w:rPr>
          <w:rFonts w:ascii="Times New Roman"/>
          <w:b w:val="false"/>
          <w:i w:val="false"/>
          <w:color w:val="000000"/>
          <w:sz w:val="28"/>
        </w:rPr>
        <w:t xml:space="preserve">
      Испания Корольдiгі, </w:t>
      </w:r>
      <w:r>
        <w:br/>
      </w:r>
      <w:r>
        <w:rPr>
          <w:rFonts w:ascii="Times New Roman"/>
          <w:b w:val="false"/>
          <w:i w:val="false"/>
          <w:color w:val="000000"/>
          <w:sz w:val="28"/>
        </w:rPr>
        <w:t xml:space="preserve">
      Француз Республикасы, </w:t>
      </w:r>
      <w:r>
        <w:br/>
      </w:r>
      <w:r>
        <w:rPr>
          <w:rFonts w:ascii="Times New Roman"/>
          <w:b w:val="false"/>
          <w:i w:val="false"/>
          <w:color w:val="000000"/>
          <w:sz w:val="28"/>
        </w:rPr>
        <w:t xml:space="preserve">
      Ирландия, </w:t>
      </w:r>
      <w:r>
        <w:br/>
      </w:r>
      <w:r>
        <w:rPr>
          <w:rFonts w:ascii="Times New Roman"/>
          <w:b w:val="false"/>
          <w:i w:val="false"/>
          <w:color w:val="000000"/>
          <w:sz w:val="28"/>
        </w:rPr>
        <w:t xml:space="preserve">
      Итальян Республикасы, </w:t>
      </w:r>
      <w:r>
        <w:br/>
      </w:r>
      <w:r>
        <w:rPr>
          <w:rFonts w:ascii="Times New Roman"/>
          <w:b w:val="false"/>
          <w:i w:val="false"/>
          <w:color w:val="000000"/>
          <w:sz w:val="28"/>
        </w:rPr>
        <w:t xml:space="preserve">
      Кипр Республикасы, </w:t>
      </w:r>
      <w:r>
        <w:br/>
      </w:r>
      <w:r>
        <w:rPr>
          <w:rFonts w:ascii="Times New Roman"/>
          <w:b w:val="false"/>
          <w:i w:val="false"/>
          <w:color w:val="000000"/>
          <w:sz w:val="28"/>
        </w:rPr>
        <w:t xml:space="preserve">
      Латвия Республикасы, </w:t>
      </w:r>
      <w:r>
        <w:br/>
      </w:r>
      <w:r>
        <w:rPr>
          <w:rFonts w:ascii="Times New Roman"/>
          <w:b w:val="false"/>
          <w:i w:val="false"/>
          <w:color w:val="000000"/>
          <w:sz w:val="28"/>
        </w:rPr>
        <w:t xml:space="preserve">
      Литва Республикасы, </w:t>
      </w:r>
      <w:r>
        <w:br/>
      </w:r>
      <w:r>
        <w:rPr>
          <w:rFonts w:ascii="Times New Roman"/>
          <w:b w:val="false"/>
          <w:i w:val="false"/>
          <w:color w:val="000000"/>
          <w:sz w:val="28"/>
        </w:rPr>
        <w:t xml:space="preserve">
      Люксембург Ұлы Герцогтігі, </w:t>
      </w:r>
      <w:r>
        <w:br/>
      </w:r>
      <w:r>
        <w:rPr>
          <w:rFonts w:ascii="Times New Roman"/>
          <w:b w:val="false"/>
          <w:i w:val="false"/>
          <w:color w:val="000000"/>
          <w:sz w:val="28"/>
        </w:rPr>
        <w:t xml:space="preserve">
      Венгрия Республикасы, </w:t>
      </w:r>
      <w:r>
        <w:br/>
      </w:r>
      <w:r>
        <w:rPr>
          <w:rFonts w:ascii="Times New Roman"/>
          <w:b w:val="false"/>
          <w:i w:val="false"/>
          <w:color w:val="000000"/>
          <w:sz w:val="28"/>
        </w:rPr>
        <w:t xml:space="preserve">
      Мальта Республикасы, </w:t>
      </w:r>
      <w:r>
        <w:br/>
      </w:r>
      <w:r>
        <w:rPr>
          <w:rFonts w:ascii="Times New Roman"/>
          <w:b w:val="false"/>
          <w:i w:val="false"/>
          <w:color w:val="000000"/>
          <w:sz w:val="28"/>
        </w:rPr>
        <w:t xml:space="preserve">
      Нидерланд Корольдігі, </w:t>
      </w:r>
      <w:r>
        <w:br/>
      </w:r>
      <w:r>
        <w:rPr>
          <w:rFonts w:ascii="Times New Roman"/>
          <w:b w:val="false"/>
          <w:i w:val="false"/>
          <w:color w:val="000000"/>
          <w:sz w:val="28"/>
        </w:rPr>
        <w:t xml:space="preserve">
      Австрия Республикасы, </w:t>
      </w:r>
      <w:r>
        <w:br/>
      </w:r>
      <w:r>
        <w:rPr>
          <w:rFonts w:ascii="Times New Roman"/>
          <w:b w:val="false"/>
          <w:i w:val="false"/>
          <w:color w:val="000000"/>
          <w:sz w:val="28"/>
        </w:rPr>
        <w:t xml:space="preserve">
      Польша Республикасы, </w:t>
      </w:r>
      <w:r>
        <w:br/>
      </w:r>
      <w:r>
        <w:rPr>
          <w:rFonts w:ascii="Times New Roman"/>
          <w:b w:val="false"/>
          <w:i w:val="false"/>
          <w:color w:val="000000"/>
          <w:sz w:val="28"/>
        </w:rPr>
        <w:t xml:space="preserve">
      Португалия Республикасы, </w:t>
      </w:r>
      <w:r>
        <w:br/>
      </w:r>
      <w:r>
        <w:rPr>
          <w:rFonts w:ascii="Times New Roman"/>
          <w:b w:val="false"/>
          <w:i w:val="false"/>
          <w:color w:val="000000"/>
          <w:sz w:val="28"/>
        </w:rPr>
        <w:t xml:space="preserve">
      Словения Республикасы, </w:t>
      </w:r>
      <w:r>
        <w:br/>
      </w:r>
      <w:r>
        <w:rPr>
          <w:rFonts w:ascii="Times New Roman"/>
          <w:b w:val="false"/>
          <w:i w:val="false"/>
          <w:color w:val="000000"/>
          <w:sz w:val="28"/>
        </w:rPr>
        <w:t xml:space="preserve">
      Словак Республикасы, </w:t>
      </w:r>
      <w:r>
        <w:br/>
      </w:r>
      <w:r>
        <w:rPr>
          <w:rFonts w:ascii="Times New Roman"/>
          <w:b w:val="false"/>
          <w:i w:val="false"/>
          <w:color w:val="000000"/>
          <w:sz w:val="28"/>
        </w:rPr>
        <w:t xml:space="preserve">
      Финляндия Республикасы, </w:t>
      </w:r>
      <w:r>
        <w:br/>
      </w:r>
      <w:r>
        <w:rPr>
          <w:rFonts w:ascii="Times New Roman"/>
          <w:b w:val="false"/>
          <w:i w:val="false"/>
          <w:color w:val="000000"/>
          <w:sz w:val="28"/>
        </w:rPr>
        <w:t xml:space="preserve">
      Швеция Корольдігі, </w:t>
      </w:r>
      <w:r>
        <w:br/>
      </w:r>
      <w:r>
        <w:rPr>
          <w:rFonts w:ascii="Times New Roman"/>
          <w:b w:val="false"/>
          <w:i w:val="false"/>
          <w:color w:val="000000"/>
          <w:sz w:val="28"/>
        </w:rPr>
        <w:t xml:space="preserve">
      Ұлыбритания және Солтүстiк Ирландия Құрама Корольдігі, </w:t>
      </w:r>
      <w:r>
        <w:br/>
      </w:r>
      <w:r>
        <w:rPr>
          <w:rFonts w:ascii="Times New Roman"/>
          <w:b w:val="false"/>
          <w:i w:val="false"/>
          <w:color w:val="000000"/>
          <w:sz w:val="28"/>
        </w:rPr>
        <w:t xml:space="preserve">
      және бұдан әрi "Қоғамдастықтар" деп аталатын, Еуропалық Одақ Кеңесi мен Еуропалық Комиссия ұсынған Еуропалық Қоғамдастық және Атом энергиясы жөнiндегі еуропалық қоғамдастық, екiншi тараптан, </w:t>
      </w:r>
    </w:p>
    <w:p>
      <w:pPr>
        <w:spacing w:after="0"/>
        <w:ind w:left="0"/>
        <w:jc w:val="both"/>
      </w:pPr>
      <w:r>
        <w:rPr>
          <w:rFonts w:ascii="Times New Roman"/>
          <w:b w:val="false"/>
          <w:i w:val="false"/>
          <w:color w:val="000000"/>
          <w:sz w:val="28"/>
        </w:rPr>
        <w:t xml:space="preserve">      2004 жылғы 1 мамырда Чех Республикасының, Эстонияның, Кипрдiң, Латвияның, Литваның, Венгрияның, Мальтаның, Польшаның, Словенияның және Словакияның Еуропалық Одаққа кіруін назарға ала отырып, </w:t>
      </w:r>
    </w:p>
    <w:p>
      <w:pPr>
        <w:spacing w:after="0"/>
        <w:ind w:left="0"/>
        <w:jc w:val="both"/>
      </w:pPr>
      <w:r>
        <w:rPr>
          <w:rFonts w:ascii="Times New Roman"/>
          <w:b w:val="false"/>
          <w:i w:val="false"/>
          <w:color w:val="000000"/>
          <w:sz w:val="28"/>
        </w:rPr>
        <w:t xml:space="preserve">      МЫНА ТӨМЕНДЕГІЛЕР ТУРАЛЫ УАҒДАЛАСТЫ: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Чех Республикасы, Эстония, Кипр, Латвия, Литва, Венгрия, Мальта, Польша, Словения және Словакия 1995 жылғы 23 қаңтарда Брюссельде қол қойылған, бiр тараптан Қазақстан Республикасы және екiншi тараптан Европалық Қоғамдастықтар мен oларға мүше мемлекеттер арасындағы әрiптестiк орнататын Әрiптестiк пен ынтымақтастық туралы келiсiмнiң (бұдан әрi - Келiсiм) Тараптары болады және Келiсiм мен оған қоса берілген құжаттар мәтiндерiн Қоғамдастықтың басқа да мүше мемлекеттерi сияқты дәл осындай жолмен тиiстi түрде назарға алады және мақұлдайды.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Еуропалық Одақта жақында болған институционалдық өзгерiстердi ескере отырып, Тараптар Көмiр мен болат жөнiндегі Еуропалық Бiрлестіктi құру туралы шарттың қолданылу мерзiмi аяқталғаннан кейiн, Көмiр мен болат жөнiндегі Еуропалық Бiрлестiкке қатысты Келiсiмде бар қазiргі ережелер Көмiр мен болат жөнiндегі Еуропалық Бiрлестiктiң барлық құқықтары мен мiндеттемелерiн мұрагерлiкке алған Еуропалық Қоғамдастыққа қатысты ретiнде қарастырылатынымен келiседi.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Осы Хаттама Келiсiмнiң ажырамас бөлiгi болып табылады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1. Осы Хаттаманы Қазақстан Республикасы және Қоғамдастықтар, Еуропалық Одақ Кеңесi мүше мемлекеттердiң атынан өздерiнiң рәсiмдерiне сәйкес мақұлдайтын болады. </w:t>
      </w:r>
      <w:r>
        <w:br/>
      </w:r>
      <w:r>
        <w:rPr>
          <w:rFonts w:ascii="Times New Roman"/>
          <w:b w:val="false"/>
          <w:i w:val="false"/>
          <w:color w:val="000000"/>
          <w:sz w:val="28"/>
        </w:rPr>
        <w:t xml:space="preserve">
      2. Тараптар осының алдында аталған параграфтағы тиiстi рәсiмдердiң аяқталғаны туралы бiр-бiрiн хабардар етедi. Мақұлдаудың құралдары Еуропалық Одақ Кеңесi Бас Хатшылығының жанында сақталатын болады.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1. Осы Хаттама 2003 жылғы Кiру туралы шартпен бiр күнде, бұл күннiң басталуына дейiн осы Хаттаманы мақұлдаудың барлық құралдары сақтауға өткiзiлген кезде күшiне енедi. </w:t>
      </w:r>
      <w:r>
        <w:br/>
      </w:r>
      <w:r>
        <w:rPr>
          <w:rFonts w:ascii="Times New Roman"/>
          <w:b w:val="false"/>
          <w:i w:val="false"/>
          <w:color w:val="000000"/>
          <w:sz w:val="28"/>
        </w:rPr>
        <w:t xml:space="preserve">
      2. Егер осы күн басталғанға дейiн мақұлдаудың барлық құралдары сақтауға өткiзiлмесе, осы Хаттама соңғы мақұлдау құралы сақтауға өткiзiлген күннен кейiнгі бiрiншi айдың бiрiншi күнi күшiне енедi. </w:t>
      </w:r>
      <w:r>
        <w:br/>
      </w:r>
      <w:r>
        <w:rPr>
          <w:rFonts w:ascii="Times New Roman"/>
          <w:b w:val="false"/>
          <w:i w:val="false"/>
          <w:color w:val="000000"/>
          <w:sz w:val="28"/>
        </w:rPr>
        <w:t xml:space="preserve">
      3. Егер осы Хаттаманы мақұлдаудың барлық құралдары 2004 жылғы 1 мамырға дейiн сақтауға өткiзiлмесе, осы Хаттама 2004 жылғы 1 мамырдан бастап уақытша қолданылатын болады.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Келiсiм мәтiндерi, Қорытынды акт және оларға қоса берiліп отырған барлық құжаттар чех, эстон, венгр, латыш, литван, мальта, поляк, словен және словак тілдерiнде жасалды. </w:t>
      </w:r>
      <w:r>
        <w:br/>
      </w:r>
      <w:r>
        <w:rPr>
          <w:rFonts w:ascii="Times New Roman"/>
          <w:b w:val="false"/>
          <w:i w:val="false"/>
          <w:color w:val="000000"/>
          <w:sz w:val="28"/>
        </w:rPr>
        <w:t xml:space="preserve">
      Бұл мәтiндер осы Хаттамаға тiркелген және Келiсiм, Қорытынды акт және оларға қосымшалар болып табылатын құжаттар жасалған басқа тiлдердегi мәтiндермен бiрдей болады.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Осы Хаттама қазақ, чех, дат, голланд, ағылшын, эстон, фин, француз, немiс, грек, венгр, итальян, латыш, литван, мальта, поляк, португал, словен, словак, испан және швед тілдерiнде екi данада жасалды, бұлардың әрқайсысы теңтүпнұсқа мәтiндер болып табылады. </w:t>
      </w:r>
    </w:p>
    <w:p>
      <w:pPr>
        <w:spacing w:after="0"/>
        <w:ind w:left="0"/>
        <w:jc w:val="both"/>
      </w:pPr>
      <w:r>
        <w:rPr>
          <w:rFonts w:ascii="Times New Roman"/>
          <w:b w:val="false"/>
          <w:i w:val="false"/>
          <w:color w:val="000000"/>
          <w:sz w:val="28"/>
        </w:rPr>
        <w:t xml:space="preserve">      2004 жылғы 30 сәуірде Брюссель қаласында жасалды. </w:t>
      </w:r>
    </w:p>
    <w:p>
      <w:pPr>
        <w:spacing w:after="0"/>
        <w:ind w:left="0"/>
        <w:jc w:val="both"/>
      </w:pPr>
      <w:r>
        <w:rPr>
          <w:rFonts w:ascii="Times New Roman"/>
          <w:b w:val="false"/>
          <w:i/>
          <w:color w:val="000000"/>
          <w:sz w:val="28"/>
        </w:rPr>
        <w:t xml:space="preserve">       МҮШЕ МЕМЛЕКЕТТЕР ҮШІН        ЕУРОПАЛЫҚ ҚОҒАМДАСТЫҚТАР ҮШІН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ҮШІН </w:t>
      </w:r>
    </w:p>
    <w:p>
      <w:pPr>
        <w:spacing w:after="0"/>
        <w:ind w:left="0"/>
        <w:jc w:val="both"/>
      </w:pPr>
      <w:r>
        <w:rPr>
          <w:rFonts w:ascii="Times New Roman"/>
          <w:b w:val="false"/>
          <w:i w:val="false"/>
          <w:color w:val="000000"/>
          <w:sz w:val="28"/>
        </w:rPr>
        <w:t xml:space="preserve">      Осымен 2004 жылғы 30 сәуiрде Брюссель қаласында қол қойылған Чех Республикасының, Эстония Республикасының, Кипр Республикасының, Латвия Республикасының, Литва Республикасының, Венгрия Республикасының, Мальта Республикасының, Польша Республикасының, Словения Республикасының және Словак Республикасының Еуропалық Одаққа кiруiн назарға ала отырып, бiр тараптан Қазақстан Республикасы және екiншi тараптан Еуропалық Қоғамдастықтар мен оларға мүше мемлекеттер арасындағы әрiптестiк орнататын әрiптестік пен ынтымақтастық туралы келiсiмге хаттаманың бұл көшiрмесiнiң дәлдiгін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iстер министрлiгiнiң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департаментiнiң </w:t>
      </w:r>
      <w:r>
        <w:br/>
      </w:r>
      <w:r>
        <w:rPr>
          <w:rFonts w:ascii="Times New Roman"/>
          <w:b w:val="false"/>
          <w:i w:val="false"/>
          <w:color w:val="000000"/>
          <w:sz w:val="28"/>
        </w:rPr>
        <w:t>
</w:t>
      </w:r>
      <w:r>
        <w:rPr>
          <w:rFonts w:ascii="Times New Roman"/>
          <w:b w:val="false"/>
          <w:i/>
          <w:color w:val="000000"/>
          <w:sz w:val="28"/>
        </w:rPr>
        <w:t xml:space="preserve">      Қеңесшiсi                                   Н.Сәкенов </w:t>
      </w:r>
    </w:p>
    <w:bookmarkStart w:name="z11" w:id="10"/>
    <w:p>
      <w:pPr>
        <w:spacing w:after="0"/>
        <w:ind w:left="0"/>
        <w:jc w:val="left"/>
      </w:pPr>
      <w:r>
        <w:rPr>
          <w:rFonts w:ascii="Times New Roman"/>
          <w:b/>
          <w:i w:val="false"/>
          <w:color w:val="000000"/>
        </w:rPr>
        <w:t xml:space="preserve"> 
  ҚАЗАҚСТАН РЕСПУБЛИКАСЫ МЕН ЕУРОПАЛЫҚ </w:t>
      </w:r>
      <w:r>
        <w:br/>
      </w:r>
      <w:r>
        <w:rPr>
          <w:rFonts w:ascii="Times New Roman"/>
          <w:b/>
          <w:i w:val="false"/>
          <w:color w:val="000000"/>
        </w:rPr>
        <w:t xml:space="preserve">
ҚОҒАМДАСТЫҚТАРДЫҢ ЖӘНЕ ОЛАРҒА МҮШЕ </w:t>
      </w:r>
      <w:r>
        <w:br/>
      </w:r>
      <w:r>
        <w:rPr>
          <w:rFonts w:ascii="Times New Roman"/>
          <w:b/>
          <w:i w:val="false"/>
          <w:color w:val="000000"/>
        </w:rPr>
        <w:t xml:space="preserve">
МЕМЛЕКЕТТЕРДIҢ АРАСЫНДАҒЫ ӘРIПТЕСТІК </w:t>
      </w:r>
      <w:r>
        <w:br/>
      </w:r>
      <w:r>
        <w:rPr>
          <w:rFonts w:ascii="Times New Roman"/>
          <w:b/>
          <w:i w:val="false"/>
          <w:color w:val="000000"/>
        </w:rPr>
        <w:t xml:space="preserve">
ПЕН ЫНТЫМАҚТАСТЫҚ ТУРАЛЫ </w:t>
      </w:r>
      <w:r>
        <w:br/>
      </w:r>
      <w:r>
        <w:rPr>
          <w:rFonts w:ascii="Times New Roman"/>
          <w:b/>
          <w:i w:val="false"/>
          <w:color w:val="000000"/>
        </w:rPr>
        <w:t xml:space="preserve">
КЕЛІСІМ </w:t>
      </w:r>
    </w:p>
    <w:bookmarkEnd w:id="10"/>
    <w:p>
      <w:pPr>
        <w:spacing w:after="0"/>
        <w:ind w:left="0"/>
        <w:jc w:val="both"/>
      </w:pPr>
      <w:r>
        <w:rPr>
          <w:rFonts w:ascii="Times New Roman"/>
          <w:b w:val="false"/>
          <w:i w:val="false"/>
          <w:color w:val="000000"/>
          <w:sz w:val="28"/>
        </w:rPr>
        <w:t xml:space="preserve">      Бiр жағынан,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екiншi жағынан, </w:t>
      </w:r>
      <w:r>
        <w:br/>
      </w:r>
      <w:r>
        <w:rPr>
          <w:rFonts w:ascii="Times New Roman"/>
          <w:b w:val="false"/>
          <w:i w:val="false"/>
          <w:color w:val="000000"/>
          <w:sz w:val="28"/>
        </w:rPr>
        <w:t xml:space="preserve">
      БЕЛЬГИЯ КОРОЛЬДIГI, </w:t>
      </w:r>
      <w:r>
        <w:br/>
      </w:r>
      <w:r>
        <w:rPr>
          <w:rFonts w:ascii="Times New Roman"/>
          <w:b w:val="false"/>
          <w:i w:val="false"/>
          <w:color w:val="000000"/>
          <w:sz w:val="28"/>
        </w:rPr>
        <w:t xml:space="preserve">
      ДАНИЯ КОРОЛЬДIГI, </w:t>
      </w:r>
      <w:r>
        <w:br/>
      </w:r>
      <w:r>
        <w:rPr>
          <w:rFonts w:ascii="Times New Roman"/>
          <w:b w:val="false"/>
          <w:i w:val="false"/>
          <w:color w:val="000000"/>
          <w:sz w:val="28"/>
        </w:rPr>
        <w:t xml:space="preserve">
      ГЕРМАНИЯ ФЕДЕРАТИВТIК РЕСПУБЛИКАСЫ, </w:t>
      </w:r>
      <w:r>
        <w:br/>
      </w:r>
      <w:r>
        <w:rPr>
          <w:rFonts w:ascii="Times New Roman"/>
          <w:b w:val="false"/>
          <w:i w:val="false"/>
          <w:color w:val="000000"/>
          <w:sz w:val="28"/>
        </w:rPr>
        <w:t xml:space="preserve">
      ГРЕК РЕСПУБЛИКАСЫ, </w:t>
      </w:r>
      <w:r>
        <w:br/>
      </w:r>
      <w:r>
        <w:rPr>
          <w:rFonts w:ascii="Times New Roman"/>
          <w:b w:val="false"/>
          <w:i w:val="false"/>
          <w:color w:val="000000"/>
          <w:sz w:val="28"/>
        </w:rPr>
        <w:t xml:space="preserve">
      ИСПАНИЯ КОРОЛЬДIГІ, </w:t>
      </w:r>
      <w:r>
        <w:br/>
      </w:r>
      <w:r>
        <w:rPr>
          <w:rFonts w:ascii="Times New Roman"/>
          <w:b w:val="false"/>
          <w:i w:val="false"/>
          <w:color w:val="000000"/>
          <w:sz w:val="28"/>
        </w:rPr>
        <w:t xml:space="preserve">
      ФРАНЦУЗ РЕСПУБЛИКАСЫ, </w:t>
      </w:r>
      <w:r>
        <w:br/>
      </w:r>
      <w:r>
        <w:rPr>
          <w:rFonts w:ascii="Times New Roman"/>
          <w:b w:val="false"/>
          <w:i w:val="false"/>
          <w:color w:val="000000"/>
          <w:sz w:val="28"/>
        </w:rPr>
        <w:t xml:space="preserve">
      ИРЛАНДИЯ, </w:t>
      </w:r>
      <w:r>
        <w:br/>
      </w:r>
      <w:r>
        <w:rPr>
          <w:rFonts w:ascii="Times New Roman"/>
          <w:b w:val="false"/>
          <w:i w:val="false"/>
          <w:color w:val="000000"/>
          <w:sz w:val="28"/>
        </w:rPr>
        <w:t xml:space="preserve">
      ИТАЛИЯ РЕСПУБЛИКАСЫ, </w:t>
      </w:r>
      <w:r>
        <w:br/>
      </w:r>
      <w:r>
        <w:rPr>
          <w:rFonts w:ascii="Times New Roman"/>
          <w:b w:val="false"/>
          <w:i w:val="false"/>
          <w:color w:val="000000"/>
          <w:sz w:val="28"/>
        </w:rPr>
        <w:t xml:space="preserve">
      ЛЮКСЕМБУРГ ҰЛЫ ГЕРЦОГТIГI, </w:t>
      </w:r>
      <w:r>
        <w:br/>
      </w:r>
      <w:r>
        <w:rPr>
          <w:rFonts w:ascii="Times New Roman"/>
          <w:b w:val="false"/>
          <w:i w:val="false"/>
          <w:color w:val="000000"/>
          <w:sz w:val="28"/>
        </w:rPr>
        <w:t xml:space="preserve">
      НИДЕРЛАНДЫ КОРОЛЬДIГI, </w:t>
      </w:r>
      <w:r>
        <w:br/>
      </w:r>
      <w:r>
        <w:rPr>
          <w:rFonts w:ascii="Times New Roman"/>
          <w:b w:val="false"/>
          <w:i w:val="false"/>
          <w:color w:val="000000"/>
          <w:sz w:val="28"/>
        </w:rPr>
        <w:t xml:space="preserve">
      Австрия Республикасы, </w:t>
      </w:r>
      <w:r>
        <w:br/>
      </w:r>
      <w:r>
        <w:rPr>
          <w:rFonts w:ascii="Times New Roman"/>
          <w:b w:val="false"/>
          <w:i w:val="false"/>
          <w:color w:val="000000"/>
          <w:sz w:val="28"/>
        </w:rPr>
        <w:t xml:space="preserve">
      ПОРТУГАЛИЯ РЕСПУБЛИКАСЫ, </w:t>
      </w:r>
      <w:r>
        <w:br/>
      </w:r>
      <w:r>
        <w:rPr>
          <w:rFonts w:ascii="Times New Roman"/>
          <w:b w:val="false"/>
          <w:i w:val="false"/>
          <w:color w:val="000000"/>
          <w:sz w:val="28"/>
        </w:rPr>
        <w:t xml:space="preserve">
      Финляндия Республикасы, </w:t>
      </w:r>
      <w:r>
        <w:br/>
      </w:r>
      <w:r>
        <w:rPr>
          <w:rFonts w:ascii="Times New Roman"/>
          <w:b w:val="false"/>
          <w:i w:val="false"/>
          <w:color w:val="000000"/>
          <w:sz w:val="28"/>
        </w:rPr>
        <w:t xml:space="preserve">
      Швеция Корольдігі, </w:t>
      </w:r>
      <w:r>
        <w:br/>
      </w:r>
      <w:r>
        <w:rPr>
          <w:rFonts w:ascii="Times New Roman"/>
          <w:b w:val="false"/>
          <w:i w:val="false"/>
          <w:color w:val="000000"/>
          <w:sz w:val="28"/>
        </w:rPr>
        <w:t xml:space="preserve">
      ҰЛЫБРИТАНИЯ МЕН СОЛТҮСТIК ИРЛАНДИЯНЫҢ ҚҰРАМА КОРОЛЬДIГI, </w:t>
      </w:r>
    </w:p>
    <w:p>
      <w:pPr>
        <w:spacing w:after="0"/>
        <w:ind w:left="0"/>
        <w:jc w:val="both"/>
      </w:pPr>
      <w:r>
        <w:rPr>
          <w:rFonts w:ascii="Times New Roman"/>
          <w:b w:val="false"/>
          <w:i w:val="false"/>
          <w:color w:val="000000"/>
          <w:sz w:val="28"/>
        </w:rPr>
        <w:t xml:space="preserve">      және Көмiр мен болаттың Еуропалық Бiрлестiгін құру туралы Шартқа, сондай-ақ Атом энергиясы жөнiндегі Еуропалық қоғамдастық құру туралы Шартқа қол қойған, </w:t>
      </w:r>
      <w:r>
        <w:br/>
      </w:r>
      <w:r>
        <w:rPr>
          <w:rFonts w:ascii="Times New Roman"/>
          <w:b w:val="false"/>
          <w:i w:val="false"/>
          <w:color w:val="000000"/>
          <w:sz w:val="28"/>
        </w:rPr>
        <w:t xml:space="preserve">
      бұдан былай "Мүше мемлекеттер" деп аталатын тараптар және екіншi жағынан, </w:t>
      </w:r>
      <w:r>
        <w:br/>
      </w:r>
      <w:r>
        <w:rPr>
          <w:rFonts w:ascii="Times New Roman"/>
          <w:b w:val="false"/>
          <w:i w:val="false"/>
          <w:color w:val="000000"/>
          <w:sz w:val="28"/>
        </w:rPr>
        <w:t xml:space="preserve">
      бұдан былай "ҚОҒАМДАСТЫҚ" деп аталатын </w:t>
      </w:r>
      <w:r>
        <w:br/>
      </w:r>
      <w:r>
        <w:rPr>
          <w:rFonts w:ascii="Times New Roman"/>
          <w:b w:val="false"/>
          <w:i w:val="false"/>
          <w:color w:val="000000"/>
          <w:sz w:val="28"/>
        </w:rPr>
        <w:t xml:space="preserve">
      ЕУРОПАЛЫҚ ҚОҒАМДАСТЫҚ, КӨMІP МЕН БОЛАТТЫҢ ЕУРОПАЛЫҚ БIРЛЕСТIГI, АТОМ ЭНЕРГИЯСЫ ЖӨНIНДЕГI ЕУРОПАЛЫҚ ҚОҒАМДАСТЫҚ, </w:t>
      </w:r>
      <w:r>
        <w:br/>
      </w:r>
      <w:r>
        <w:rPr>
          <w:rFonts w:ascii="Times New Roman"/>
          <w:b w:val="false"/>
          <w:i w:val="false"/>
          <w:color w:val="000000"/>
          <w:sz w:val="28"/>
        </w:rPr>
        <w:t xml:space="preserve">
      Қазақстан Республикасы мен Мүше мемлекеттер арасындағы қазiргi орныққан байланыстарды және оларда бар ортақ құндылықтарды НАЗАРҒА АЛА ОТЫРЫП, </w:t>
      </w:r>
      <w:r>
        <w:br/>
      </w:r>
      <w:r>
        <w:rPr>
          <w:rFonts w:ascii="Times New Roman"/>
          <w:b w:val="false"/>
          <w:i w:val="false"/>
          <w:color w:val="000000"/>
          <w:sz w:val="28"/>
        </w:rPr>
        <w:t xml:space="preserve">
      Қазақстан Республикасы мен Қоғамдастық осы байланыстарды нығайтуға және бұрынғы кезде, атап айтқанда Кеңес Социалистiк Республикалар Одағы мен Еуропалық Экономикалық Қоғамдастықтың және Атом энергиясы жөнiндегі Еуропалық Қоғамдастық арасында 1989 жылы желтоқсан айында қол қойылған Келiсiмнiң шеңберiнде жасалған қарым-қатынасты нығайта түсетiн әрiптестік пен ынтымақтастықты орнықтыруға ұмтылатынын МОЙЫНДАЙ ОТЫРЫП, </w:t>
      </w:r>
      <w:r>
        <w:br/>
      </w:r>
      <w:r>
        <w:rPr>
          <w:rFonts w:ascii="Times New Roman"/>
          <w:b w:val="false"/>
          <w:i w:val="false"/>
          <w:color w:val="000000"/>
          <w:sz w:val="28"/>
        </w:rPr>
        <w:t xml:space="preserve">
      Қазақстан Республикасы мен Қоғамдастықтың және оған Мүше мемлекеттердiң осы әріптестiктiң бастау негізгі болып табылатын саяси және экономикалық еркiндiктi нығайту жөнiндегi мiндеттемелерiн ЕСКЕРЕ ОТЫРЫП, </w:t>
      </w:r>
      <w:r>
        <w:br/>
      </w:r>
      <w:r>
        <w:rPr>
          <w:rFonts w:ascii="Times New Roman"/>
          <w:b w:val="false"/>
          <w:i w:val="false"/>
          <w:color w:val="000000"/>
          <w:sz w:val="28"/>
        </w:rPr>
        <w:t xml:space="preserve">
      Тараптардың бүкiл дүние жүзiнде бейбiтшiлiк пен қауiпсiздiктi нығайтуға, сондай-ақ жанжалдарды бейбiт жолмен шешуде жәрдемдесуге және осы мақсатта Бiрiккен Ұлттар Ұйымының және Еуропадағы қауіпсiздiк пен ынтымақтастық жөнiндегі Кеңестiң ауқымында ынтымақтасуға батыл қадам жасағанын ЕСКЕРЕ ОТЫРЫП, </w:t>
      </w:r>
      <w:r>
        <w:br/>
      </w:r>
      <w:r>
        <w:rPr>
          <w:rFonts w:ascii="Times New Roman"/>
          <w:b w:val="false"/>
          <w:i w:val="false"/>
          <w:color w:val="000000"/>
          <w:sz w:val="28"/>
        </w:rPr>
        <w:t xml:space="preserve">
      Қазақстан Республикасы мен Қоғамдастықтың және оған Мүше мемлекеттердiң Еуропадағы қауiпсiздiк пен ынтымақтастық жөнiндегі Кеңестiң /ЕҚЫК/ қорытынды құжатында, бұдан кейiнгi Мадрид пен Венадағы кездесулерде, ЕҚЫК-тің экономикалық ынтымақтастық жөнiндегі Бонн Конференциясының, Жаңа Еуропаға арналған Париж Хартиясы Құжатында сондай-ақ ЕҚЫК-тің 1992 жылғы "Өзгерiстер шақыруының" Хельсинкiлiк Құжатында қабылданған Қорытынды құжаттарында баяндалатын барлық қағидаттар мен ережелердi толық жүзеге асыруға қол жеткiзу жөнiндегі нық табандылығын ЕСКЕРЕ ОТЫРЫП, </w:t>
      </w:r>
      <w:r>
        <w:br/>
      </w:r>
      <w:r>
        <w:rPr>
          <w:rFonts w:ascii="Times New Roman"/>
          <w:b w:val="false"/>
          <w:i w:val="false"/>
          <w:color w:val="000000"/>
          <w:sz w:val="28"/>
        </w:rPr>
        <w:t xml:space="preserve">
      Қазақстан Республикасы мен Қоғамдастықтың және оған Мүше мемлекеттердiң Еуропалық Энергетикалық Хартияның жолын ұстанатындығын ДӘЛЕЛДЕЙ ОТЫРЫП, </w:t>
      </w:r>
      <w:r>
        <w:br/>
      </w:r>
      <w:r>
        <w:rPr>
          <w:rFonts w:ascii="Times New Roman"/>
          <w:b w:val="false"/>
          <w:i w:val="false"/>
          <w:color w:val="000000"/>
          <w:sz w:val="28"/>
        </w:rPr>
        <w:t xml:space="preserve">
      Заң билiгі мен адам құқықтарын, әсiресе азшылықтың құқықтарын, құрметтеудің, еркiн және демократиялық сайлаулары мен нарықтық экономика құруға бағытталған экономикалық ырықтандыру сипатты болып отырған, көппартиялық жүйенi орнықтырудың бiрiншi кезектегі маңызы туралы сенiмдi НЕГIЗГЕ АЛА ОТЫРЫП, </w:t>
      </w:r>
      <w:r>
        <w:br/>
      </w:r>
      <w:r>
        <w:rPr>
          <w:rFonts w:ascii="Times New Roman"/>
          <w:b w:val="false"/>
          <w:i w:val="false"/>
          <w:color w:val="000000"/>
          <w:sz w:val="28"/>
        </w:rPr>
        <w:t xml:space="preserve">
      Әріптестiк пен ынтымақтастық туралы Келiсімдi толық жүзеге асыру сонымен бiр мезгiлде Қазақстан Республикасындағы саяси, экономикалық және құқықтық реформаларды одан әрi жалғастыруға және iске асыру деңгейiне, сондай-ақ ынтымақтастық үшiн әсiресе ЕҚЫК-тің Бонн Конференциясы қорытындыларына сай қажеттi факторларды жасау және осы үрдiстерге өз үлесiн қосуға байланысты болатынына СЕНIМ БIЛДIРЕ ОТЫРЫП, </w:t>
      </w:r>
      <w:r>
        <w:br/>
      </w:r>
      <w:r>
        <w:rPr>
          <w:rFonts w:ascii="Times New Roman"/>
          <w:b w:val="false"/>
          <w:i w:val="false"/>
          <w:color w:val="000000"/>
          <w:sz w:val="28"/>
        </w:rPr>
        <w:t xml:space="preserve">
      Осы Келiсiм қамтитын салаларда көршi елдермен аймақтағы жақсы тұрмысты және тұрақтылықты нығайтуға жәрдемдесу мақсатында ынтымақтастықты реттеу үрдiсiне көмек көрсетуге НИЕТ ЕТЕ ОТЫРЫП, </w:t>
      </w:r>
      <w:r>
        <w:br/>
      </w:r>
      <w:r>
        <w:rPr>
          <w:rFonts w:ascii="Times New Roman"/>
          <w:b w:val="false"/>
          <w:i w:val="false"/>
          <w:color w:val="000000"/>
          <w:sz w:val="28"/>
        </w:rPr>
        <w:t xml:space="preserve">
      Өзара мүдделi болатын eкi жақты және халықаралық мәселелер жөнiндегі ұдайы саяси пiкiр алысуды орнықтыруға және дамытуға ҰМТЫЛА ОТЫРЫП, </w:t>
      </w:r>
      <w:r>
        <w:br/>
      </w:r>
      <w:r>
        <w:rPr>
          <w:rFonts w:ascii="Times New Roman"/>
          <w:b w:val="false"/>
          <w:i w:val="false"/>
          <w:color w:val="000000"/>
          <w:sz w:val="28"/>
        </w:rPr>
        <w:t xml:space="preserve">
      Қоғамдастықтың экономикалық ынтымақтастықты және тиiстi техникалық көмектi қамтамасыз етуге ұмтылысын ЕСКЕРЕ ОТЫРЫП, </w:t>
      </w:r>
      <w:r>
        <w:br/>
      </w:r>
      <w:r>
        <w:rPr>
          <w:rFonts w:ascii="Times New Roman"/>
          <w:b w:val="false"/>
          <w:i w:val="false"/>
          <w:color w:val="000000"/>
          <w:sz w:val="28"/>
        </w:rPr>
        <w:t xml:space="preserve">
      Қазақстан Республикасы мен Қоғамдастық және оған Мүше мемлекеттердiң экономикалық және әлеуметтік айырмашылықтарын ЕСКЕРЕ ОТЫРЫП, </w:t>
      </w:r>
      <w:r>
        <w:br/>
      </w:r>
      <w:r>
        <w:rPr>
          <w:rFonts w:ascii="Times New Roman"/>
          <w:b w:val="false"/>
          <w:i w:val="false"/>
          <w:color w:val="000000"/>
          <w:sz w:val="28"/>
        </w:rPr>
        <w:t xml:space="preserve">
      Осы Келiсiмнiң негізгі мақсаттарының бiрi Қоғамдастықтың жәрдемi арқылы аталған айырмашылықтарды Қазақстан экономикасын дамыту мен оның құрылымын қайта құру арқылы жойылуға тиiс екенiн ТАНИ ОТЫРЫП, </w:t>
      </w:r>
      <w:r>
        <w:br/>
      </w:r>
      <w:r>
        <w:rPr>
          <w:rFonts w:ascii="Times New Roman"/>
          <w:b w:val="false"/>
          <w:i w:val="false"/>
          <w:color w:val="000000"/>
          <w:sz w:val="28"/>
        </w:rPr>
        <w:t xml:space="preserve">
      Осы Келiсiмнiң Қазақстан Республикасының және Еуропа мен көршiлес аймақтар ынтымақтастығының неғұрлым кең салалары арасындағы бiртiндеп жақындасудың қолайлы жағдайлар жасау үшiн пайдалылығын ЕСКЕРЕ ОТЫРЫП, </w:t>
      </w:r>
      <w:r>
        <w:br/>
      </w:r>
      <w:r>
        <w:rPr>
          <w:rFonts w:ascii="Times New Roman"/>
          <w:b w:val="false"/>
          <w:i w:val="false"/>
          <w:color w:val="000000"/>
          <w:sz w:val="28"/>
        </w:rPr>
        <w:t xml:space="preserve">
      Тараптардың Сауда және тарифтер туралы Бас Келiсiмде мазмұндалатын қағидаттарын ала отырып, сауданы ырықтандыруға батыл ұйғарым жасағанын НАЗАРҒА АЛА ОТЫРЫП, </w:t>
      </w:r>
      <w:r>
        <w:br/>
      </w:r>
      <w:r>
        <w:rPr>
          <w:rFonts w:ascii="Times New Roman"/>
          <w:b w:val="false"/>
          <w:i w:val="false"/>
          <w:color w:val="000000"/>
          <w:sz w:val="28"/>
        </w:rPr>
        <w:t xml:space="preserve">
      Кәсiпкерлiк қызметке, инвестициялауға ықпал ететiн жағдайларды және кәсiпорындар құру, еңбек ресурстары, қызмет көрсету мен капитал қозғалысы, компаниялардың бiр-бiрiне барынша қолайлы режим беру жолымен жүруiне ұмтылу сияқты салаларда жағдайларды жақсартудың қажеттiлiгін МОЙЫНДАЙ ОТЫРЫП, </w:t>
      </w:r>
      <w:r>
        <w:br/>
      </w:r>
      <w:r>
        <w:rPr>
          <w:rFonts w:ascii="Times New Roman"/>
          <w:b w:val="false"/>
          <w:i w:val="false"/>
          <w:color w:val="000000"/>
          <w:sz w:val="28"/>
        </w:rPr>
        <w:t xml:space="preserve">
      Осы Келiсiм Тараптардың арасындағы экономикалық қатынастар үшін, әсiресе, экономикалық құрылымдарды қайта құру мен технологиялық жаңғырту үшiн соншалықты маңызды сауда мен инвестицияны дамыту үшiн жаңа ахуал жасайды деген сенiмді НЕГIЗГЕ АЛА ОТЫРЫП, </w:t>
      </w:r>
      <w:r>
        <w:br/>
      </w:r>
      <w:r>
        <w:rPr>
          <w:rFonts w:ascii="Times New Roman"/>
          <w:b w:val="false"/>
          <w:i w:val="false"/>
          <w:color w:val="000000"/>
          <w:sz w:val="28"/>
        </w:rPr>
        <w:t xml:space="preserve">
      Айналадағы ортаны қорғау саласындағы тараптар арасында қазiргi бар өзара тәуелдiлiкті ескерiп, тығыз ынтымақтастықты орнықтыруға ҰМТЫЛА ОТЫРЫП, </w:t>
      </w:r>
      <w:r>
        <w:br/>
      </w:r>
      <w:r>
        <w:rPr>
          <w:rFonts w:ascii="Times New Roman"/>
          <w:b w:val="false"/>
          <w:i w:val="false"/>
          <w:color w:val="000000"/>
          <w:sz w:val="28"/>
        </w:rPr>
        <w:t xml:space="preserve">
      Энергетика мен ядролық қауiпсiздiк саласындағы тығыз ынтымақтастықты орнықтыруға ҰМТЫЛА ОТЫРЫП, </w:t>
      </w:r>
      <w:r>
        <w:br/>
      </w:r>
      <w:r>
        <w:rPr>
          <w:rFonts w:ascii="Times New Roman"/>
          <w:b w:val="false"/>
          <w:i w:val="false"/>
          <w:color w:val="000000"/>
          <w:sz w:val="28"/>
        </w:rPr>
        <w:t xml:space="preserve">
      Тараптардың ғарышты зерттеу саласында, осы саладағы олардың өзара қызметiн толықтыруына орай, ынтымақтастықты дамыту ниетiн ЕСКЕРЕ ОТЫРЫП, </w:t>
      </w:r>
      <w:r>
        <w:br/>
      </w:r>
      <w:r>
        <w:rPr>
          <w:rFonts w:ascii="Times New Roman"/>
          <w:b w:val="false"/>
          <w:i w:val="false"/>
          <w:color w:val="000000"/>
          <w:sz w:val="28"/>
        </w:rPr>
        <w:t xml:space="preserve">
      Мәдени ынтымақтастық пен ақпарат алмасуды жақсартуын жолға қоюға ҰМТЫЛА ОТЫРЫП, </w:t>
      </w:r>
      <w:r>
        <w:br/>
      </w:r>
      <w:r>
        <w:rPr>
          <w:rFonts w:ascii="Times New Roman"/>
          <w:b w:val="false"/>
          <w:i w:val="false"/>
          <w:color w:val="000000"/>
          <w:sz w:val="28"/>
        </w:rPr>
        <w:t xml:space="preserve">
      ТӨМЕНДЕГIЛЕР ТУРАЛЫ КЕЛIСIМГЕ КЕЛДI: </w:t>
      </w:r>
    </w:p>
    <w:bookmarkStart w:name="z12" w:id="11"/>
    <w:p>
      <w:pPr>
        <w:spacing w:after="0"/>
        <w:ind w:left="0"/>
        <w:jc w:val="left"/>
      </w:pPr>
      <w:r>
        <w:rPr>
          <w:rFonts w:ascii="Times New Roman"/>
          <w:b/>
          <w:i w:val="false"/>
          <w:color w:val="000000"/>
        </w:rPr>
        <w:t xml:space="preserve"> 
  1-БАП </w:t>
      </w:r>
    </w:p>
    <w:bookmarkEnd w:id="11"/>
    <w:p>
      <w:pPr>
        <w:spacing w:after="0"/>
        <w:ind w:left="0"/>
        <w:jc w:val="both"/>
      </w:pPr>
      <w:r>
        <w:rPr>
          <w:rFonts w:ascii="Times New Roman"/>
          <w:b w:val="false"/>
          <w:i w:val="false"/>
          <w:color w:val="000000"/>
          <w:sz w:val="28"/>
        </w:rPr>
        <w:t xml:space="preserve">      Осы Келiсiммен, бiр жағынан Қазақстан Республикасы мен, екіншi жағынан Қоғамдастықтың және оған Мүше-мемлекеттердiң арасында әрiптестiк орнатылады. Бұл әрiптестiктiң мақсаты: </w:t>
      </w:r>
      <w:r>
        <w:br/>
      </w:r>
      <w:r>
        <w:rPr>
          <w:rFonts w:ascii="Times New Roman"/>
          <w:b w:val="false"/>
          <w:i w:val="false"/>
          <w:color w:val="000000"/>
          <w:sz w:val="28"/>
        </w:rPr>
        <w:t xml:space="preserve">
      - Тараптардың арасында саяси қатынастарды дамытуға жәрдемдесетiн саяси пiкiр алысу үшiн тиiстi жағдайларды қамтамасыз ету; </w:t>
      </w:r>
      <w:r>
        <w:br/>
      </w:r>
      <w:r>
        <w:rPr>
          <w:rFonts w:ascii="Times New Roman"/>
          <w:b w:val="false"/>
          <w:i w:val="false"/>
          <w:color w:val="000000"/>
          <w:sz w:val="28"/>
        </w:rPr>
        <w:t xml:space="preserve">
      - Тараптардың арасындағы саудаға, инвестициялауға және үйлесiмді экономикалық қатынастарға ықпал ету, сол арқылы олардың тұрақты экономикалық дамуына жәрдемдесу; </w:t>
      </w:r>
      <w:r>
        <w:br/>
      </w:r>
      <w:r>
        <w:rPr>
          <w:rFonts w:ascii="Times New Roman"/>
          <w:b w:val="false"/>
          <w:i w:val="false"/>
          <w:color w:val="000000"/>
          <w:sz w:val="28"/>
        </w:rPr>
        <w:t xml:space="preserve">
      - бейбiт мақсаттағы ғылыми зерттеулер саласында құқықтық, экономикалық, әлеуметтiк, қаржылық, мәдени ынтымақтастыққа, және технологиялық ынтымақтастыққа негiз жасау; </w:t>
      </w:r>
      <w:r>
        <w:br/>
      </w:r>
      <w:r>
        <w:rPr>
          <w:rFonts w:ascii="Times New Roman"/>
          <w:b w:val="false"/>
          <w:i w:val="false"/>
          <w:color w:val="000000"/>
          <w:sz w:val="28"/>
        </w:rPr>
        <w:t xml:space="preserve">
      - нарықтық экономикаға өтудi аяқтау мақсатында республикада демократияны нығайту мен оның экономикасын дамыту жөнiнде Қазақстан қолданып жатқан шараларды қолдау болып табылады. </w:t>
      </w:r>
    </w:p>
    <w:bookmarkStart w:name="z13" w:id="12"/>
    <w:p>
      <w:pPr>
        <w:spacing w:after="0"/>
        <w:ind w:left="0"/>
        <w:jc w:val="left"/>
      </w:pPr>
      <w:r>
        <w:rPr>
          <w:rFonts w:ascii="Times New Roman"/>
          <w:b/>
          <w:i w:val="false"/>
          <w:color w:val="000000"/>
        </w:rPr>
        <w:t xml:space="preserve"> 
  І - БӨЛIМ </w:t>
      </w:r>
      <w:r>
        <w:br/>
      </w:r>
      <w:r>
        <w:rPr>
          <w:rFonts w:ascii="Times New Roman"/>
          <w:b/>
          <w:i w:val="false"/>
          <w:color w:val="000000"/>
        </w:rPr>
        <w:t xml:space="preserve">
ЖАЛПЫ ҚАҒИДАТЫ </w:t>
      </w:r>
    </w:p>
    <w:bookmarkEnd w:id="12"/>
    <w:bookmarkStart w:name="z14" w:id="13"/>
    <w:p>
      <w:pPr>
        <w:spacing w:after="0"/>
        <w:ind w:left="0"/>
        <w:jc w:val="left"/>
      </w:pPr>
      <w:r>
        <w:rPr>
          <w:rFonts w:ascii="Times New Roman"/>
          <w:b/>
          <w:i w:val="false"/>
          <w:color w:val="000000"/>
        </w:rPr>
        <w:t xml:space="preserve"> 
  2-БАП </w:t>
      </w:r>
    </w:p>
    <w:bookmarkEnd w:id="13"/>
    <w:p>
      <w:pPr>
        <w:spacing w:after="0"/>
        <w:ind w:left="0"/>
        <w:jc w:val="both"/>
      </w:pPr>
      <w:r>
        <w:rPr>
          <w:rFonts w:ascii="Times New Roman"/>
          <w:b w:val="false"/>
          <w:i w:val="false"/>
          <w:color w:val="000000"/>
          <w:sz w:val="28"/>
        </w:rPr>
        <w:t xml:space="preserve">      Атап айтқанда, Бiрiккен Ұлттар Хартиясында, Хельсинки Қорытынды Құжатында және Жаңа Еуропаға арналған Париж Хартиясында белгіленген демократияны, халықаралық құқық пен адам құқығы қағидаттарын, сондай-ақ бұған қоса ЕҚЫК-нiң Бонн конференциясы құжаттарында тұжырымдалған нарықтық экономика қағидаттарын құрметтеу Тараптардың iшкi және сыртқы саясатының негiзiне алынады және әрiптестік пен осы Келiсiмнiң аса маңызды бөлiгін құрайды. </w:t>
      </w:r>
    </w:p>
    <w:bookmarkStart w:name="z15" w:id="14"/>
    <w:p>
      <w:pPr>
        <w:spacing w:after="0"/>
        <w:ind w:left="0"/>
        <w:jc w:val="left"/>
      </w:pPr>
      <w:r>
        <w:rPr>
          <w:rFonts w:ascii="Times New Roman"/>
          <w:b/>
          <w:i w:val="false"/>
          <w:color w:val="000000"/>
        </w:rPr>
        <w:t xml:space="preserve"> 
  3-БАП </w:t>
      </w:r>
    </w:p>
    <w:bookmarkEnd w:id="14"/>
    <w:p>
      <w:pPr>
        <w:spacing w:after="0"/>
        <w:ind w:left="0"/>
        <w:jc w:val="both"/>
      </w:pPr>
      <w:r>
        <w:rPr>
          <w:rFonts w:ascii="Times New Roman"/>
          <w:b w:val="false"/>
          <w:i w:val="false"/>
          <w:color w:val="000000"/>
          <w:sz w:val="28"/>
        </w:rPr>
        <w:t xml:space="preserve">      Тараптар болашақта бұрынғы Кеңестер Одағы аймағында игілiк пен тұрақтылыққа қол жеткiзу үшiн Кеңестiк Социалистiк Республикалар Одағының ыдырауы нәтижесінде пайда болған жаңа тәуелсiз мемлекеттер, бұдан былай "Тәуелсiз Мемлекеттер" деп аталатын мемлекеттер, Хельсинки Қорытынды Құжатындағы қағидаттарына, халықаралық құқықтық қалыптарына сәйкес және тату көршiлестiк рухында өзара ынтымақтастықты қолдауы және дамытуды әрi осы үрдiске барынша жәрдемдесу үшiн барлық күш-жiгердi жұмсауы аса маңызды деп есептейдi. </w:t>
      </w:r>
    </w:p>
    <w:bookmarkStart w:name="z16" w:id="15"/>
    <w:p>
      <w:pPr>
        <w:spacing w:after="0"/>
        <w:ind w:left="0"/>
        <w:jc w:val="left"/>
      </w:pPr>
      <w:r>
        <w:rPr>
          <w:rFonts w:ascii="Times New Roman"/>
          <w:b/>
          <w:i w:val="false"/>
          <w:color w:val="000000"/>
        </w:rPr>
        <w:t xml:space="preserve"> 
  II - БӨЛIМ </w:t>
      </w:r>
      <w:r>
        <w:br/>
      </w:r>
      <w:r>
        <w:rPr>
          <w:rFonts w:ascii="Times New Roman"/>
          <w:b/>
          <w:i w:val="false"/>
          <w:color w:val="000000"/>
        </w:rPr>
        <w:t xml:space="preserve">
САЯСИ ПIКIР АЛЫСУ </w:t>
      </w:r>
    </w:p>
    <w:bookmarkEnd w:id="15"/>
    <w:bookmarkStart w:name="z17" w:id="16"/>
    <w:p>
      <w:pPr>
        <w:spacing w:after="0"/>
        <w:ind w:left="0"/>
        <w:jc w:val="left"/>
      </w:pPr>
      <w:r>
        <w:rPr>
          <w:rFonts w:ascii="Times New Roman"/>
          <w:b/>
          <w:i w:val="false"/>
          <w:color w:val="000000"/>
        </w:rPr>
        <w:t xml:space="preserve"> 
  4-БАП </w:t>
      </w:r>
    </w:p>
    <w:bookmarkEnd w:id="16"/>
    <w:p>
      <w:pPr>
        <w:spacing w:after="0"/>
        <w:ind w:left="0"/>
        <w:jc w:val="both"/>
      </w:pPr>
      <w:r>
        <w:rPr>
          <w:rFonts w:ascii="Times New Roman"/>
          <w:b w:val="false"/>
          <w:i w:val="false"/>
          <w:color w:val="000000"/>
          <w:sz w:val="28"/>
        </w:rPr>
        <w:t xml:space="preserve">      Тараптардың арасында өздерi өрiстетуге және тереңдетуге ниет еткен ұдайы саяси пiкiр алысу орнығады. Саяси пiкiр алысу Қазақстан Республикасы мен Қоғамдастық арасындағы жақындасу үрдiсiн демеуге және нығайтуға, республикада жүзеге асырылатын саяси және экономикалық өзгерiстердi қолдауға, ынтымақтастықтың жаңа нысандарын жасауға жәрдемдесуге тиiс. </w:t>
      </w:r>
      <w:r>
        <w:br/>
      </w:r>
      <w:r>
        <w:rPr>
          <w:rFonts w:ascii="Times New Roman"/>
          <w:b w:val="false"/>
          <w:i w:val="false"/>
          <w:color w:val="000000"/>
          <w:sz w:val="28"/>
        </w:rPr>
        <w:t xml:space="preserve">
      Саяси пiкiр алысу: </w:t>
      </w:r>
      <w:r>
        <w:br/>
      </w:r>
      <w:r>
        <w:rPr>
          <w:rFonts w:ascii="Times New Roman"/>
          <w:b w:val="false"/>
          <w:i w:val="false"/>
          <w:color w:val="000000"/>
          <w:sz w:val="28"/>
        </w:rPr>
        <w:t xml:space="preserve">
      - Қазақстан Республикасы мен Қоғамдастықтың және оған Мүше мемлекеттердiң арасындағы және де сол арқылы тұтастай алғанда демократиялық ұлттардың Қоғамдастығымен байланысты нығайтады. Осы Келiсiмнiң арқасында қол жеткен экономикалық конвергенция неғұрлым тығыз саяси қатынастарға әкеледi; </w:t>
      </w:r>
      <w:r>
        <w:br/>
      </w:r>
      <w:r>
        <w:rPr>
          <w:rFonts w:ascii="Times New Roman"/>
          <w:b w:val="false"/>
          <w:i w:val="false"/>
          <w:color w:val="000000"/>
          <w:sz w:val="28"/>
        </w:rPr>
        <w:t xml:space="preserve">
      - өзара алаңдаушылық туғызатын халықаралық мәселелер бойынша айқындамалар барған сайын үйлесiм тауып, сол арқылы қауiпсiздiк пен тұрақтылықты арттырып отырады. </w:t>
      </w:r>
    </w:p>
    <w:bookmarkStart w:name="z18" w:id="17"/>
    <w:p>
      <w:pPr>
        <w:spacing w:after="0"/>
        <w:ind w:left="0"/>
        <w:jc w:val="left"/>
      </w:pPr>
      <w:r>
        <w:rPr>
          <w:rFonts w:ascii="Times New Roman"/>
          <w:b/>
          <w:i w:val="false"/>
          <w:color w:val="000000"/>
        </w:rPr>
        <w:t xml:space="preserve"> 
  5-БАП </w:t>
      </w:r>
    </w:p>
    <w:bookmarkEnd w:id="17"/>
    <w:p>
      <w:pPr>
        <w:spacing w:after="0"/>
        <w:ind w:left="0"/>
        <w:jc w:val="both"/>
      </w:pPr>
      <w:r>
        <w:rPr>
          <w:rFonts w:ascii="Times New Roman"/>
          <w:b w:val="false"/>
          <w:i w:val="false"/>
          <w:color w:val="000000"/>
          <w:sz w:val="28"/>
        </w:rPr>
        <w:t xml:space="preserve">      Министрлер деңгейiндегі саяси пiкiр алысу 77-Бапқа сәйкес құрылатын Ынтымақтастық Кеңесiнiң ауқымында, ал басқа жағдайларда өзара келiсiм бойынша жүргізiлетiн болады. </w:t>
      </w:r>
    </w:p>
    <w:bookmarkStart w:name="z19" w:id="18"/>
    <w:p>
      <w:pPr>
        <w:spacing w:after="0"/>
        <w:ind w:left="0"/>
        <w:jc w:val="left"/>
      </w:pPr>
      <w:r>
        <w:rPr>
          <w:rFonts w:ascii="Times New Roman"/>
          <w:b/>
          <w:i w:val="false"/>
          <w:color w:val="000000"/>
        </w:rPr>
        <w:t xml:space="preserve"> 
  6-БАП </w:t>
      </w:r>
    </w:p>
    <w:bookmarkEnd w:id="18"/>
    <w:p>
      <w:pPr>
        <w:spacing w:after="0"/>
        <w:ind w:left="0"/>
        <w:jc w:val="both"/>
      </w:pPr>
      <w:r>
        <w:rPr>
          <w:rFonts w:ascii="Times New Roman"/>
          <w:b w:val="false"/>
          <w:i w:val="false"/>
          <w:color w:val="000000"/>
          <w:sz w:val="28"/>
        </w:rPr>
        <w:t xml:space="preserve">      Саяси пiкiр алысуға арналған басқа рәсiмдер мен тетіктердi Тараптар, атап айтқанда, төмендегiдей нысандарда: </w:t>
      </w:r>
      <w:r>
        <w:br/>
      </w:r>
      <w:r>
        <w:rPr>
          <w:rFonts w:ascii="Times New Roman"/>
          <w:b w:val="false"/>
          <w:i w:val="false"/>
          <w:color w:val="000000"/>
          <w:sz w:val="28"/>
        </w:rPr>
        <w:t xml:space="preserve">
      - бiр жағынан, Қазақстан Республикасы, және екiншi жағынан, Қоғамдастықпен оған мүше Мемлекеттер өкiлдерінің арасында жоғары лауазымды адамдар деңгейiндегi ұдайы кездесулермен; </w:t>
      </w:r>
      <w:r>
        <w:br/>
      </w:r>
      <w:r>
        <w:rPr>
          <w:rFonts w:ascii="Times New Roman"/>
          <w:b w:val="false"/>
          <w:i w:val="false"/>
          <w:color w:val="000000"/>
          <w:sz w:val="28"/>
        </w:rPr>
        <w:t xml:space="preserve">
      - тиiстi екi жақты байланыстарды, сондай-ақ БҰҰ, ЕҚЫК және тағы сол сияқтылар ауқымындағы көпжақты кездесулерді қoca алғанда, Тараптар арасындағы дипломатиялық арналарды толық дәрежеде пайдаланумен; </w:t>
      </w:r>
      <w:r>
        <w:br/>
      </w:r>
      <w:r>
        <w:rPr>
          <w:rFonts w:ascii="Times New Roman"/>
          <w:b w:val="false"/>
          <w:i w:val="false"/>
          <w:color w:val="000000"/>
          <w:sz w:val="28"/>
        </w:rPr>
        <w:t xml:space="preserve">
      - осы пiкiр алысуды нығайтуға және дамытуға жәрдемдесетiн сарапшылар кеңесiн ұйымдастыру мүмкiндiгiн қоса алғанда, кез келген басқа да жолдармен белгiленуге тиiс. </w:t>
      </w:r>
    </w:p>
    <w:bookmarkStart w:name="z20" w:id="19"/>
    <w:p>
      <w:pPr>
        <w:spacing w:after="0"/>
        <w:ind w:left="0"/>
        <w:jc w:val="left"/>
      </w:pPr>
      <w:r>
        <w:rPr>
          <w:rFonts w:ascii="Times New Roman"/>
          <w:b/>
          <w:i w:val="false"/>
          <w:color w:val="000000"/>
        </w:rPr>
        <w:t xml:space="preserve"> 
  7-БАП </w:t>
      </w:r>
    </w:p>
    <w:bookmarkEnd w:id="19"/>
    <w:p>
      <w:pPr>
        <w:spacing w:after="0"/>
        <w:ind w:left="0"/>
        <w:jc w:val="both"/>
      </w:pPr>
      <w:r>
        <w:rPr>
          <w:rFonts w:ascii="Times New Roman"/>
          <w:b w:val="false"/>
          <w:i w:val="false"/>
          <w:color w:val="000000"/>
          <w:sz w:val="28"/>
        </w:rPr>
        <w:t xml:space="preserve">      Парламенттiк деңгейдегi өзара саяси пiкiрлесу осы Келiсiмнiң 82-бабына сәйкес бекiтілген. Парламенттiк ынтымақтастық комитетiнiң шеңберiнде жүргізiлетiн болады. </w:t>
      </w:r>
    </w:p>
    <w:bookmarkStart w:name="z21" w:id="20"/>
    <w:p>
      <w:pPr>
        <w:spacing w:after="0"/>
        <w:ind w:left="0"/>
        <w:jc w:val="left"/>
      </w:pPr>
      <w:r>
        <w:rPr>
          <w:rFonts w:ascii="Times New Roman"/>
          <w:b/>
          <w:i w:val="false"/>
          <w:color w:val="000000"/>
        </w:rPr>
        <w:t xml:space="preserve"> 
  III - БӨЛІМ </w:t>
      </w:r>
      <w:r>
        <w:br/>
      </w:r>
      <w:r>
        <w:rPr>
          <w:rFonts w:ascii="Times New Roman"/>
          <w:b/>
          <w:i w:val="false"/>
          <w:color w:val="000000"/>
        </w:rPr>
        <w:t xml:space="preserve">
ТАУАРЛАР САУДАСЫ </w:t>
      </w:r>
    </w:p>
    <w:bookmarkEnd w:id="20"/>
    <w:bookmarkStart w:name="z22" w:id="21"/>
    <w:p>
      <w:pPr>
        <w:spacing w:after="0"/>
        <w:ind w:left="0"/>
        <w:jc w:val="left"/>
      </w:pPr>
      <w:r>
        <w:rPr>
          <w:rFonts w:ascii="Times New Roman"/>
          <w:b/>
          <w:i w:val="false"/>
          <w:color w:val="000000"/>
        </w:rPr>
        <w:t xml:space="preserve"> 
  8-БАП </w:t>
      </w:r>
    </w:p>
    <w:bookmarkEnd w:id="21"/>
    <w:p>
      <w:pPr>
        <w:spacing w:after="0"/>
        <w:ind w:left="0"/>
        <w:jc w:val="both"/>
      </w:pPr>
      <w:r>
        <w:rPr>
          <w:rFonts w:ascii="Times New Roman"/>
          <w:b w:val="false"/>
          <w:i w:val="false"/>
          <w:color w:val="000000"/>
          <w:sz w:val="28"/>
        </w:rPr>
        <w:t xml:space="preserve">      1. Тараптар мына төмендегiлерге қатысты барлық салаларда: </w:t>
      </w:r>
      <w:r>
        <w:br/>
      </w:r>
      <w:r>
        <w:rPr>
          <w:rFonts w:ascii="Times New Roman"/>
          <w:b w:val="false"/>
          <w:i w:val="false"/>
          <w:color w:val="000000"/>
          <w:sz w:val="28"/>
        </w:rPr>
        <w:t xml:space="preserve">
      - баж салығы мен алымдарды алудың тәсiлiн қоса алғанда импортталатын және экспортталатын тауарларға салынатын кедендiк баж салығы мен алымдарға; </w:t>
      </w:r>
      <w:r>
        <w:br/>
      </w:r>
      <w:r>
        <w:rPr>
          <w:rFonts w:ascii="Times New Roman"/>
          <w:b w:val="false"/>
          <w:i w:val="false"/>
          <w:color w:val="000000"/>
          <w:sz w:val="28"/>
        </w:rPr>
        <w:t xml:space="preserve">
      - кедендiк тазартуға, транзитке, қоймалар мен жүктердi қайта тиеуге қатысты ережелерге; </w:t>
      </w:r>
      <w:r>
        <w:br/>
      </w:r>
      <w:r>
        <w:rPr>
          <w:rFonts w:ascii="Times New Roman"/>
          <w:b w:val="false"/>
          <w:i w:val="false"/>
          <w:color w:val="000000"/>
          <w:sz w:val="28"/>
        </w:rPr>
        <w:t xml:space="preserve">
      - импортталатын тауарларға тiкелей немесе жанама салынатын салықтарға және басқа да iшкi алымдардың кез келген түрiне; </w:t>
      </w:r>
      <w:r>
        <w:br/>
      </w:r>
      <w:r>
        <w:rPr>
          <w:rFonts w:ascii="Times New Roman"/>
          <w:b w:val="false"/>
          <w:i w:val="false"/>
          <w:color w:val="000000"/>
          <w:sz w:val="28"/>
        </w:rPr>
        <w:t xml:space="preserve">
      - төлем әдiстерiне және мұндай төлемдердi аударуға; </w:t>
      </w:r>
      <w:r>
        <w:br/>
      </w:r>
      <w:r>
        <w:rPr>
          <w:rFonts w:ascii="Times New Roman"/>
          <w:b w:val="false"/>
          <w:i w:val="false"/>
          <w:color w:val="000000"/>
          <w:sz w:val="28"/>
        </w:rPr>
        <w:t xml:space="preserve">
      - iшкi нарықтағы тауарларды сатуға, сатып алуға, тасымалдауға, бөлуге және пайдалануға қатысты ережелерге қатысты бiр-бiрiне неғұрлым қолайлы жағдай жасау режимiн бередi. </w:t>
      </w:r>
      <w:r>
        <w:br/>
      </w:r>
      <w:r>
        <w:rPr>
          <w:rFonts w:ascii="Times New Roman"/>
          <w:b w:val="false"/>
          <w:i w:val="false"/>
          <w:color w:val="000000"/>
          <w:sz w:val="28"/>
        </w:rPr>
        <w:t xml:space="preserve">
      2. 1-тармақтың ережелерi: </w:t>
      </w:r>
      <w:r>
        <w:br/>
      </w:r>
      <w:r>
        <w:rPr>
          <w:rFonts w:ascii="Times New Roman"/>
          <w:b w:val="false"/>
          <w:i w:val="false"/>
          <w:color w:val="000000"/>
          <w:sz w:val="28"/>
        </w:rPr>
        <w:t xml:space="preserve">
      а/ кедендiк одақ немесе еркiн сауда аймағын құру мақсатында немесе осындай одақ немесе аймақ құрылуы себепті берiлетін артықшылықтарға; </w:t>
      </w:r>
      <w:r>
        <w:br/>
      </w:r>
      <w:r>
        <w:rPr>
          <w:rFonts w:ascii="Times New Roman"/>
          <w:b w:val="false"/>
          <w:i w:val="false"/>
          <w:color w:val="000000"/>
          <w:sz w:val="28"/>
        </w:rPr>
        <w:t xml:space="preserve">
      в/ ТСБК-ге және өзге де халықаралық келiсiмдерге сәйкес дамушы елдердiң пайдасы үшiн жекелеген елдерге берілетiн артықшылықтарға; </w:t>
      </w:r>
      <w:r>
        <w:br/>
      </w:r>
      <w:r>
        <w:rPr>
          <w:rFonts w:ascii="Times New Roman"/>
          <w:b w:val="false"/>
          <w:i w:val="false"/>
          <w:color w:val="000000"/>
          <w:sz w:val="28"/>
        </w:rPr>
        <w:t xml:space="preserve">
      с/ шекаралық саудаға жәрдемдесу мақсатында көршiлес елдерге берiлетiн артықшылықтарға қолданылмайды. </w:t>
      </w:r>
      <w:r>
        <w:br/>
      </w:r>
      <w:r>
        <w:rPr>
          <w:rFonts w:ascii="Times New Roman"/>
          <w:b w:val="false"/>
          <w:i w:val="false"/>
          <w:color w:val="000000"/>
          <w:sz w:val="28"/>
        </w:rPr>
        <w:t xml:space="preserve">
      3. Қазақстанның ТСБК-не мүше болған күні аяқталатын өтпелi кезең iшiнде немесе қайсысы бұрын болатынына байланысты 1998 жылғы 31 желтоқсанға дейiн КСРО-ның ыдырауы нәтижесiнде пайда болған басқа да мемлекеттерге Қазақстан Республикасы беретін N 1  Қосымшада белгiленетiн артықшылықтарға қатысты I параграфтың ережелерi қолданылмайтын болады. </w:t>
      </w:r>
    </w:p>
    <w:bookmarkStart w:name="z23" w:id="22"/>
    <w:p>
      <w:pPr>
        <w:spacing w:after="0"/>
        <w:ind w:left="0"/>
        <w:jc w:val="left"/>
      </w:pPr>
      <w:r>
        <w:rPr>
          <w:rFonts w:ascii="Times New Roman"/>
          <w:b/>
          <w:i w:val="false"/>
          <w:color w:val="000000"/>
        </w:rPr>
        <w:t xml:space="preserve"> 
  9-БАП </w:t>
      </w:r>
    </w:p>
    <w:bookmarkEnd w:id="22"/>
    <w:p>
      <w:pPr>
        <w:spacing w:after="0"/>
        <w:ind w:left="0"/>
        <w:jc w:val="both"/>
      </w:pPr>
      <w:r>
        <w:rPr>
          <w:rFonts w:ascii="Times New Roman"/>
          <w:b w:val="false"/>
          <w:i w:val="false"/>
          <w:color w:val="000000"/>
          <w:sz w:val="28"/>
        </w:rPr>
        <w:t xml:space="preserve">      1. Тараптар осы Келiсiм мақсаттарына қол жеткiзудiң негізгі шарты еркiн транзиттiк қағидаты болып табылады деп келiстi. Осыған байланысты әр Тарап кедендiк аумақта өндiрiлген немесе екiншi Тараптың кедендiк аумағы үшiн бағытталған тауарлардың өз аумақтары арқылы шектеусiз транзиттiк өтуiн қамтамасыз ететiн болады. </w:t>
      </w:r>
      <w:r>
        <w:br/>
      </w:r>
      <w:r>
        <w:rPr>
          <w:rFonts w:ascii="Times New Roman"/>
          <w:b w:val="false"/>
          <w:i w:val="false"/>
          <w:color w:val="000000"/>
          <w:sz w:val="28"/>
        </w:rPr>
        <w:t xml:space="preserve">
      2. ТСБК-нiң 5-Бабының 2, 3, 4 және 5-параграфтарында жазылған ережелер екi Тараптың арасында қолданылады. </w:t>
      </w:r>
      <w:r>
        <w:br/>
      </w:r>
      <w:r>
        <w:rPr>
          <w:rFonts w:ascii="Times New Roman"/>
          <w:b w:val="false"/>
          <w:i w:val="false"/>
          <w:color w:val="000000"/>
          <w:sz w:val="28"/>
        </w:rPr>
        <w:t xml:space="preserve">
      3. Осы Келiсімде мазмұндалған ережелер, белгілi бiр салаларға, әсiресе, Тараптар арасында келiсiлген көлiк немесе өнiм сияқты салаларға қатысты ешқандай да ерекше ережелерге шектеу жасамайды. </w:t>
      </w:r>
    </w:p>
    <w:bookmarkStart w:name="z24" w:id="23"/>
    <w:p>
      <w:pPr>
        <w:spacing w:after="0"/>
        <w:ind w:left="0"/>
        <w:jc w:val="left"/>
      </w:pPr>
      <w:r>
        <w:rPr>
          <w:rFonts w:ascii="Times New Roman"/>
          <w:b/>
          <w:i w:val="false"/>
          <w:color w:val="000000"/>
        </w:rPr>
        <w:t xml:space="preserve"> 
  10-БАП </w:t>
      </w:r>
    </w:p>
    <w:bookmarkEnd w:id="23"/>
    <w:p>
      <w:pPr>
        <w:spacing w:after="0"/>
        <w:ind w:left="0"/>
        <w:jc w:val="both"/>
      </w:pPr>
      <w:r>
        <w:rPr>
          <w:rFonts w:ascii="Times New Roman"/>
          <w:b w:val="false"/>
          <w:i w:val="false"/>
          <w:color w:val="000000"/>
          <w:sz w:val="28"/>
        </w:rPr>
        <w:t xml:space="preserve">      Тараптар байланысты болатын тауарларды уақытша жеткiзу жөнiндегі халықаралық конвенциялардан туындайтын құқықтар мен мiндеттемелердi шектеместен, Тараптардың әрқайсысы бұдан басқа екiншi Тарапқа, олармен байланысты осы тұрғысындағы кез келген халықаралық конвенцияда ескертiлген жағдайда және ондағы рәсiмдерге сәйкес, оның заңдарына сәйкес уақытша әкелетiн тауарлар импорттық алымдар мен баж салығынан босатылады. Осындай конвенциядан туындайтын мiндеттемелер негізгі болып табылатын шарттар назарға алынып, тиісті Тарап бұл мәселе бойынша осы мiндеттемелердi қабылдауы керек. </w:t>
      </w:r>
    </w:p>
    <w:bookmarkStart w:name="z25" w:id="24"/>
    <w:p>
      <w:pPr>
        <w:spacing w:after="0"/>
        <w:ind w:left="0"/>
        <w:jc w:val="left"/>
      </w:pPr>
      <w:r>
        <w:rPr>
          <w:rFonts w:ascii="Times New Roman"/>
          <w:b/>
          <w:i w:val="false"/>
          <w:color w:val="000000"/>
        </w:rPr>
        <w:t xml:space="preserve"> 
  11-бап </w:t>
      </w:r>
    </w:p>
    <w:bookmarkEnd w:id="24"/>
    <w:p>
      <w:pPr>
        <w:spacing w:after="0"/>
        <w:ind w:left="0"/>
        <w:jc w:val="both"/>
      </w:pPr>
      <w:r>
        <w:rPr>
          <w:rFonts w:ascii="Times New Roman"/>
          <w:b w:val="false"/>
          <w:i w:val="false"/>
          <w:color w:val="000000"/>
          <w:sz w:val="28"/>
        </w:rPr>
        <w:t xml:space="preserve">      1. Қазақстан Республикасының шығарылатын тауарлар сандық тұрғыда шек қойылмастан осы Келiсiмнiң 13, 16 және 17-Баптарының ережелерiне және Испания мен Португалияның Еуропалық Қоғамдастыққа енуi туралы құжаттарының 77, 81, 244, 249 және 280-Баптарының ережелерiне ескерiлiп Қоғамдастыққа импортталады. </w:t>
      </w:r>
      <w:r>
        <w:br/>
      </w:r>
      <w:r>
        <w:rPr>
          <w:rFonts w:ascii="Times New Roman"/>
          <w:b w:val="false"/>
          <w:i w:val="false"/>
          <w:color w:val="000000"/>
          <w:sz w:val="28"/>
        </w:rPr>
        <w:t xml:space="preserve">
       2. Қоғамдастықтан шығарылатын тауарлар Қазақстанға еркiн мөлшерi жағынан қандай да болсын шек қоймастан немесе бiрдей дәрежеде әсер ететiн шараларсыз, осы Келiсiмнiң 13, 16 және 17-баптарының ережелерiне нұқсан келтірместен импортталатын болады. </w:t>
      </w:r>
    </w:p>
    <w:bookmarkStart w:name="z26" w:id="25"/>
    <w:p>
      <w:pPr>
        <w:spacing w:after="0"/>
        <w:ind w:left="0"/>
        <w:jc w:val="left"/>
      </w:pPr>
      <w:r>
        <w:rPr>
          <w:rFonts w:ascii="Times New Roman"/>
          <w:b/>
          <w:i w:val="false"/>
          <w:color w:val="000000"/>
        </w:rPr>
        <w:t xml:space="preserve"> 
  12-БАП </w:t>
      </w:r>
    </w:p>
    <w:bookmarkEnd w:id="25"/>
    <w:p>
      <w:pPr>
        <w:spacing w:after="0"/>
        <w:ind w:left="0"/>
        <w:jc w:val="both"/>
      </w:pPr>
      <w:r>
        <w:rPr>
          <w:rFonts w:ascii="Times New Roman"/>
          <w:b w:val="false"/>
          <w:i w:val="false"/>
          <w:color w:val="000000"/>
          <w:sz w:val="28"/>
        </w:rPr>
        <w:t xml:space="preserve">      Тауарлар Тараптар арасында рынокпен белгіленетiн бағалар бойынша сатылады. </w:t>
      </w:r>
    </w:p>
    <w:bookmarkStart w:name="z27" w:id="26"/>
    <w:p>
      <w:pPr>
        <w:spacing w:after="0"/>
        <w:ind w:left="0"/>
        <w:jc w:val="left"/>
      </w:pPr>
      <w:r>
        <w:rPr>
          <w:rFonts w:ascii="Times New Roman"/>
          <w:b/>
          <w:i w:val="false"/>
          <w:color w:val="000000"/>
        </w:rPr>
        <w:t xml:space="preserve"> 
  13-БАП </w:t>
      </w:r>
    </w:p>
    <w:bookmarkEnd w:id="26"/>
    <w:p>
      <w:pPr>
        <w:spacing w:after="0"/>
        <w:ind w:left="0"/>
        <w:jc w:val="both"/>
      </w:pPr>
      <w:r>
        <w:rPr>
          <w:rFonts w:ascii="Times New Roman"/>
          <w:b w:val="false"/>
          <w:i w:val="false"/>
          <w:color w:val="000000"/>
          <w:sz w:val="28"/>
        </w:rPr>
        <w:t xml:space="preserve">      1. Егер қандай да болсын өнiм мейлінше өскелең мөлшерде және жергілiкті өндiрiсшiлердiң осыған ұқсас немесе тiкелей бәсекелес тауарларына залал келтiретiн немесе сондай қауiптi бар шарттармен Тараптардың бiрiнiң аумағына әкелiнетiн болса, қайсысының мүдделерiне қатысты болуына байланысты Қазақстан Республикасы немесе Қоғамдастық төмендегі рәсiмдерге және шарттарға сәйкес тиiсті шаралар қабылдай алады. </w:t>
      </w:r>
      <w:r>
        <w:br/>
      </w:r>
      <w:r>
        <w:rPr>
          <w:rFonts w:ascii="Times New Roman"/>
          <w:b w:val="false"/>
          <w:i w:val="false"/>
          <w:color w:val="000000"/>
          <w:sz w:val="28"/>
        </w:rPr>
        <w:t xml:space="preserve">
      2. Қандай да болсын шаралар қабылдамас бұрын немесе 4-параграфтың қолданылуы жағдайында, қалыптасқан ахуалға байланысты Қазақстан Республикасы немесе Қоғамдастық осыдан кейiнгі мейлiнше қысқа мерзiмде IX бөлімде осы үшiн көзделгенiндей, екi Тарапқа да оңтайлы шешім iздестiру мақсатыңда Ынтымақтастық Кеңесi билiгiне бүкiл қажеттi ақпаратты бередi. </w:t>
      </w:r>
      <w:r>
        <w:br/>
      </w:r>
      <w:r>
        <w:rPr>
          <w:rFonts w:ascii="Times New Roman"/>
          <w:b w:val="false"/>
          <w:i w:val="false"/>
          <w:color w:val="000000"/>
          <w:sz w:val="28"/>
        </w:rPr>
        <w:t xml:space="preserve">
      3. Егер осы консультациялардың нәтижесiнде ынтымақтастық Кеңесiне өтiнiш жасаған күннен бастап 30 күн ішінде ахуалды peттеу жөнiндегі iс-әрекетке қатысты Тараптар келiсiмге келе алмаса, консультация туралы өтiнiш бiлдiрген Тарап зиянды болдырмау немесе жою үшін қажетті болатындай деңгей мен мерзiмде тиiстi тауарлар импортын шектеу немесе басқа да тиісті шараларды қабылдау құқығына ие болады. </w:t>
      </w:r>
      <w:r>
        <w:br/>
      </w:r>
      <w:r>
        <w:rPr>
          <w:rFonts w:ascii="Times New Roman"/>
          <w:b w:val="false"/>
          <w:i w:val="false"/>
          <w:color w:val="000000"/>
          <w:sz w:val="28"/>
        </w:rPr>
        <w:t xml:space="preserve">
      4. Кідірту орны толмас зиянға ұшырататындай қиын жағдайларда, Тараптар мұндай iс-әрекет жүзеге асырылғаннан кейiн дереу консультация өткiзу ұсынылған жағдайда осы консультациялар өткізiлгенге дейiн-ақ шаралар қабылдауы мүмкiн. </w:t>
      </w:r>
      <w:r>
        <w:br/>
      </w:r>
      <w:r>
        <w:rPr>
          <w:rFonts w:ascii="Times New Roman"/>
          <w:b w:val="false"/>
          <w:i w:val="false"/>
          <w:color w:val="000000"/>
          <w:sz w:val="28"/>
        </w:rPr>
        <w:t xml:space="preserve">
      5. Осы Бапта ескерілген шараларды таңдау кезiнде Уағдаласушы Тараптар осы Келiсiмнiң мақсаттарына қол жеткiзуде мейлiнше аз зиян келтiретін шараларға артықшылық беретiн болады. </w:t>
      </w:r>
      <w:r>
        <w:br/>
      </w:r>
      <w:r>
        <w:rPr>
          <w:rFonts w:ascii="Times New Roman"/>
          <w:b w:val="false"/>
          <w:i w:val="false"/>
          <w:color w:val="000000"/>
          <w:sz w:val="28"/>
        </w:rPr>
        <w:t xml:space="preserve">
      6. СТБК-нiң VI Бабына, СТБК-нiң - VI бабын қолдану туралы Келiсiмге, СТБК-нің VІ, ХVI және XXIII-баптарын қолдану мен түсiндiру туралы Келiсiмге немесе тиiстi ішкі заңдарға сәйкес Тараптардың кез-келгенiнiң демпингке қарсы шараларды немесе өтем төлеу шараларын қабылдауына осы Келiсiмдегi ештеңе де зиянын келтірмеугe кеңесе қандай да болсын түрде ықпал етпеуге тиiс. </w:t>
      </w:r>
    </w:p>
    <w:bookmarkStart w:name="z28" w:id="27"/>
    <w:p>
      <w:pPr>
        <w:spacing w:after="0"/>
        <w:ind w:left="0"/>
        <w:jc w:val="left"/>
      </w:pPr>
      <w:r>
        <w:rPr>
          <w:rFonts w:ascii="Times New Roman"/>
          <w:b/>
          <w:i w:val="false"/>
          <w:color w:val="000000"/>
        </w:rPr>
        <w:t xml:space="preserve"> 
  14-БАП </w:t>
      </w:r>
    </w:p>
    <w:bookmarkEnd w:id="27"/>
    <w:p>
      <w:pPr>
        <w:spacing w:after="0"/>
        <w:ind w:left="0"/>
        <w:jc w:val="both"/>
      </w:pPr>
      <w:r>
        <w:rPr>
          <w:rFonts w:ascii="Times New Roman"/>
          <w:b w:val="false"/>
          <w:i w:val="false"/>
          <w:color w:val="000000"/>
          <w:sz w:val="28"/>
        </w:rPr>
        <w:t xml:space="preserve">      Тараптар, Қазақстан Республикасының Сауда және тарифтер туралы Бас Келiсiмге қосылуы нәтижесiнде пайда болатын ахуалды қоса алғанда, жағдайдың мүмкiндiк беруiне қарай, олардың арасындағы тауарлар саудасына қатысты осы Келiсiмнiң ережелерiн өзгерту мүмкiндiгiн қарауға мiндеттенедi. 77-Бапта сөз болатын Ынтымақтастық Кеңесi мұндай өзгерiстерге қатысты Тараптарға ұсынымдар бере алады, өзгерiстер, бұл ұсынымдар оңтайлы болған жағдайларда Тараптардың арасындағы келiсiм арқылы, олардың әрқайсысы қолданып жүрген рәсiмдерге сәйкес күшiне енгізiлуi мүмкін. </w:t>
      </w:r>
    </w:p>
    <w:bookmarkStart w:name="z29" w:id="28"/>
    <w:p>
      <w:pPr>
        <w:spacing w:after="0"/>
        <w:ind w:left="0"/>
        <w:jc w:val="left"/>
      </w:pPr>
      <w:r>
        <w:rPr>
          <w:rFonts w:ascii="Times New Roman"/>
          <w:b/>
          <w:i w:val="false"/>
          <w:color w:val="000000"/>
        </w:rPr>
        <w:t xml:space="preserve"> 
  15-БАП </w:t>
      </w:r>
    </w:p>
    <w:bookmarkEnd w:id="28"/>
    <w:p>
      <w:pPr>
        <w:spacing w:after="0"/>
        <w:ind w:left="0"/>
        <w:jc w:val="both"/>
      </w:pPr>
      <w:r>
        <w:rPr>
          <w:rFonts w:ascii="Times New Roman"/>
          <w:b w:val="false"/>
          <w:i w:val="false"/>
          <w:color w:val="000000"/>
          <w:sz w:val="28"/>
        </w:rPr>
        <w:t xml:space="preserve">      Келiсiм қоғамдық имандылық, қоғамдық тәртiп немесе қоғамдық қауіпсiздiк; адамдардың өмiрi мен денсаулығын қорғау, хайуанаттар мен өсiмдiктердi қорғау; табиғи ресурстарды қорғау; ұлттық көркем, тарихи және археологиялық құндылықтарды немесе санаткерлiк, өнеркәсіптік және коммерциялық меншікті немесе алтын мен күмiске қатысты ережелердi қорғау тұрғысынан өздерiн ақтайтын импортталатын, экспортталатын немесе транзитпен өтетiн тауарларға тыйым салуларды не шектеулердi жоққа шығармайды. Алайда мұндай тыйым салулар немесе шектеулер Тараптар арасындағы көрiнбеу кемсiтушiлiктiң немесе сауданы жасырып шектеудiң құралы болуға тиiс емес. </w:t>
      </w:r>
    </w:p>
    <w:bookmarkStart w:name="z30" w:id="29"/>
    <w:p>
      <w:pPr>
        <w:spacing w:after="0"/>
        <w:ind w:left="0"/>
        <w:jc w:val="left"/>
      </w:pPr>
      <w:r>
        <w:rPr>
          <w:rFonts w:ascii="Times New Roman"/>
          <w:b/>
          <w:i w:val="false"/>
          <w:color w:val="000000"/>
        </w:rPr>
        <w:t xml:space="preserve"> 
  16-БАП </w:t>
      </w:r>
    </w:p>
    <w:bookmarkEnd w:id="29"/>
    <w:p>
      <w:pPr>
        <w:spacing w:after="0"/>
        <w:ind w:left="0"/>
        <w:jc w:val="both"/>
      </w:pPr>
      <w:r>
        <w:rPr>
          <w:rFonts w:ascii="Times New Roman"/>
          <w:b w:val="false"/>
          <w:i w:val="false"/>
          <w:color w:val="000000"/>
          <w:sz w:val="28"/>
        </w:rPr>
        <w:t xml:space="preserve">      Осы Бөлiм Аралас номенклатураның 50 тарауын қоса алғанда 63 тарауына жататын тоқыма тауарлары саудасына қолданылмайды. Бұл тауарлармен сауда жасау 1993 жылғы 15 қазанда алдын ала қол қойылған, 1993 жылдың 1 қаңтарынан шартты түрде қолданылатын жеке келiсiммен реттелуге тиiс. </w:t>
      </w:r>
    </w:p>
    <w:bookmarkStart w:name="z31" w:id="30"/>
    <w:p>
      <w:pPr>
        <w:spacing w:after="0"/>
        <w:ind w:left="0"/>
        <w:jc w:val="left"/>
      </w:pPr>
      <w:r>
        <w:rPr>
          <w:rFonts w:ascii="Times New Roman"/>
          <w:b/>
          <w:i w:val="false"/>
          <w:color w:val="000000"/>
        </w:rPr>
        <w:t xml:space="preserve"> 
  17-БАП </w:t>
      </w:r>
    </w:p>
    <w:bookmarkEnd w:id="30"/>
    <w:p>
      <w:pPr>
        <w:spacing w:after="0"/>
        <w:ind w:left="0"/>
        <w:jc w:val="both"/>
      </w:pPr>
      <w:r>
        <w:rPr>
          <w:rFonts w:ascii="Times New Roman"/>
          <w:b w:val="false"/>
          <w:i w:val="false"/>
          <w:color w:val="000000"/>
          <w:sz w:val="28"/>
        </w:rPr>
        <w:t xml:space="preserve">      1. Көмiр мен Болаттың Еуропалық Бiрлестiгiн құру туралы Шapт қолданылатын тауарлармен сауда жасау II-Бапты қоспағанда, осы ІІІ Бөлiмнiң ережелерiмен және күшiне енуiне орай болаттан жасалатын өнiмдер айырбасына қатысты КБЕБ-гінің сандық уағдаластығы жөнiндегі Келiсiмнiң Ережелерiмен реттелетiн болады. </w:t>
      </w:r>
      <w:r>
        <w:br/>
      </w:r>
      <w:r>
        <w:rPr>
          <w:rFonts w:ascii="Times New Roman"/>
          <w:b w:val="false"/>
          <w:i w:val="false"/>
          <w:color w:val="000000"/>
          <w:sz w:val="28"/>
        </w:rPr>
        <w:t xml:space="preserve">
      2. Бiр жағынан Қазақстан Республикасының өкiлдерiнен және, екiншi жағынан, Қоғамдастықтың өкiлдерiнен тұратын көмiр мен болат мәселелерi жөнiндегі байланыс тобы құрылатын болады. </w:t>
      </w:r>
      <w:r>
        <w:br/>
      </w:r>
      <w:r>
        <w:rPr>
          <w:rFonts w:ascii="Times New Roman"/>
          <w:b w:val="false"/>
          <w:i w:val="false"/>
          <w:color w:val="000000"/>
          <w:sz w:val="28"/>
        </w:rPr>
        <w:t xml:space="preserve">
      Байланыс тобы көмiр мен болатқа қатысты және Тараптар үшiн мүдделiлiк бiлдiрiлетiн барлық мәселелер бойынша ұдайы негізде ақпарат алмасатын болады. </w:t>
      </w:r>
    </w:p>
    <w:bookmarkStart w:name="z32" w:id="31"/>
    <w:p>
      <w:pPr>
        <w:spacing w:after="0"/>
        <w:ind w:left="0"/>
        <w:jc w:val="left"/>
      </w:pPr>
      <w:r>
        <w:rPr>
          <w:rFonts w:ascii="Times New Roman"/>
          <w:b/>
          <w:i w:val="false"/>
          <w:color w:val="000000"/>
        </w:rPr>
        <w:t xml:space="preserve"> 
  18-БАП </w:t>
      </w:r>
    </w:p>
    <w:bookmarkEnd w:id="31"/>
    <w:p>
      <w:pPr>
        <w:spacing w:after="0"/>
        <w:ind w:left="0"/>
        <w:jc w:val="both"/>
      </w:pPr>
      <w:r>
        <w:rPr>
          <w:rFonts w:ascii="Times New Roman"/>
          <w:b w:val="false"/>
          <w:i w:val="false"/>
          <w:color w:val="000000"/>
          <w:sz w:val="28"/>
        </w:rPr>
        <w:t xml:space="preserve">      Ядролық материалдармен сауда жасау Атом энергиясы жөнiндегі Еуропалық Қоғамдастық пен Қазақстан Республикасы арасында жасалуға тиiстi Келiсiмнiң ережелерiмен белгіленетiн болады. </w:t>
      </w:r>
    </w:p>
    <w:bookmarkStart w:name="z33" w:id="32"/>
    <w:p>
      <w:pPr>
        <w:spacing w:after="0"/>
        <w:ind w:left="0"/>
        <w:jc w:val="left"/>
      </w:pPr>
      <w:r>
        <w:rPr>
          <w:rFonts w:ascii="Times New Roman"/>
          <w:b/>
          <w:i w:val="false"/>
          <w:color w:val="000000"/>
        </w:rPr>
        <w:t xml:space="preserve"> 
  IV БӨЛIМ </w:t>
      </w:r>
      <w:r>
        <w:br/>
      </w:r>
      <w:r>
        <w:rPr>
          <w:rFonts w:ascii="Times New Roman"/>
          <w:b/>
          <w:i w:val="false"/>
          <w:color w:val="000000"/>
        </w:rPr>
        <w:t xml:space="preserve">
КӘСIПКЕРЛIК ҚЫЗМЕТ ПЕН </w:t>
      </w:r>
      <w:r>
        <w:br/>
      </w:r>
      <w:r>
        <w:rPr>
          <w:rFonts w:ascii="Times New Roman"/>
          <w:b/>
          <w:i w:val="false"/>
          <w:color w:val="000000"/>
        </w:rPr>
        <w:t xml:space="preserve">
ИНВЕСТИЦИЯЛАУҒА ЫҚПАЛ ЕТЕТIН </w:t>
      </w:r>
      <w:r>
        <w:br/>
      </w:r>
      <w:r>
        <w:rPr>
          <w:rFonts w:ascii="Times New Roman"/>
          <w:b/>
          <w:i w:val="false"/>
          <w:color w:val="000000"/>
        </w:rPr>
        <w:t xml:space="preserve">
ЕРЕЖЕЛЕР </w:t>
      </w:r>
    </w:p>
    <w:bookmarkEnd w:id="32"/>
    <w:bookmarkStart w:name="z34" w:id="33"/>
    <w:p>
      <w:pPr>
        <w:spacing w:after="0"/>
        <w:ind w:left="0"/>
        <w:jc w:val="left"/>
      </w:pPr>
      <w:r>
        <w:rPr>
          <w:rFonts w:ascii="Times New Roman"/>
          <w:b/>
          <w:i w:val="false"/>
          <w:color w:val="000000"/>
        </w:rPr>
        <w:t xml:space="preserve"> 
  I ТАРАУ </w:t>
      </w:r>
      <w:r>
        <w:br/>
      </w:r>
      <w:r>
        <w:rPr>
          <w:rFonts w:ascii="Times New Roman"/>
          <w:b/>
          <w:i w:val="false"/>
          <w:color w:val="000000"/>
        </w:rPr>
        <w:t xml:space="preserve">
Еңбек шарттары </w:t>
      </w:r>
    </w:p>
    <w:bookmarkEnd w:id="33"/>
    <w:bookmarkStart w:name="z35" w:id="34"/>
    <w:p>
      <w:pPr>
        <w:spacing w:after="0"/>
        <w:ind w:left="0"/>
        <w:jc w:val="left"/>
      </w:pPr>
      <w:r>
        <w:rPr>
          <w:rFonts w:ascii="Times New Roman"/>
          <w:b/>
          <w:i w:val="false"/>
          <w:color w:val="000000"/>
        </w:rPr>
        <w:t xml:space="preserve"> 
  19-БАП </w:t>
      </w:r>
    </w:p>
    <w:bookmarkEnd w:id="34"/>
    <w:p>
      <w:pPr>
        <w:spacing w:after="0"/>
        <w:ind w:left="0"/>
        <w:jc w:val="both"/>
      </w:pPr>
      <w:r>
        <w:rPr>
          <w:rFonts w:ascii="Times New Roman"/>
          <w:b w:val="false"/>
          <w:i w:val="false"/>
          <w:color w:val="000000"/>
          <w:sz w:val="28"/>
        </w:rPr>
        <w:t xml:space="preserve">      1. Қоғамдастыққа енетiн мемлекеттердiң әрқайсысында қолданылып жүрген заңдары, шарттар мен рәсiмдердi сақтаған жағдайда, Қоғамдастық пен Мүше мемлекеттер өздерiнiң аумағында заңды негiзде жұмыс iстейтiн Қазақстан Республикасының азаматтарына еңбек шарттарына, алатын сыйақысына немесе жұмыстан босануына қатысты, олардың өз азаматтарымен салыстырғанда, ұлттық белгісi бойынша кемсiтушiлiктен азат режим берудi қамтамасыз етуге ұмтылатын болады. </w:t>
      </w:r>
      <w:r>
        <w:br/>
      </w:r>
      <w:r>
        <w:rPr>
          <w:rFonts w:ascii="Times New Roman"/>
          <w:b w:val="false"/>
          <w:i w:val="false"/>
          <w:color w:val="000000"/>
          <w:sz w:val="28"/>
        </w:rPr>
        <w:t xml:space="preserve">
      2. Қазақстан Республикасында қолданылып жүрген заңдарды, шарттар мен рәсiмдерді сақтаған жағдайда, Қазақстан Республикасы Қазақстан Республикасының аумағында заңды негізде жұмыс iстейтiн Мүше мемлекеттердiң азаматтарына олардың еңбек шарттарына, алатын сыйақысына немесе қызметтен босауына қатысты олардың өз азаматтарымен салыстырғанда, ұлттық белгiсi бойынша кемсiтушiліктен азат режим берудi қамтамасыз етуге ұмтылатын болады. </w:t>
      </w:r>
    </w:p>
    <w:bookmarkStart w:name="z36" w:id="35"/>
    <w:p>
      <w:pPr>
        <w:spacing w:after="0"/>
        <w:ind w:left="0"/>
        <w:jc w:val="left"/>
      </w:pPr>
      <w:r>
        <w:rPr>
          <w:rFonts w:ascii="Times New Roman"/>
          <w:b/>
          <w:i w:val="false"/>
          <w:color w:val="000000"/>
        </w:rPr>
        <w:t xml:space="preserve"> 
  20-БАП </w:t>
      </w:r>
    </w:p>
    <w:bookmarkEnd w:id="35"/>
    <w:p>
      <w:pPr>
        <w:spacing w:after="0"/>
        <w:ind w:left="0"/>
        <w:jc w:val="both"/>
      </w:pPr>
      <w:r>
        <w:rPr>
          <w:rFonts w:ascii="Times New Roman"/>
          <w:b w:val="false"/>
          <w:i w:val="false"/>
          <w:color w:val="000000"/>
          <w:sz w:val="28"/>
        </w:rPr>
        <w:t xml:space="preserve">      Ынтымақтастық Кеңесi қайта келу құқығын берудiң үрдiсi мен тәжiрибесiн ескеріп, жасырын көшi-қонды бақылау мақсатында қандай бiрлескен іс-қимыл жасау мүмкiндiгі туралы мәселені зерттейдi. </w:t>
      </w:r>
    </w:p>
    <w:bookmarkStart w:name="z37" w:id="36"/>
    <w:p>
      <w:pPr>
        <w:spacing w:after="0"/>
        <w:ind w:left="0"/>
        <w:jc w:val="left"/>
      </w:pPr>
      <w:r>
        <w:rPr>
          <w:rFonts w:ascii="Times New Roman"/>
          <w:b/>
          <w:i w:val="false"/>
          <w:color w:val="000000"/>
        </w:rPr>
        <w:t xml:space="preserve"> 
  21-БАП </w:t>
      </w:r>
    </w:p>
    <w:bookmarkEnd w:id="36"/>
    <w:p>
      <w:pPr>
        <w:spacing w:after="0"/>
        <w:ind w:left="0"/>
        <w:jc w:val="both"/>
      </w:pPr>
      <w:r>
        <w:rPr>
          <w:rFonts w:ascii="Times New Roman"/>
          <w:b w:val="false"/>
          <w:i w:val="false"/>
          <w:color w:val="000000"/>
          <w:sz w:val="28"/>
        </w:rPr>
        <w:t xml:space="preserve">      Ынтымақтастық Кеңесi Тараптардың халықаралық мiндеттемелерiне сәйкес, оның ішiнде ЕҚЫК-нiң Бонн Конференциясы құжатында мазмұндалғандарын қоса алғанда, кәсiпкерлер қызметiнiң жағдайларын жақсарту туралы мәселені қарайды. </w:t>
      </w:r>
    </w:p>
    <w:bookmarkStart w:name="z38" w:id="37"/>
    <w:p>
      <w:pPr>
        <w:spacing w:after="0"/>
        <w:ind w:left="0"/>
        <w:jc w:val="left"/>
      </w:pPr>
      <w:r>
        <w:rPr>
          <w:rFonts w:ascii="Times New Roman"/>
          <w:b/>
          <w:i w:val="false"/>
          <w:color w:val="000000"/>
        </w:rPr>
        <w:t xml:space="preserve"> 
  22-БАП </w:t>
      </w:r>
    </w:p>
    <w:bookmarkEnd w:id="37"/>
    <w:p>
      <w:pPr>
        <w:spacing w:after="0"/>
        <w:ind w:left="0"/>
        <w:jc w:val="both"/>
      </w:pPr>
      <w:r>
        <w:rPr>
          <w:rFonts w:ascii="Times New Roman"/>
          <w:b w:val="false"/>
          <w:i w:val="false"/>
          <w:color w:val="000000"/>
          <w:sz w:val="28"/>
        </w:rPr>
        <w:t xml:space="preserve">      Ынтымақтастық Кеңесi 19, 20, 21-Баптардың қолдану мәселелерi бойынша ұсынымдар беретiн болады. </w:t>
      </w:r>
    </w:p>
    <w:bookmarkStart w:name="z39" w:id="38"/>
    <w:p>
      <w:pPr>
        <w:spacing w:after="0"/>
        <w:ind w:left="0"/>
        <w:jc w:val="left"/>
      </w:pPr>
      <w:r>
        <w:rPr>
          <w:rFonts w:ascii="Times New Roman"/>
          <w:b/>
          <w:i w:val="false"/>
          <w:color w:val="000000"/>
        </w:rPr>
        <w:t xml:space="preserve"> 
  ІІ ТАРАУ </w:t>
      </w:r>
      <w:r>
        <w:br/>
      </w:r>
      <w:r>
        <w:rPr>
          <w:rFonts w:ascii="Times New Roman"/>
          <w:b/>
          <w:i w:val="false"/>
          <w:color w:val="000000"/>
        </w:rPr>
        <w:t xml:space="preserve">
Компаниялар құру мен қызметiне </w:t>
      </w:r>
      <w:r>
        <w:br/>
      </w:r>
      <w:r>
        <w:rPr>
          <w:rFonts w:ascii="Times New Roman"/>
          <w:b/>
          <w:i w:val="false"/>
          <w:color w:val="000000"/>
        </w:rPr>
        <w:t xml:space="preserve">
қатысты шарттар </w:t>
      </w:r>
    </w:p>
    <w:bookmarkEnd w:id="38"/>
    <w:bookmarkStart w:name="z40" w:id="39"/>
    <w:p>
      <w:pPr>
        <w:spacing w:after="0"/>
        <w:ind w:left="0"/>
        <w:jc w:val="left"/>
      </w:pPr>
      <w:r>
        <w:rPr>
          <w:rFonts w:ascii="Times New Roman"/>
          <w:b/>
          <w:i w:val="false"/>
          <w:color w:val="000000"/>
        </w:rPr>
        <w:t xml:space="preserve"> 
  23-БАП </w:t>
      </w:r>
    </w:p>
    <w:bookmarkEnd w:id="39"/>
    <w:p>
      <w:pPr>
        <w:spacing w:after="0"/>
        <w:ind w:left="0"/>
        <w:jc w:val="both"/>
      </w:pPr>
      <w:r>
        <w:rPr>
          <w:rFonts w:ascii="Times New Roman"/>
          <w:b w:val="false"/>
          <w:i w:val="false"/>
          <w:color w:val="000000"/>
          <w:sz w:val="28"/>
        </w:rPr>
        <w:t xml:space="preserve">      1. а/ Қоғамдастық пен оған Мүше мемлекеттер өздерінің аумағында Қазақстан компанияларын құру үшiн кез келген үшiншi елдердің компанияларына олардың заңдары мен қалыптық-құқықтық құжаттарына сәйкес берiлетiн қолайлы режиммен кем емес режим бередi. </w:t>
      </w:r>
      <w:r>
        <w:br/>
      </w:r>
      <w:r>
        <w:rPr>
          <w:rFonts w:ascii="Times New Roman"/>
          <w:b w:val="false"/>
          <w:i w:val="false"/>
          <w:color w:val="000000"/>
          <w:sz w:val="28"/>
        </w:rPr>
        <w:t xml:space="preserve">
      ә/ Қоғамдастық пен оның Мүше мемлекеттерi II Қосымшада аталған ерекшелiктерге зиян келтiрместен олардың аумағында құрылған Қазақстан компанияларының еншiлес компанияларына Қоғамдастықтың кез келген компаниясы қызметiне және оның заңдары мен қалыптық-құқықтық құжаттарына сәйкес берілетiн қолайлы режимнен кем емес режим бередi. </w:t>
      </w:r>
      <w:r>
        <w:br/>
      </w:r>
      <w:r>
        <w:rPr>
          <w:rFonts w:ascii="Times New Roman"/>
          <w:b w:val="false"/>
          <w:i w:val="false"/>
          <w:color w:val="000000"/>
          <w:sz w:val="28"/>
        </w:rPr>
        <w:t xml:space="preserve">
      б/ Қоғамдастық пен оның Мүше мемлекеттерi олардың аумағында құрылған Қазақстан компанияларының филиалдарына кез келген үшiншi ел компаниялары филиалдарына, олардың қызметiне қатысты және олардың заңдары мен қалыптық-құқықтық құжаттарына сәйкес берілетiн қолайлы режимнен кем емес режим бередi. </w:t>
      </w:r>
      <w:r>
        <w:br/>
      </w:r>
      <w:r>
        <w:rPr>
          <w:rFonts w:ascii="Times New Roman"/>
          <w:b w:val="false"/>
          <w:i w:val="false"/>
          <w:color w:val="000000"/>
          <w:sz w:val="28"/>
        </w:rPr>
        <w:t xml:space="preserve">
      2. 34 және 85-Баптардың ережелерiне зиян келтiрместен Қазақстан Республикасы Қоғамдастықтың компанияларына және олардың филиалдарына өзінің аумағындағы заңдары мен қалыптық-құқықтық құжаттарына сәйкес Қазақстан Республикасының компанияларына және олардың филиалдарына немесе кез келген үшiншi елдердiң компанияларына және олардың филиалдарына 25-бапта белгiленгенiндей, оларды құру мен қызметтерiне қатысты ненiң дұрыс екенiне байланысты берiлетін қолайлы режимнен кем емес режим бередi. </w:t>
      </w:r>
    </w:p>
    <w:bookmarkStart w:name="z41" w:id="40"/>
    <w:p>
      <w:pPr>
        <w:spacing w:after="0"/>
        <w:ind w:left="0"/>
        <w:jc w:val="left"/>
      </w:pPr>
      <w:r>
        <w:rPr>
          <w:rFonts w:ascii="Times New Roman"/>
          <w:b/>
          <w:i w:val="false"/>
          <w:color w:val="000000"/>
        </w:rPr>
        <w:t xml:space="preserve"> 
  24-БАП </w:t>
      </w:r>
    </w:p>
    <w:bookmarkEnd w:id="40"/>
    <w:p>
      <w:pPr>
        <w:spacing w:after="0"/>
        <w:ind w:left="0"/>
        <w:jc w:val="both"/>
      </w:pPr>
      <w:r>
        <w:rPr>
          <w:rFonts w:ascii="Times New Roman"/>
          <w:b w:val="false"/>
          <w:i w:val="false"/>
          <w:color w:val="000000"/>
          <w:sz w:val="28"/>
        </w:rPr>
        <w:t xml:space="preserve">      1. 23-Баптың ережелерi әуе көлiктерiне, iшкi су жолдары мен теңiз көлiктерiне қолданылмайды. </w:t>
      </w:r>
      <w:r>
        <w:br/>
      </w:r>
      <w:r>
        <w:rPr>
          <w:rFonts w:ascii="Times New Roman"/>
          <w:b w:val="false"/>
          <w:i w:val="false"/>
          <w:color w:val="000000"/>
          <w:sz w:val="28"/>
        </w:rPr>
        <w:t xml:space="preserve">
      2. Соған қарамастан, теңiз жолдары бойынша iшкi тасымалдауды қоса алғанда, көлiк агенттiктерiнiң халықаралық теңiз көлiгi қызметiн қамтамасыз ету үшiн жасайтын қызметiне қатысты әрбiр Тарап екiншi Тараптың компанияларының еншiлес компаниялар немесе филиалдар нысанында олардың өз аумағында коммерциямен айналысуына меншiктi компанияларына немесе елшiлес компанияларына немесе кез келген үшiншi елдiң компанияларының филиалдарына ненiң дұрыс екенiне байланысты берiлетiннен кем емес құру мен қызметтiң қолайлы шарттары бойынша рұқсат бередi. </w:t>
      </w:r>
      <w:r>
        <w:br/>
      </w:r>
      <w:r>
        <w:rPr>
          <w:rFonts w:ascii="Times New Roman"/>
          <w:b w:val="false"/>
          <w:i w:val="false"/>
          <w:color w:val="000000"/>
          <w:sz w:val="28"/>
        </w:rPr>
        <w:t xml:space="preserve">
      Мұндай қызмет құрамына мыналар енедi, бiрақ тек мұнымен ғана шектеліп қалмайды: </w:t>
      </w:r>
      <w:r>
        <w:br/>
      </w:r>
      <w:r>
        <w:rPr>
          <w:rFonts w:ascii="Times New Roman"/>
          <w:b w:val="false"/>
          <w:i w:val="false"/>
          <w:color w:val="000000"/>
          <w:sz w:val="28"/>
        </w:rPr>
        <w:t xml:space="preserve">
      а/ маркетинг және теңiз көлiгін сату, клиенттермен тiкелей байланыс арқылы жүзеге асырылып, бағасын ұсынудан бастап есепшотын жазып беруге дейiнгi осылармен байланысты қызметтер көрсету, бұл қызметтер көрсетушiнiң өзi немесе қызметтi сатушылар тұрақты iскерлiк келiсiм жасасатын қызмет көрсетушiлер арқылы көрсетiледi немесе ұсынылады. </w:t>
      </w:r>
      <w:r>
        <w:br/>
      </w:r>
      <w:r>
        <w:rPr>
          <w:rFonts w:ascii="Times New Roman"/>
          <w:b w:val="false"/>
          <w:i w:val="false"/>
          <w:color w:val="000000"/>
          <w:sz w:val="28"/>
        </w:rPr>
        <w:t xml:space="preserve">
      б/ Бiртұтас қызметтердi көрсету үшiн қажеттi iшкi кез келген көлiк қызметтерi түрiн әсiресе iшкi су қолдарын автомобиль жолдарын, теміржолды қоса алғанда, кез келген көлік және онымен байланысты қызметтерді сатып алу және өзінің есебінен немесе клиенттердің тапсырмасы бойынша пайдалану /және өз клиенттеріне қайталап сату/; </w:t>
      </w:r>
      <w:r>
        <w:br/>
      </w:r>
      <w:r>
        <w:rPr>
          <w:rFonts w:ascii="Times New Roman"/>
          <w:b w:val="false"/>
          <w:i w:val="false"/>
          <w:color w:val="000000"/>
          <w:sz w:val="28"/>
        </w:rPr>
        <w:t xml:space="preserve">
      в/ көлік, кеден құжаттарына немесе тасымалданатын тауарлардың шығу тегi мен сипатына қатысты басқа да құжаттарға қатысты құжаттамаларды әзiрлеу; </w:t>
      </w:r>
      <w:r>
        <w:br/>
      </w:r>
      <w:r>
        <w:rPr>
          <w:rFonts w:ascii="Times New Roman"/>
          <w:b w:val="false"/>
          <w:i w:val="false"/>
          <w:color w:val="000000"/>
          <w:sz w:val="28"/>
        </w:rPr>
        <w:t xml:space="preserve">
      г/ Компьютерлiк ақпарат жүйелерiн және мәлiметтердi электрондық алмасуды /телекоммуникацияға қатысты кез келген кемсiтуiшілiксiз шектеулерге тап болатынын қоса отырып, iскерлiк ақпаратты кез келген құралдар арқылы бердi; </w:t>
      </w:r>
      <w:r>
        <w:br/>
      </w:r>
      <w:r>
        <w:rPr>
          <w:rFonts w:ascii="Times New Roman"/>
          <w:b w:val="false"/>
          <w:i w:val="false"/>
          <w:color w:val="000000"/>
          <w:sz w:val="28"/>
        </w:rPr>
        <w:t xml:space="preserve">
      д/ Компания капиталына қатысуды және жергіліктi жерде iріктелген /немесе осы Келiсiмнiң тиісті ережелерiне сәйкес шетелдiк қызметкерлер жағдайында/ қызметкерлердi тағайындауды қоса алғанда, жергілiктi жерде құрылған кез келген көлiк агенттігімен кез келген iскерлiк келiсiм жасасу; </w:t>
      </w:r>
      <w:r>
        <w:br/>
      </w:r>
      <w:r>
        <w:rPr>
          <w:rFonts w:ascii="Times New Roman"/>
          <w:b w:val="false"/>
          <w:i w:val="false"/>
          <w:color w:val="000000"/>
          <w:sz w:val="28"/>
        </w:rPr>
        <w:t xml:space="preserve">
      e/ кемелердiң келiп кiруiн немесе қажет болған жағдайда қосымша жүктердiң қабылдануын ұйымдастыратын компаниялар тапсырмасы бойынша iс-қимыл жасау жатады. </w:t>
      </w:r>
    </w:p>
    <w:bookmarkStart w:name="z42" w:id="41"/>
    <w:p>
      <w:pPr>
        <w:spacing w:after="0"/>
        <w:ind w:left="0"/>
        <w:jc w:val="left"/>
      </w:pPr>
      <w:r>
        <w:rPr>
          <w:rFonts w:ascii="Times New Roman"/>
          <w:b/>
          <w:i w:val="false"/>
          <w:color w:val="000000"/>
        </w:rPr>
        <w:t xml:space="preserve"> 
  25-БАП </w:t>
      </w:r>
    </w:p>
    <w:bookmarkEnd w:id="41"/>
    <w:p>
      <w:pPr>
        <w:spacing w:after="0"/>
        <w:ind w:left="0"/>
        <w:jc w:val="both"/>
      </w:pPr>
      <w:r>
        <w:rPr>
          <w:rFonts w:ascii="Times New Roman"/>
          <w:b w:val="false"/>
          <w:i w:val="false"/>
          <w:color w:val="000000"/>
          <w:sz w:val="28"/>
        </w:rPr>
        <w:t xml:space="preserve">      Осы Келiсiмнiң мақсаттары үшін: </w:t>
      </w:r>
      <w:r>
        <w:br/>
      </w:r>
      <w:r>
        <w:rPr>
          <w:rFonts w:ascii="Times New Roman"/>
          <w:b w:val="false"/>
          <w:i w:val="false"/>
          <w:color w:val="000000"/>
          <w:sz w:val="28"/>
        </w:rPr>
        <w:t xml:space="preserve">
      а/ "Қазақстан компаниясы" немесе тиiсiнше "Қоғамдастық компаниясы" Қазақстан Республикасының немесе, тиiсiнше, Мүше мемлекеттердiң заңдарына сәйкес құрылған және, Қазақстан Республикасының немесе Қоғамдастықтың аумағында өзiнiң тiркелген кеңсесi немесе орталық басқармасы, немесе негізгi бөлiмi бар компания дегендi білдiредi. Алайда егер, Қазақстан Республикасының немесе тиiстi Мүше мемлекеттiң Заңдарына сәйкес құрылған компания Қазақстан Республикасының немесе, тиiсiнше Қоғамдастықтың аумағындa өзінiң тіркелген кеңсесiн ғана иемденетін болса, егер ол нақты қызмет атқарып, Қазақстан Республикасының немесе тиiсiнше Мүше мемлекеттердің бiрiнiң экономикасымен тұрақты байланысты болса, онда бұл компания Қазақстан компаниясы немесе тиiсiнше Қоғамдастық компаниясы деп есептеледi; </w:t>
      </w:r>
      <w:r>
        <w:br/>
      </w:r>
      <w:r>
        <w:rPr>
          <w:rFonts w:ascii="Times New Roman"/>
          <w:b w:val="false"/>
          <w:i w:val="false"/>
          <w:color w:val="000000"/>
          <w:sz w:val="28"/>
        </w:rPr>
        <w:t xml:space="preserve">
      б/ "Еншiлес компания" iс жүзiнде еншi берген компания бақылауындағы компания дегендi бiлдiредi; </w:t>
      </w:r>
      <w:r>
        <w:br/>
      </w:r>
      <w:r>
        <w:rPr>
          <w:rFonts w:ascii="Times New Roman"/>
          <w:b w:val="false"/>
          <w:i w:val="false"/>
          <w:color w:val="000000"/>
          <w:sz w:val="28"/>
        </w:rPr>
        <w:t xml:space="preserve">
      в/ Компания "филиалы" өзiнiң басқарма қызметкерлерi бар орталық компания қызметiнiң ұлғаюының нәтижесiнде көрiнетiн тұрақтылық белгісіне, заңды тұлға болып табылмайтын оқшау бөлiмше дегендi бiлдiредi. Оның үшінші тараптармен iскерлiк келiссөздер жүргізу үшiн материалдық жарақтары болады және тараптар қажет болған жағдайда еншi берген компаниямен, шетелде тұратын бас кеңесiмен заңды байланыс орната алатынын бiле отырып, осы еншi берген компанияға тiкелей өтiнiш жасамауға тиiс, өйткенi олар еншi берген компанияның бiр тармағы ретінде құрылған осы бөлiмшеде iскерлiк операцияларды жүргізе алады; </w:t>
      </w:r>
      <w:r>
        <w:br/>
      </w:r>
      <w:r>
        <w:rPr>
          <w:rFonts w:ascii="Times New Roman"/>
          <w:b w:val="false"/>
          <w:i w:val="false"/>
          <w:color w:val="000000"/>
          <w:sz w:val="28"/>
        </w:rPr>
        <w:t xml:space="preserve">
      г/ "Құру" деген сөз Қазақстан компанияларының немесе Қоғамдастық компанияларының, олар а-тармағында белгіленгенiндей, тиiсiнше Қазақстан Республикасында немесе Қоғамдастықта еншiлес компаниялар мен филиалдар құру арқылы экономикалық қызмет жүргізу құқығын бiлдiредi; </w:t>
      </w:r>
      <w:r>
        <w:br/>
      </w:r>
      <w:r>
        <w:rPr>
          <w:rFonts w:ascii="Times New Roman"/>
          <w:b w:val="false"/>
          <w:i w:val="false"/>
          <w:color w:val="000000"/>
          <w:sz w:val="28"/>
        </w:rPr>
        <w:t xml:space="preserve">
      д/ "iс-қимыл" деген сөз экономикалық қызметтi жүзеге асыруды бiлдiреді; </w:t>
      </w:r>
      <w:r>
        <w:br/>
      </w:r>
      <w:r>
        <w:rPr>
          <w:rFonts w:ascii="Times New Roman"/>
          <w:b w:val="false"/>
          <w:i w:val="false"/>
          <w:color w:val="000000"/>
          <w:sz w:val="28"/>
        </w:rPr>
        <w:t xml:space="preserve">
      e/ "Экономикалық қызмет" деген сөз өнеркәсiптiк, коммерциялық және кәсiби сипаттағы қызметті бiлдiретiн болады; </w:t>
      </w:r>
      <w:r>
        <w:br/>
      </w:r>
      <w:r>
        <w:rPr>
          <w:rFonts w:ascii="Times New Roman"/>
          <w:b w:val="false"/>
          <w:i w:val="false"/>
          <w:color w:val="000000"/>
          <w:sz w:val="28"/>
        </w:rPr>
        <w:t xml:space="preserve">
      ж/ Теңіз жолдары арқылы iшкi тасымалдауды қоса алғанда, халықаралық теңiз көлiгiне қатысты Қазақстан Республикасына немесе тиiсiнше, Қоғамдастықтан тысқары қоныс тепкен Қазақстан Республикасының немесе Мүше мемлекеттердiң азаматтары және қазақстандық бодандар немесе тиiсiнше Мүше мемлекеттер бодандары бақылай Қазақстан Республикасынан немесе Қоғамдастықтан тыс құрылған кем қатынасы компанияларында, егер олардың кемелерi Қазақстан Республикасында немесе Мүше мемлекетте тиiсiнше әрбiр Тараптың заңдарына сәйкес тiркелсе, осы Тарауда және III Тарауда көзделген құқықтарды пайдаланатын болады. </w:t>
      </w:r>
    </w:p>
    <w:bookmarkStart w:name="z43" w:id="42"/>
    <w:p>
      <w:pPr>
        <w:spacing w:after="0"/>
        <w:ind w:left="0"/>
        <w:jc w:val="left"/>
      </w:pPr>
      <w:r>
        <w:rPr>
          <w:rFonts w:ascii="Times New Roman"/>
          <w:b/>
          <w:i w:val="false"/>
          <w:color w:val="000000"/>
        </w:rPr>
        <w:t xml:space="preserve"> 
  26-БАП </w:t>
      </w:r>
    </w:p>
    <w:bookmarkEnd w:id="42"/>
    <w:p>
      <w:pPr>
        <w:spacing w:after="0"/>
        <w:ind w:left="0"/>
        <w:jc w:val="both"/>
      </w:pPr>
      <w:r>
        <w:rPr>
          <w:rFonts w:ascii="Times New Roman"/>
          <w:b w:val="false"/>
          <w:i w:val="false"/>
          <w:color w:val="000000"/>
          <w:sz w:val="28"/>
        </w:rPr>
        <w:t xml:space="preserve">      1. Осы Келiсiмнiң басқа да кез келген ережелерiне қарамастан, парасаттылық нанымы инвесторларды, салымшыларды, сақтандыру құжаттары иелерiн немесе оларға қатысты қаржылық қызметтер көрсетушi фидуциарлық мiндеттер орындайтын адамдарды қорғау орайында және қаржылық жүйенiң тұтастығын сондай-ақ тұрақтылығын қамтамасыз ету мақсатыңда Тараптың шаралар қабылдауына тыйым салынбайды. Бұл шаралар Келiсiмнiң ережелерiне сәйкес келмеген жағдайларда, олар Тараптың осы Келiсiмде көзделген мiндеттерiнен жалтаруына мүмкiндiк беретiн құралдар ретiнде пайдаланылмайтын болады. </w:t>
      </w:r>
      <w:r>
        <w:br/>
      </w:r>
      <w:r>
        <w:rPr>
          <w:rFonts w:ascii="Times New Roman"/>
          <w:b w:val="false"/>
          <w:i w:val="false"/>
          <w:color w:val="000000"/>
          <w:sz w:val="28"/>
        </w:rPr>
        <w:t xml:space="preserve">
      2. Осы Келiсiмде ештеңе де Тарапқа жеке тұлғалардың iстерi мен есеп-шоттарына қатысты ақпаратты немесе заңды тұлғаларға тиесiлi қандай да бip құпия немесе патенттелген ақпаратты ашуына талап қою ретiнде түсiндiрiлмейтiн болады. </w:t>
      </w:r>
    </w:p>
    <w:bookmarkStart w:name="z44" w:id="43"/>
    <w:p>
      <w:pPr>
        <w:spacing w:after="0"/>
        <w:ind w:left="0"/>
        <w:jc w:val="left"/>
      </w:pPr>
      <w:r>
        <w:rPr>
          <w:rFonts w:ascii="Times New Roman"/>
          <w:b/>
          <w:i w:val="false"/>
          <w:color w:val="000000"/>
        </w:rPr>
        <w:t xml:space="preserve"> 
  27-БАП </w:t>
      </w:r>
    </w:p>
    <w:bookmarkEnd w:id="43"/>
    <w:p>
      <w:pPr>
        <w:spacing w:after="0"/>
        <w:ind w:left="0"/>
        <w:jc w:val="both"/>
      </w:pPr>
      <w:r>
        <w:rPr>
          <w:rFonts w:ascii="Times New Roman"/>
          <w:b w:val="false"/>
          <w:i w:val="false"/>
          <w:color w:val="000000"/>
          <w:sz w:val="28"/>
        </w:rPr>
        <w:t xml:space="preserve">      Осы Келiсiмнiң ережелерi әрбiр Тараптың осы келiсiм ережелерінің негiзiнде оның нарығына үшіншi елдiң енуiне қатысты ол қабылдаған шараларды айналып өтуін болдырмау үшiн кез келген қажетті шараны қолдануына кедергі жасамайтын болады. </w:t>
      </w:r>
    </w:p>
    <w:bookmarkStart w:name="z45" w:id="44"/>
    <w:p>
      <w:pPr>
        <w:spacing w:after="0"/>
        <w:ind w:left="0"/>
        <w:jc w:val="left"/>
      </w:pPr>
      <w:r>
        <w:rPr>
          <w:rFonts w:ascii="Times New Roman"/>
          <w:b/>
          <w:i w:val="false"/>
          <w:color w:val="000000"/>
        </w:rPr>
        <w:t xml:space="preserve"> 
  28-БАП </w:t>
      </w:r>
    </w:p>
    <w:bookmarkEnd w:id="44"/>
    <w:p>
      <w:pPr>
        <w:spacing w:after="0"/>
        <w:ind w:left="0"/>
        <w:jc w:val="both"/>
      </w:pPr>
      <w:r>
        <w:rPr>
          <w:rFonts w:ascii="Times New Roman"/>
          <w:b w:val="false"/>
          <w:i w:val="false"/>
          <w:color w:val="000000"/>
          <w:sz w:val="28"/>
        </w:rPr>
        <w:t xml:space="preserve">      1. Осы Бөлiмнiң I Тарауының ережелеріне қарамастан, тиiсiнше Қазақстан Республикасының немесе Қоғамдастықтың аумағында құрылған Қазақстан компаниясы немесе Қоғамдастық компаниясы, тиiсiнше, Қазақстан Республикасының немесе Қоғамдастықтың аумағындағы өзiнiң кез келген еншiлес компанияларында немесе филиалдарында, олар құрылған елдердiң қолданылып жүрген заңдарын сақтай отырып, тиiсiнше, Қазақстан Республикасының және Қоғамдастықтың Мүше мемлекеттерiнiң азаматтары болып табылатын жалдамалы қызметкерлерді қабылдауына немесе ұстауына, мұндай жалдамалы қызметкерлер бұл ұғымнан 2-параграфта белгiленгенiндей, жетекшi мамандар болып табылған жағдайда, сондай-ақ олар өнебойы осындай компанияларда жалданып жұмыс iстеген жағдайда құқығы бар. Мұндай қызметкерлер немесе жалданып жұмыс iстейтiндер үшін қоныстануға арналған ықтиярхат пен жұмыс iстеу құқығына рұқсат беру жалданып жұмыс iстеу мерзiмiне сәйкес болуға тиiс. </w:t>
      </w:r>
      <w:r>
        <w:br/>
      </w:r>
      <w:r>
        <w:rPr>
          <w:rFonts w:ascii="Times New Roman"/>
          <w:b w:val="false"/>
          <w:i w:val="false"/>
          <w:color w:val="000000"/>
          <w:sz w:val="28"/>
        </w:rPr>
        <w:t xml:space="preserve">
      2. Жоғарыда аталған осы жерде және бұдан былай "ұйымдар" деп аталатын компаниялардың жетекшi мамандары, бұл ұжымның 2/с/-тармағындағы төмендегідей санаттарда анықталғанындай, ұйым заңды тұлға болып табылған жағдайда, ал қаралып отырған адамдар онда жалданып жұмыс iстесе немесе тiкелей орын ауыстырудың сәтiне дейiн кем дегенде бiр жыл бойы оның иелерiнiң /акциялардың бақылау пакетi иелерiнен басқасы/ бiрi болса, фирманың өз ішіндегі жұмыстар бойынша орын ауыстыруға жататын адамдap болып табылады. Олар мыналар: </w:t>
      </w:r>
      <w:r>
        <w:br/>
      </w:r>
      <w:r>
        <w:rPr>
          <w:rFonts w:ascii="Times New Roman"/>
          <w:b w:val="false"/>
          <w:i w:val="false"/>
          <w:color w:val="000000"/>
          <w:sz w:val="28"/>
        </w:rPr>
        <w:t xml:space="preserve">
      а/ Бақылауда болатын және директорлар немесе акционерлер басқармасынан, немесе соңғыларына ұқсас органнан тiкелей нұсқаулар алатын, компанияны негізгі басқаруды жүзеге асыратын ұйымда басшы қызметтерде жұмыс iстейтін адамдар. Оларға: </w:t>
      </w:r>
      <w:r>
        <w:br/>
      </w:r>
      <w:r>
        <w:rPr>
          <w:rFonts w:ascii="Times New Roman"/>
          <w:b w:val="false"/>
          <w:i w:val="false"/>
          <w:color w:val="000000"/>
          <w:sz w:val="28"/>
        </w:rPr>
        <w:t xml:space="preserve">
      - Мекеменiң, мекеменiң ішіндегі бөлiмдердiң немесе секторлардың басшылары; </w:t>
      </w:r>
      <w:r>
        <w:br/>
      </w:r>
      <w:r>
        <w:rPr>
          <w:rFonts w:ascii="Times New Roman"/>
          <w:b w:val="false"/>
          <w:i w:val="false"/>
          <w:color w:val="000000"/>
          <w:sz w:val="28"/>
        </w:rPr>
        <w:t xml:space="preserve">
      - басқа да басшы, кәсiби және басқару кадрларының қызметiне басшылықты және бақылауды жүзеге асыратын адамдар; </w:t>
      </w:r>
      <w:r>
        <w:br/>
      </w:r>
      <w:r>
        <w:rPr>
          <w:rFonts w:ascii="Times New Roman"/>
          <w:b w:val="false"/>
          <w:i w:val="false"/>
          <w:color w:val="000000"/>
          <w:sz w:val="28"/>
        </w:rPr>
        <w:t xml:space="preserve">
      - жеке өзi жұмысқа қабылдауға және жұмыстан шығаруға, немесе жұмысқа қабылдау мен жұмыстан шығару және қызметкерлерге байланысты басқа да әрекеттердi жүзеге асыруға өкiлеттігі бар адамдар; </w:t>
      </w:r>
      <w:r>
        <w:br/>
      </w:r>
      <w:r>
        <w:rPr>
          <w:rFonts w:ascii="Times New Roman"/>
          <w:b w:val="false"/>
          <w:i w:val="false"/>
          <w:color w:val="000000"/>
          <w:sz w:val="28"/>
        </w:rPr>
        <w:t xml:space="preserve">
      б/ ұйымда жұмыс iстейтiн және қызмет көрсету, зерттеу приборларымен жұмыс iстеу үшiн маңызы бар сирек кездесетін бiлiмге ие зерттеу және басқару әдiстерiне ие адамдар жатады. Мұндай таным-білімді бағалау осы мекемеге тән арнайы бiліммен қатар, ресми танылған кәсiпке тәнтiлігiн қоса алғанда, арнайы техникалық бiлімдердi қажет ететін жұмыстың немесе кәсiптiң түрiне қатысты бiлiктiлiктiң жоғары дәрежесiн көрсете алады; </w:t>
      </w:r>
      <w:r>
        <w:br/>
      </w:r>
      <w:r>
        <w:rPr>
          <w:rFonts w:ascii="Times New Roman"/>
          <w:b w:val="false"/>
          <w:i w:val="false"/>
          <w:color w:val="000000"/>
          <w:sz w:val="28"/>
        </w:rPr>
        <w:t xml:space="preserve">
      в/ Жұмысы бойынша фирманың өз iшiнде орны ауысатын адам Тараптың аумағындағы ұйымда жұмыс iстейтiн және екiншi Тараптың аумағында экономикалық қызметін жалғастыру ауқымында уақытша орны ауыстырылатын жеке тұлға ретiнде белгіленедi; бұл орайда қаралып отырған ұйымның Тараптың аумағында негiзгі қызмет орны болуға тиiс, ал орын ауыстыру екiншi Тараптың аумағында шын мәнiнде ұқсас экономикалық қызметті жүзеге асырушы осы ұйымның мекемесiне /еншiлес компаниясына, филиалына/ қатысты жүзеге асырылуы тиiс. </w:t>
      </w:r>
    </w:p>
    <w:bookmarkStart w:name="z46" w:id="45"/>
    <w:p>
      <w:pPr>
        <w:spacing w:after="0"/>
        <w:ind w:left="0"/>
        <w:jc w:val="left"/>
      </w:pPr>
      <w:r>
        <w:rPr>
          <w:rFonts w:ascii="Times New Roman"/>
          <w:b/>
          <w:i w:val="false"/>
          <w:color w:val="000000"/>
        </w:rPr>
        <w:t xml:space="preserve"> 
  29-БАП </w:t>
      </w:r>
    </w:p>
    <w:bookmarkEnd w:id="45"/>
    <w:p>
      <w:pPr>
        <w:spacing w:after="0"/>
        <w:ind w:left="0"/>
        <w:jc w:val="both"/>
      </w:pPr>
      <w:r>
        <w:rPr>
          <w:rFonts w:ascii="Times New Roman"/>
          <w:b w:val="false"/>
          <w:i w:val="false"/>
          <w:color w:val="000000"/>
          <w:sz w:val="28"/>
        </w:rPr>
        <w:t xml:space="preserve">      1. Тараптар осы Келiсімге қол қойылған күннiң алдындағы күнгі жағдаймен салыстырғанда бiр-бipiнiң мекемесi мен компаниясы қызметінің шарттарын анағұрлым шектейтiндей кез келген шаралар қабылдаудан және әрекет жасаудан аулақ болу үшiн өздерінің бүкiл мүмкiндiктерiн пайдаланады. </w:t>
      </w:r>
      <w:r>
        <w:br/>
      </w:r>
      <w:r>
        <w:rPr>
          <w:rFonts w:ascii="Times New Roman"/>
          <w:b w:val="false"/>
          <w:i w:val="false"/>
          <w:color w:val="000000"/>
          <w:sz w:val="28"/>
        </w:rPr>
        <w:t xml:space="preserve">
      2. Осы Қаптың ережелерi 37-Баптың ережелерiне зиян келтiрмейтiн болады. 37-Бап қолданылатын жағдайлар басқа кез келген баптарды қолданбастан, 37-баптың ережелерiмен ғана реттеледi. </w:t>
      </w:r>
      <w:r>
        <w:br/>
      </w:r>
      <w:r>
        <w:rPr>
          <w:rFonts w:ascii="Times New Roman"/>
          <w:b w:val="false"/>
          <w:i w:val="false"/>
          <w:color w:val="000000"/>
          <w:sz w:val="28"/>
        </w:rPr>
        <w:t xml:space="preserve">
      3. Әрiптестік пен ынтымақтастық рухында және 43-Бапта мазмұндалатын ережелерге сәйкес iс-қимыл жасай отырып, Қазақстан Республикасының Үкiметi осы, Келiсiмге қол қойылған күннiң алдындағы күнгі жағдаймен салыстырғанда Қоғамдастықтың Қазақстан Республикасындағы еншiлес компанияларын және компания филиалдарын құруға және олардың жұмыс iстеуіне шектеулi жағдайлар жасай алатын жаңа заңдарды қарауға беретiн немесе жаңа ережелер қабылдайтын өзiнiң ниеті туралы Қоғамдастықты хабардар етедi. Қоғамдастық мұндай заңдардың немесе мұндай құжаттардың жобаларын беру туралы Қазақстан Республикасынан сұрауы және осы жобалар бойынша консультациялар өткiзу мүмкiн. </w:t>
      </w:r>
      <w:r>
        <w:br/>
      </w:r>
      <w:r>
        <w:rPr>
          <w:rFonts w:ascii="Times New Roman"/>
          <w:b w:val="false"/>
          <w:i w:val="false"/>
          <w:color w:val="000000"/>
          <w:sz w:val="28"/>
        </w:rPr>
        <w:t xml:space="preserve">
      4. Қазақстан Республикасының жаңа заңдарды немесе жаңа құжаттарды енгізуi Қоғамдастықтың Қазақстан Республикасында құрылған еншiлес компанияларының және компаниялары филиалдарының жұмыс iстеу жағдайлары осы Келiсiмге қол қойған күннің алдындағы күнгi жағдаймен салыстырғанда анағұрлым шектеулі жағдайларға әкеліп соқтырған ретте, мұндай заңдар немесе құжаттар тиiстi құжаттың күшiне енген кезiнде Қазақстан Республикасында құрылған еншiлес компаниялар мен филиалдарына үш жыл бойы қолданылмайды. </w:t>
      </w:r>
    </w:p>
    <w:bookmarkStart w:name="z47" w:id="46"/>
    <w:p>
      <w:pPr>
        <w:spacing w:after="0"/>
        <w:ind w:left="0"/>
        <w:jc w:val="left"/>
      </w:pPr>
      <w:r>
        <w:rPr>
          <w:rFonts w:ascii="Times New Roman"/>
          <w:b/>
          <w:i w:val="false"/>
          <w:color w:val="000000"/>
        </w:rPr>
        <w:t xml:space="preserve"> 
  III ТАРАУ </w:t>
      </w:r>
      <w:r>
        <w:br/>
      </w:r>
      <w:r>
        <w:rPr>
          <w:rFonts w:ascii="Times New Roman"/>
          <w:b/>
          <w:i w:val="false"/>
          <w:color w:val="000000"/>
        </w:rPr>
        <w:t xml:space="preserve">
Қазақстан Республикасы мен </w:t>
      </w:r>
      <w:r>
        <w:br/>
      </w:r>
      <w:r>
        <w:rPr>
          <w:rFonts w:ascii="Times New Roman"/>
          <w:b/>
          <w:i w:val="false"/>
          <w:color w:val="000000"/>
        </w:rPr>
        <w:t xml:space="preserve">
Қауымдастық арасында шекарадан тыс шекте </w:t>
      </w:r>
      <w:r>
        <w:br/>
      </w:r>
      <w:r>
        <w:rPr>
          <w:rFonts w:ascii="Times New Roman"/>
          <w:b/>
          <w:i w:val="false"/>
          <w:color w:val="000000"/>
        </w:rPr>
        <w:t xml:space="preserve">
қызметтер көрсету </w:t>
      </w:r>
    </w:p>
    <w:bookmarkEnd w:id="46"/>
    <w:bookmarkStart w:name="z48" w:id="47"/>
    <w:p>
      <w:pPr>
        <w:spacing w:after="0"/>
        <w:ind w:left="0"/>
        <w:jc w:val="left"/>
      </w:pPr>
      <w:r>
        <w:rPr>
          <w:rFonts w:ascii="Times New Roman"/>
          <w:b/>
          <w:i w:val="false"/>
          <w:color w:val="000000"/>
        </w:rPr>
        <w:t xml:space="preserve"> 
  30-БАП </w:t>
      </w:r>
    </w:p>
    <w:bookmarkEnd w:id="47"/>
    <w:p>
      <w:pPr>
        <w:spacing w:after="0"/>
        <w:ind w:left="0"/>
        <w:jc w:val="both"/>
      </w:pPr>
      <w:r>
        <w:rPr>
          <w:rFonts w:ascii="Times New Roman"/>
          <w:b w:val="false"/>
          <w:i w:val="false"/>
          <w:color w:val="000000"/>
          <w:sz w:val="28"/>
        </w:rPr>
        <w:t xml:space="preserve">      1. Тараптар осы Тараудың ережелерiне сәйкес Тараптардың қызметтер көрсету секторларының дамуын ескере отырып, осы қызметтер көрсетілетiн адамдардың тарабы емес Тараптың аумағында құрылған Қазақстан компанияларының немесе Қоғамдастық компанияларының қызметтерiн өскелең көлемде көрсетудi қамтамасыз ету үшiн қажеттi қадамдар жасауға мiндеттенедi. </w:t>
      </w:r>
      <w:r>
        <w:br/>
      </w:r>
      <w:r>
        <w:rPr>
          <w:rFonts w:ascii="Times New Roman"/>
          <w:b w:val="false"/>
          <w:i w:val="false"/>
          <w:color w:val="000000"/>
          <w:sz w:val="28"/>
        </w:rPr>
        <w:t xml:space="preserve">
      2. Ынтымақтастық Кеңесi осы баптың I-параграфын қолдану жөнiнде ұсынымдар беретiн болады. </w:t>
      </w:r>
    </w:p>
    <w:bookmarkStart w:name="z49" w:id="48"/>
    <w:p>
      <w:pPr>
        <w:spacing w:after="0"/>
        <w:ind w:left="0"/>
        <w:jc w:val="left"/>
      </w:pPr>
      <w:r>
        <w:rPr>
          <w:rFonts w:ascii="Times New Roman"/>
          <w:b/>
          <w:i w:val="false"/>
          <w:color w:val="000000"/>
        </w:rPr>
        <w:t xml:space="preserve"> 
  31-БАП </w:t>
      </w:r>
    </w:p>
    <w:bookmarkEnd w:id="48"/>
    <w:p>
      <w:pPr>
        <w:spacing w:after="0"/>
        <w:ind w:left="0"/>
        <w:jc w:val="both"/>
      </w:pPr>
      <w:r>
        <w:rPr>
          <w:rFonts w:ascii="Times New Roman"/>
          <w:b w:val="false"/>
          <w:i w:val="false"/>
          <w:color w:val="000000"/>
          <w:sz w:val="28"/>
        </w:rPr>
        <w:t xml:space="preserve">      Тараптар Қазақстан Республикасында нарыққа бағытталған қызметтер көрсету секторын құру мақсатында ынтымақтасатын болады. </w:t>
      </w:r>
    </w:p>
    <w:bookmarkStart w:name="z50" w:id="49"/>
    <w:p>
      <w:pPr>
        <w:spacing w:after="0"/>
        <w:ind w:left="0"/>
        <w:jc w:val="left"/>
      </w:pPr>
      <w:r>
        <w:rPr>
          <w:rFonts w:ascii="Times New Roman"/>
          <w:b/>
          <w:i w:val="false"/>
          <w:color w:val="000000"/>
        </w:rPr>
        <w:t xml:space="preserve"> 
  32-БАП </w:t>
      </w:r>
    </w:p>
    <w:bookmarkEnd w:id="49"/>
    <w:p>
      <w:pPr>
        <w:spacing w:after="0"/>
        <w:ind w:left="0"/>
        <w:jc w:val="both"/>
      </w:pPr>
      <w:r>
        <w:rPr>
          <w:rFonts w:ascii="Times New Roman"/>
          <w:b w:val="false"/>
          <w:i w:val="false"/>
          <w:color w:val="000000"/>
          <w:sz w:val="28"/>
        </w:rPr>
        <w:t xml:space="preserve">      1. Тараптар халықаралық теңiз нарығына және коммерциялық негізiндегі теңiз тасымалдарына шектеусiз кiру үрдiсiн тиiмдi пайдалануға мiндеттенедi: </w:t>
      </w:r>
      <w:r>
        <w:br/>
      </w:r>
      <w:r>
        <w:rPr>
          <w:rFonts w:ascii="Times New Roman"/>
          <w:b w:val="false"/>
          <w:i w:val="false"/>
          <w:color w:val="000000"/>
          <w:sz w:val="28"/>
        </w:rPr>
        <w:t xml:space="preserve">
      а/ Жоғарыда аталған ереже осы Келiсiмдi Тараптардың бiрiне немесе екiншiсiне қолдануда Лайнерлiк картелдер басқармасының кодексi бойынша Бiрiккен Ұлттар Ұйымының Конвенциясынан туындайтын құқықтар мен мiндеттерге нұқсан келтірмейдi. Картелдiк емес бағыттар Коммерциялық негізде адал бәсекелестiк қағидатын ұстаған жағдайда картелдiк бағыттармен бәсекелесе алады. </w:t>
      </w:r>
      <w:r>
        <w:br/>
      </w:r>
      <w:r>
        <w:rPr>
          <w:rFonts w:ascii="Times New Roman"/>
          <w:b w:val="false"/>
          <w:i w:val="false"/>
          <w:color w:val="000000"/>
          <w:sz w:val="28"/>
        </w:rPr>
        <w:t xml:space="preserve">
      б/ Тараптар үйiнді және сұйық жүктермен сауданың негізгі бiр шарты ретiндегі еркiн бәсекелестiк үрдiсiн өздерiнiң ұстанатындығын қуаттайды. </w:t>
      </w:r>
      <w:r>
        <w:br/>
      </w:r>
      <w:r>
        <w:rPr>
          <w:rFonts w:ascii="Times New Roman"/>
          <w:b w:val="false"/>
          <w:i w:val="false"/>
          <w:color w:val="000000"/>
          <w:sz w:val="28"/>
        </w:rPr>
        <w:t xml:space="preserve">
      2. 1-параграфта баяндалған үрдiстердi қолдану кезiнде Тараптар: </w:t>
      </w:r>
      <w:r>
        <w:br/>
      </w:r>
      <w:r>
        <w:rPr>
          <w:rFonts w:ascii="Times New Roman"/>
          <w:b w:val="false"/>
          <w:i w:val="false"/>
          <w:color w:val="000000"/>
          <w:sz w:val="28"/>
        </w:rPr>
        <w:t xml:space="preserve">
      а/ осы Келiсiм күшiне енген кезден бастап бұрынғы Кеңестер Одағы мен Қоғамдастықтың кез келген Мүше мемлекеттерi арасында кез келген жүктi тасымалдағаны үшiн жауапкершiлiкті бөлiсуге қатысты екiжақты келiсiм ережелерінің ешқайсысын қолданбайды; </w:t>
      </w:r>
      <w:r>
        <w:br/>
      </w:r>
      <w:r>
        <w:rPr>
          <w:rFonts w:ascii="Times New Roman"/>
          <w:b w:val="false"/>
          <w:i w:val="false"/>
          <w:color w:val="000000"/>
          <w:sz w:val="28"/>
        </w:rPr>
        <w:t xml:space="preserve">
      в/ Осы Келiсімге қатысушы белгiлi бiр Тараптың лайнерлiк жүк компанияларының - халықаралық өзен қызметтерi еркiн түрде көрсетiлетiн болады немесе керiсiнше; </w:t>
      </w:r>
      <w:r>
        <w:br/>
      </w:r>
      <w:r>
        <w:rPr>
          <w:rFonts w:ascii="Times New Roman"/>
          <w:b w:val="false"/>
          <w:i w:val="false"/>
          <w:color w:val="000000"/>
          <w:sz w:val="28"/>
        </w:rPr>
        <w:t xml:space="preserve">
      с/ салынатын және құйылатын жүктердiң саудасы жөнiнде болашақта кез келген екi жақты келiсiмдердi жасаған кезде жүктердi тасымалдау үшiн жауапкершiлiктi бөлiсу туралы уағдаластықтарға тыйым салады; </w:t>
      </w:r>
      <w:r>
        <w:br/>
      </w:r>
      <w:r>
        <w:rPr>
          <w:rFonts w:ascii="Times New Roman"/>
          <w:b w:val="false"/>
          <w:i w:val="false"/>
          <w:color w:val="000000"/>
          <w:sz w:val="28"/>
        </w:rPr>
        <w:t xml:space="preserve">
      д/ осы Келiсiм күшiне енген сәттен бастап барлық бiржақты шараларды алып тастайды және әкімшiлiк, техникалық және жасырын шектеулердi бiлдiруi мүмкiн немесе халықаралық теңiз тасымалдаулары саласында еркiн қызмет көрсетулерге қысым жасайтын басқа да кедергілердi жояды. </w:t>
      </w:r>
      <w:r>
        <w:br/>
      </w:r>
      <w:r>
        <w:rPr>
          <w:rFonts w:ascii="Times New Roman"/>
          <w:b w:val="false"/>
          <w:i w:val="false"/>
          <w:color w:val="000000"/>
          <w:sz w:val="28"/>
        </w:rPr>
        <w:t xml:space="preserve">
      Әрбiр Тарап екiншi Тараптың азаматтары немесе компаниялары пайдаланатын кемелерге, бұдан басқа, халықаралық сауда үшiн ашық порттарға кiруде, порттардағы инфрақұрылымды және қосымша теңiз қызметтерін пайдалануға рұқсатқа, сондай-ақ осыған байланысты төлемдер мен алымдарға, кедендiк қызмет көрсетулерге, айлақтарды және тиеу-тасымалдау жабдықтарына қатысты Тараптың өзiнiң меншiктi кемелерiне жасалатын режимнен қолайлығы кем емес режим жасайды. </w:t>
      </w:r>
      <w:r>
        <w:br/>
      </w:r>
      <w:r>
        <w:rPr>
          <w:rFonts w:ascii="Times New Roman"/>
          <w:b w:val="false"/>
          <w:i w:val="false"/>
          <w:color w:val="000000"/>
          <w:sz w:val="28"/>
        </w:rPr>
        <w:t xml:space="preserve">
      3. Қоғамдастықтың халықаралық теңiз қызметтерiн қамтамасыз ететiн жеке тұлғалары мен компаниялары Қазақстан Республикасының ішкi суларында халықаралық өзен қызметтерiн еркiн көрсететiн болады және керiсiнше. </w:t>
      </w:r>
    </w:p>
    <w:bookmarkStart w:name="z51" w:id="50"/>
    <w:p>
      <w:pPr>
        <w:spacing w:after="0"/>
        <w:ind w:left="0"/>
        <w:jc w:val="left"/>
      </w:pPr>
      <w:r>
        <w:rPr>
          <w:rFonts w:ascii="Times New Roman"/>
          <w:b/>
          <w:i w:val="false"/>
          <w:color w:val="000000"/>
        </w:rPr>
        <w:t xml:space="preserve"> 
  33-БАП </w:t>
      </w:r>
    </w:p>
    <w:bookmarkEnd w:id="50"/>
    <w:p>
      <w:pPr>
        <w:spacing w:after="0"/>
        <w:ind w:left="0"/>
        <w:jc w:val="both"/>
      </w:pPr>
      <w:r>
        <w:rPr>
          <w:rFonts w:ascii="Times New Roman"/>
          <w:b w:val="false"/>
          <w:i w:val="false"/>
          <w:color w:val="000000"/>
          <w:sz w:val="28"/>
        </w:rPr>
        <w:t xml:space="preserve">      Тараптардың арасында олардың коммерциялық қажеттерiне жауап беретiн көлiк тасымалдарын үйлестiріп дамытуды қамтамасыз ету үшiн нарыққа өзара еркiн кiрудiң шарттары және автомобиль, темiржол, iшкi су жолдары, егер бұл қолданылатын болса, әуе тасымалы салаларында қызметтер көрсету осы Келiсiм күшiне енгеннен кейiн Тараптардың тиiстi келiссөздердi өткiзуi нәтижесiнде жасасқан арнайы келiсiмдерiнде ескерiлетін болады. </w:t>
      </w:r>
    </w:p>
    <w:bookmarkStart w:name="z52" w:id="51"/>
    <w:p>
      <w:pPr>
        <w:spacing w:after="0"/>
        <w:ind w:left="0"/>
        <w:jc w:val="left"/>
      </w:pPr>
      <w:r>
        <w:rPr>
          <w:rFonts w:ascii="Times New Roman"/>
          <w:b/>
          <w:i w:val="false"/>
          <w:color w:val="000000"/>
        </w:rPr>
        <w:t xml:space="preserve"> 
  IV ТАРАУ </w:t>
      </w:r>
      <w:r>
        <w:br/>
      </w:r>
      <w:r>
        <w:rPr>
          <w:rFonts w:ascii="Times New Roman"/>
          <w:b/>
          <w:i w:val="false"/>
          <w:color w:val="000000"/>
        </w:rPr>
        <w:t xml:space="preserve">
Жалпы ережелер </w:t>
      </w:r>
    </w:p>
    <w:bookmarkEnd w:id="51"/>
    <w:bookmarkStart w:name="z53" w:id="52"/>
    <w:p>
      <w:pPr>
        <w:spacing w:after="0"/>
        <w:ind w:left="0"/>
        <w:jc w:val="left"/>
      </w:pPr>
      <w:r>
        <w:rPr>
          <w:rFonts w:ascii="Times New Roman"/>
          <w:b/>
          <w:i w:val="false"/>
          <w:color w:val="000000"/>
        </w:rPr>
        <w:t xml:space="preserve"> 
  34-БАП </w:t>
      </w:r>
    </w:p>
    <w:bookmarkEnd w:id="52"/>
    <w:p>
      <w:pPr>
        <w:spacing w:after="0"/>
        <w:ind w:left="0"/>
        <w:jc w:val="both"/>
      </w:pPr>
      <w:r>
        <w:rPr>
          <w:rFonts w:ascii="Times New Roman"/>
          <w:b w:val="false"/>
          <w:i w:val="false"/>
          <w:color w:val="000000"/>
          <w:sz w:val="28"/>
        </w:rPr>
        <w:t xml:space="preserve">      1. Осы Бөлімнiң ережелерi мемлекеттiк саясат, қоғамдық қауіпсiздiк және қоғамдық денсаулық қорғау ұғымдарымен негізделген шектеулерді ескере отырып қолданылады. </w:t>
      </w:r>
      <w:r>
        <w:br/>
      </w:r>
      <w:r>
        <w:rPr>
          <w:rFonts w:ascii="Times New Roman"/>
          <w:b w:val="false"/>
          <w:i w:val="false"/>
          <w:color w:val="000000"/>
          <w:sz w:val="28"/>
        </w:rPr>
        <w:t xml:space="preserve">
      2. Олар кез келген Тараптың аумағында өкiметтің ресми органдарының өз мiндетін орындау қызметіне тіпті кездейсоқ байланысты болса да қолданылмайды. </w:t>
      </w:r>
    </w:p>
    <w:bookmarkStart w:name="z54" w:id="53"/>
    <w:p>
      <w:pPr>
        <w:spacing w:after="0"/>
        <w:ind w:left="0"/>
        <w:jc w:val="left"/>
      </w:pPr>
      <w:r>
        <w:rPr>
          <w:rFonts w:ascii="Times New Roman"/>
          <w:b/>
          <w:i w:val="false"/>
          <w:color w:val="000000"/>
        </w:rPr>
        <w:t xml:space="preserve"> 
  35-БАП </w:t>
      </w:r>
    </w:p>
    <w:bookmarkEnd w:id="53"/>
    <w:p>
      <w:pPr>
        <w:spacing w:after="0"/>
        <w:ind w:left="0"/>
        <w:jc w:val="both"/>
      </w:pPr>
      <w:r>
        <w:rPr>
          <w:rFonts w:ascii="Times New Roman"/>
          <w:b w:val="false"/>
          <w:i w:val="false"/>
          <w:color w:val="000000"/>
          <w:sz w:val="28"/>
        </w:rPr>
        <w:t xml:space="preserve">      Бұл Бөлiмнiң мақсаттары үшін жеке тұлғалардың келуiне және келiп-кетуiне, жұмысына, еңбек жағдайы мен жұмысқа орналасуына және қызмет көрсетуге қатысты, бұл орайда, олар мұны сондай тәсiл арқылы қолданып, Келiсiмнiң нақты ережелерiнiң талаптары бойынша кез келген Тарапқа берiлген артықшылықтарды жоятын немесе шектейтiн тәсiлмен қолданбайтын жағдайда, осы Келiсiмдегі ештеңе де Тараптардың өз заңдары мен ережелерiнiң қолдануына кедергi келтiрмейдi. Аталған ережелер 34-Бапты қолдануға кедергі жасамайды. </w:t>
      </w:r>
    </w:p>
    <w:bookmarkStart w:name="z55" w:id="54"/>
    <w:p>
      <w:pPr>
        <w:spacing w:after="0"/>
        <w:ind w:left="0"/>
        <w:jc w:val="left"/>
      </w:pPr>
      <w:r>
        <w:rPr>
          <w:rFonts w:ascii="Times New Roman"/>
          <w:b/>
          <w:i w:val="false"/>
          <w:color w:val="000000"/>
        </w:rPr>
        <w:t xml:space="preserve"> 
  36-БАП </w:t>
      </w:r>
    </w:p>
    <w:bookmarkEnd w:id="54"/>
    <w:p>
      <w:pPr>
        <w:spacing w:after="0"/>
        <w:ind w:left="0"/>
        <w:jc w:val="both"/>
      </w:pPr>
      <w:r>
        <w:rPr>
          <w:rFonts w:ascii="Times New Roman"/>
          <w:b w:val="false"/>
          <w:i w:val="false"/>
          <w:color w:val="000000"/>
          <w:sz w:val="28"/>
        </w:rPr>
        <w:t xml:space="preserve">      Қазақстан компаниялары мен Қоғамдастық компанияларының бақылауында болатын және тек қана бiрлескен иелiгіндегі компаниялар, сондай-ақ ІІ, ІІІ, IV Тарауларында көрсетiлетiн артықшылықтарды пайдаланады. </w:t>
      </w:r>
    </w:p>
    <w:bookmarkStart w:name="z56" w:id="55"/>
    <w:p>
      <w:pPr>
        <w:spacing w:after="0"/>
        <w:ind w:left="0"/>
        <w:jc w:val="left"/>
      </w:pPr>
      <w:r>
        <w:rPr>
          <w:rFonts w:ascii="Times New Roman"/>
          <w:b/>
          <w:i w:val="false"/>
          <w:color w:val="000000"/>
        </w:rPr>
        <w:t xml:space="preserve"> 
  37-БАП </w:t>
      </w:r>
    </w:p>
    <w:bookmarkEnd w:id="55"/>
    <w:p>
      <w:pPr>
        <w:spacing w:after="0"/>
        <w:ind w:left="0"/>
        <w:jc w:val="both"/>
      </w:pPr>
      <w:r>
        <w:rPr>
          <w:rFonts w:ascii="Times New Roman"/>
          <w:b w:val="false"/>
          <w:i w:val="false"/>
          <w:color w:val="000000"/>
          <w:sz w:val="28"/>
        </w:rPr>
        <w:t xml:space="preserve">      Осы Келiсiмге сәйкес ГАТС қамтитын салалар мен шараларға қатысты Қызметтер көрсету Саудасы жөнiндегі Бас Келiсiмдегі тиiсті мiндеттемелердiң күшiне енуiне бiр ай қалған кезден бастап. Тараптардың бiр-бiрiне беретiн режимi ГАТС ережелерiне сәйкес алғашқы Тарап ұсынатын режимге қарағанда еш жағдайда да аса қолайлы болмайды және бұл әрбiр салаға, қосымша салаларға және қызметтер көрсету тәсiлдерiне де қатысты болады. </w:t>
      </w:r>
    </w:p>
    <w:bookmarkStart w:name="z57" w:id="56"/>
    <w:p>
      <w:pPr>
        <w:spacing w:after="0"/>
        <w:ind w:left="0"/>
        <w:jc w:val="left"/>
      </w:pPr>
      <w:r>
        <w:rPr>
          <w:rFonts w:ascii="Times New Roman"/>
          <w:b/>
          <w:i w:val="false"/>
          <w:color w:val="000000"/>
        </w:rPr>
        <w:t xml:space="preserve"> 
  38-БАП </w:t>
      </w:r>
    </w:p>
    <w:bookmarkEnd w:id="56"/>
    <w:p>
      <w:pPr>
        <w:spacing w:after="0"/>
        <w:ind w:left="0"/>
        <w:jc w:val="both"/>
      </w:pPr>
      <w:r>
        <w:rPr>
          <w:rFonts w:ascii="Times New Roman"/>
          <w:b w:val="false"/>
          <w:i w:val="false"/>
          <w:color w:val="000000"/>
          <w:sz w:val="28"/>
        </w:rPr>
        <w:t xml:space="preserve">      Осы Бөлiмнiң ІІ, ІІІ, IV Тарауларының мақсаттары үшiн ГАТС-тiң V Бабының қағидаттарына сәйкес экономикалық интеграция туралы келiсiм ауқымында қабылданған мiндеттемелерге сәйкес Қазақстан Республикасы, Қоғамдастық немесе Мүше мемлекеттер беретiн режим назарға алынбайтын болады. </w:t>
      </w:r>
    </w:p>
    <w:bookmarkStart w:name="z58" w:id="57"/>
    <w:p>
      <w:pPr>
        <w:spacing w:after="0"/>
        <w:ind w:left="0"/>
        <w:jc w:val="left"/>
      </w:pPr>
      <w:r>
        <w:rPr>
          <w:rFonts w:ascii="Times New Roman"/>
          <w:b/>
          <w:i w:val="false"/>
          <w:color w:val="000000"/>
        </w:rPr>
        <w:t xml:space="preserve"> 
  39-БАП </w:t>
      </w:r>
    </w:p>
    <w:bookmarkEnd w:id="57"/>
    <w:p>
      <w:pPr>
        <w:spacing w:after="0"/>
        <w:ind w:left="0"/>
        <w:jc w:val="both"/>
      </w:pPr>
      <w:r>
        <w:rPr>
          <w:rFonts w:ascii="Times New Roman"/>
          <w:b w:val="false"/>
          <w:i w:val="false"/>
          <w:color w:val="000000"/>
          <w:sz w:val="28"/>
        </w:rPr>
        <w:t xml:space="preserve">      1. Осы Бөлiмнiң ережелерiне сәйкес берiлетiн барынша қолайлылық режимi екі мәрте салық салуды болдырмау туралы келiсiмдердiң немесе салық мәселелерi жөнiндегі басқа да келiсiмдердiң негізiнде Тараптар берген немесе болашақта беретiн салық жеңiлдiктерiне қолданылмайтын болады. </w:t>
      </w:r>
      <w:r>
        <w:br/>
      </w:r>
      <w:r>
        <w:rPr>
          <w:rFonts w:ascii="Times New Roman"/>
          <w:b w:val="false"/>
          <w:i w:val="false"/>
          <w:color w:val="000000"/>
          <w:sz w:val="28"/>
        </w:rPr>
        <w:t xml:space="preserve">
      2. Осы Бөлiмдегі ештеңе де екi мәрте салық салуды болдырмау туралы келiсімдердiң салық ережелерiн, немесе салық мәселелерi жөнiндегi басқа да келiсiмдерге, немесе iшкi қаржы заңдарына сәйкес салық төлеуден бас тартуды немесе одан жалтаруды болдырмау мақсатын көздейтiн Тараптардың кез келген шараны қабылдауына немесе жүзеге асыруына кедергі келтiретiндей жолмен түсiндiрiлмейтiн болады. </w:t>
      </w:r>
      <w:r>
        <w:br/>
      </w:r>
      <w:r>
        <w:rPr>
          <w:rFonts w:ascii="Times New Roman"/>
          <w:b w:val="false"/>
          <w:i w:val="false"/>
          <w:color w:val="000000"/>
          <w:sz w:val="28"/>
        </w:rPr>
        <w:t xml:space="preserve">
      3. Осы Бөлiмдегі ештеңе де Қазақстан Республикасына немесе Мүше мемлекеттерге, олардың қаржы заңдарының тиісті ережелерiн қолданған кезде бiрдей жағдайда болмайтын, атап айтқанда, тұрған жерiне қатысты салық төлеушiлердi алалап, кедергі келтіретiндей ыңғайда түсiндiрiлмейтiн болады. </w:t>
      </w:r>
    </w:p>
    <w:bookmarkStart w:name="z59" w:id="58"/>
    <w:p>
      <w:pPr>
        <w:spacing w:after="0"/>
        <w:ind w:left="0"/>
        <w:jc w:val="left"/>
      </w:pPr>
      <w:r>
        <w:rPr>
          <w:rFonts w:ascii="Times New Roman"/>
          <w:b/>
          <w:i w:val="false"/>
          <w:color w:val="000000"/>
        </w:rPr>
        <w:t xml:space="preserve"> 
  40-БАП </w:t>
      </w:r>
    </w:p>
    <w:bookmarkEnd w:id="58"/>
    <w:p>
      <w:pPr>
        <w:spacing w:after="0"/>
        <w:ind w:left="0"/>
        <w:jc w:val="both"/>
      </w:pPr>
      <w:r>
        <w:rPr>
          <w:rFonts w:ascii="Times New Roman"/>
          <w:b w:val="false"/>
          <w:i w:val="false"/>
          <w:color w:val="000000"/>
          <w:sz w:val="28"/>
        </w:rPr>
        <w:t xml:space="preserve">      23 және 33-Баптарға нұқсан келтiрмей II, III және ІV Тараулардың бiрде-бiр ережесi: </w:t>
      </w:r>
      <w:r>
        <w:br/>
      </w:r>
      <w:r>
        <w:rPr>
          <w:rFonts w:ascii="Times New Roman"/>
          <w:b w:val="false"/>
          <w:i w:val="false"/>
          <w:color w:val="000000"/>
          <w:sz w:val="28"/>
        </w:rPr>
        <w:t xml:space="preserve">
      - тиiсiнше Қазақстан Республикасының немесе Мүше мемлекеттердің азаматтарына, кез келген тұлға ретiнде, атап айтқанда, компания акционерi немесе әрiптесi, оның менеджерi немесе қызметшiсi немесе қызмет көрсетушiсi немесе оны алушы ретінде, тиiсiнше, Қоғамдастықтың немесе Қазақстан Республикасының аумағына келуiне немесе жүріп-тұруына; </w:t>
      </w:r>
      <w:r>
        <w:br/>
      </w:r>
      <w:r>
        <w:rPr>
          <w:rFonts w:ascii="Times New Roman"/>
          <w:b w:val="false"/>
          <w:i w:val="false"/>
          <w:color w:val="000000"/>
          <w:sz w:val="28"/>
        </w:rPr>
        <w:t xml:space="preserve">
      - Қоғамдастықтың еншiлес компанияларына немесе Қазақстан компанияларының Қоғамдастықтағы филиалдарына Қоғамдастық аумағында Қазақстан Республикасының азаматтарын жалдауға; </w:t>
      </w:r>
      <w:r>
        <w:br/>
      </w:r>
      <w:r>
        <w:rPr>
          <w:rFonts w:ascii="Times New Roman"/>
          <w:b w:val="false"/>
          <w:i w:val="false"/>
          <w:color w:val="000000"/>
          <w:sz w:val="28"/>
        </w:rPr>
        <w:t xml:space="preserve">
      - Қазақстанның еншiлес компанияларына немесе Қоғамдастық компанияларының Қазақстандағы филиалдарына Қазақстан Республикасының аумағында Мүше мемлекеттердiң азаматтарын жалдауға; </w:t>
      </w:r>
      <w:r>
        <w:br/>
      </w:r>
      <w:r>
        <w:rPr>
          <w:rFonts w:ascii="Times New Roman"/>
          <w:b w:val="false"/>
          <w:i w:val="false"/>
          <w:color w:val="000000"/>
          <w:sz w:val="28"/>
        </w:rPr>
        <w:t xml:space="preserve">
      - Қазақстан компанияларына немесе Қоғамдастықтың еншілес компанияларына немесе Қазақстан компанияларының Қоғамдастықтағы филиалдарына уақытша жұмысқа орналастыру келiсiм-шарттары бойынша адамдардың бақылауымен Қазақстан азаматтарының қызметке жiберуге; </w:t>
      </w:r>
      <w:r>
        <w:br/>
      </w:r>
      <w:r>
        <w:rPr>
          <w:rFonts w:ascii="Times New Roman"/>
          <w:b w:val="false"/>
          <w:i w:val="false"/>
          <w:color w:val="000000"/>
          <w:sz w:val="28"/>
        </w:rPr>
        <w:t xml:space="preserve">
      - Қоғамдастық компанияларына немесе Қазақстанның еншiлес компанияларына немесе Қоғамдастық компанияларының филиалдарына жалдау туралы келiсiм-шарттар бойынша Мүше мемлекеттердiң азаматтары болып жұмысшыларды жіберуiне құқық беретіндей етіп түсiндiрiлмейтiн болады. </w:t>
      </w:r>
    </w:p>
    <w:bookmarkStart w:name="z60" w:id="59"/>
    <w:p>
      <w:pPr>
        <w:spacing w:after="0"/>
        <w:ind w:left="0"/>
        <w:jc w:val="left"/>
      </w:pPr>
      <w:r>
        <w:rPr>
          <w:rFonts w:ascii="Times New Roman"/>
          <w:b/>
          <w:i w:val="false"/>
          <w:color w:val="000000"/>
        </w:rPr>
        <w:t xml:space="preserve"> 
  V ТАРАУ </w:t>
      </w:r>
      <w:r>
        <w:br/>
      </w:r>
      <w:r>
        <w:rPr>
          <w:rFonts w:ascii="Times New Roman"/>
          <w:b/>
          <w:i w:val="false"/>
          <w:color w:val="000000"/>
        </w:rPr>
        <w:t xml:space="preserve">
Ағымдағы төлемдер мен капиталдар </w:t>
      </w:r>
    </w:p>
    <w:bookmarkEnd w:id="59"/>
    <w:bookmarkStart w:name="z61" w:id="60"/>
    <w:p>
      <w:pPr>
        <w:spacing w:after="0"/>
        <w:ind w:left="0"/>
        <w:jc w:val="left"/>
      </w:pPr>
      <w:r>
        <w:rPr>
          <w:rFonts w:ascii="Times New Roman"/>
          <w:b/>
          <w:i w:val="false"/>
          <w:color w:val="000000"/>
        </w:rPr>
        <w:t xml:space="preserve"> 
  41-БАП </w:t>
      </w:r>
    </w:p>
    <w:bookmarkEnd w:id="60"/>
    <w:p>
      <w:pPr>
        <w:spacing w:after="0"/>
        <w:ind w:left="0"/>
        <w:jc w:val="both"/>
      </w:pPr>
      <w:r>
        <w:rPr>
          <w:rFonts w:ascii="Times New Roman"/>
          <w:b w:val="false"/>
          <w:i w:val="false"/>
          <w:color w:val="000000"/>
          <w:sz w:val="28"/>
        </w:rPr>
        <w:t xml:space="preserve">      1. Тараптар Қазақстан Республикасы мен Қоғамдастық резиденттерiнiң арасындағы тауарлар қозғалысына, қызметтер көрсетуге немесе осы Келiсiмнiң ережелерiне байланысты тұлғалардың төлем балансының ағымдағы есеп-шоты бойынша еркiн өтiмдi валютамен төлемдерге рұқсат етуге мiндеттенедi. </w:t>
      </w:r>
      <w:r>
        <w:br/>
      </w:r>
      <w:r>
        <w:rPr>
          <w:rFonts w:ascii="Times New Roman"/>
          <w:b w:val="false"/>
          <w:i w:val="false"/>
          <w:color w:val="000000"/>
          <w:sz w:val="28"/>
        </w:rPr>
        <w:t xml:space="preserve">
      2. Төлем балансының капиталдық есеп-шоты операцияларды алатын болсақ, онда осы Келiсiм күшiне кiрген сәттен бастап қабылдаушы тараптың заңдарына сәйкес негiзделген тікелей инвестицияларға және II Тарауының ережелерiне сәйкес жасалған инвестицияларға байланысты капиталдың еркiн қозғалуына кепiлдiк берiлуге тиiс, және де бұл инвестициялар мен олардан алынған кез келген пайда жойылуы немесе аударылуы тиiс. </w:t>
      </w:r>
      <w:r>
        <w:br/>
      </w:r>
      <w:r>
        <w:rPr>
          <w:rFonts w:ascii="Times New Roman"/>
          <w:b w:val="false"/>
          <w:i w:val="false"/>
          <w:color w:val="000000"/>
          <w:sz w:val="28"/>
        </w:rPr>
        <w:t xml:space="preserve">
      3. 2-параграфқа немесе 5-параграфқа нұқсан келтiрiлмей, осы Келiсiм күшiне кiрген сәттен бастап капитал қозғалысына және Қазақстан Республикасы мен Қоғамдастық резиденттерi арасындағы оған байланысты ағымдағы төлемдерге қатысты шетелдiк айырбасқа жаңадан ешқандай валюталық шектеулер енгізiлмейдi, сол сияқты қазiр қолданылып жүрген шарттарға да шектеу қойылмайды. </w:t>
      </w:r>
      <w:r>
        <w:br/>
      </w:r>
      <w:r>
        <w:rPr>
          <w:rFonts w:ascii="Times New Roman"/>
          <w:b w:val="false"/>
          <w:i w:val="false"/>
          <w:color w:val="000000"/>
          <w:sz w:val="28"/>
        </w:rPr>
        <w:t xml:space="preserve">
      4. Осы Келiсiмнің мақсаттарына жетуге атсалысу үшiн Қазақстан Республикасы мен Қоғамдастық арасында 2-параграфта айтылған нысандардан ерекше капитал қозғалысына жәрдемдесу жөнінде Тараптар бiр-бiрiмен ақылдасып кеңесетiн болады. </w:t>
      </w:r>
      <w:r>
        <w:br/>
      </w:r>
      <w:r>
        <w:rPr>
          <w:rFonts w:ascii="Times New Roman"/>
          <w:b w:val="false"/>
          <w:i w:val="false"/>
          <w:color w:val="000000"/>
          <w:sz w:val="28"/>
        </w:rPr>
        <w:t xml:space="preserve">
      5. Осы заңның ережелерiне сiлтеме жасай отырып, әзiрге Қазақстан валютасының толық айырбасталуы енгiзiлмей отырғанда Халықаралық Валюта Қоры келiсiмi баптарының VIII-Бабы мәнiне сәйкес Қазақстан Республикасы, ерекше жағдайларда, қысқа немесе қабылдаумен байланысты валюта шектеулерiн қолдана алады, мұның өзi Қазақстан Республикасының Халықаралық Валюта Қорындағы Қазақстанның мәртебесi ауқымында рұқсат етiлген осы несиелерді берумен байланысты Қазақстан Республикасына шектеулер деңгейiнде қолданылады. Қазақстан Республикасы мұндай шектеулерді кемсiтпеушiлiк негізге қолданатын болады. Олар осы Келiсiмнен аздап ықтимал ауытқитындай болып қолданылуға тиiс. Қазақстан Республикасы Ынтымақтастық Кеңестiң осындай шараларды енгізу туралы және оларды кез келген өзгерiстер туралы дереу хабардар ететiн болады. </w:t>
      </w:r>
      <w:r>
        <w:br/>
      </w:r>
      <w:r>
        <w:rPr>
          <w:rFonts w:ascii="Times New Roman"/>
          <w:b w:val="false"/>
          <w:i w:val="false"/>
          <w:color w:val="000000"/>
          <w:sz w:val="28"/>
        </w:rPr>
        <w:t xml:space="preserve">
      6. 1 және 2-параграфтарға нұқсан келтірместен, Қазақстан Республикасы мен Қоғамдастық арасындағы капиталдың қозғалысы ерекше жағдайларда Қазақстан Республикасындағы немесе Қоғамдастықты валюта айырбасы немесе ақша саясаты саласындағы саясатты жүзеге асыру үшiн елеулi қиындықтар туғызады не туғызу қатерiн төндiредi, Қазақстан Республикасы немесе Қоғамдастық тиiсiнше, Қазақстан Республикасы мен Қоғамдастық арасындағы капиталдың қозғалысына қатысты, егер бұл шаралар қатаң түрде қажет болған жағдайда, алты айдан аспайтын мерзiмге алдын ала сақтану шараларын қолдана алады. </w:t>
      </w:r>
    </w:p>
    <w:bookmarkStart w:name="z62" w:id="61"/>
    <w:p>
      <w:pPr>
        <w:spacing w:after="0"/>
        <w:ind w:left="0"/>
        <w:jc w:val="left"/>
      </w:pPr>
      <w:r>
        <w:rPr>
          <w:rFonts w:ascii="Times New Roman"/>
          <w:b/>
          <w:i w:val="false"/>
          <w:color w:val="000000"/>
        </w:rPr>
        <w:t xml:space="preserve"> 
  VІ ТАРАУ </w:t>
      </w:r>
      <w:r>
        <w:br/>
      </w:r>
      <w:r>
        <w:rPr>
          <w:rFonts w:ascii="Times New Roman"/>
          <w:b/>
          <w:i w:val="false"/>
          <w:color w:val="000000"/>
        </w:rPr>
        <w:t xml:space="preserve">
Санаткерлiк, өнеркәсіптік </w:t>
      </w:r>
      <w:r>
        <w:br/>
      </w:r>
      <w:r>
        <w:rPr>
          <w:rFonts w:ascii="Times New Roman"/>
          <w:b/>
          <w:i w:val="false"/>
          <w:color w:val="000000"/>
        </w:rPr>
        <w:t xml:space="preserve">
және коммерциялық меншiктi қорғау </w:t>
      </w:r>
    </w:p>
    <w:bookmarkEnd w:id="61"/>
    <w:bookmarkStart w:name="z63" w:id="62"/>
    <w:p>
      <w:pPr>
        <w:spacing w:after="0"/>
        <w:ind w:left="0"/>
        <w:jc w:val="left"/>
      </w:pPr>
      <w:r>
        <w:rPr>
          <w:rFonts w:ascii="Times New Roman"/>
          <w:b/>
          <w:i w:val="false"/>
          <w:color w:val="000000"/>
        </w:rPr>
        <w:t xml:space="preserve"> 
  42-БАП </w:t>
      </w:r>
    </w:p>
    <w:bookmarkEnd w:id="62"/>
    <w:p>
      <w:pPr>
        <w:spacing w:after="0"/>
        <w:ind w:left="0"/>
        <w:jc w:val="both"/>
      </w:pPr>
      <w:r>
        <w:rPr>
          <w:rFonts w:ascii="Times New Roman"/>
          <w:b w:val="false"/>
          <w:i w:val="false"/>
          <w:color w:val="000000"/>
          <w:sz w:val="28"/>
        </w:rPr>
        <w:t xml:space="preserve">      1. Осы Баптың ережелерiн және осы Келiсiмге тiркелген Қосымшаны ескере отырып, Қазақстан Республикасы осы Келiсiм күшіне енгеннен кейiнгi бесiншi жылдың аяғында осындай құқықтарды қолдануды күшейтуiн пәрменді құралдарын қоса Қоғамдастықтағыға ұқсас қорғау деңгейін қамтамасыз ету мақсатында санаткерлiк, өнеркәсіптiк және коммерциялық меншiк құқықтарын қорғауды жетiлдіре беретiн болады. </w:t>
      </w:r>
      <w:r>
        <w:br/>
      </w:r>
      <w:r>
        <w:rPr>
          <w:rFonts w:ascii="Times New Roman"/>
          <w:b w:val="false"/>
          <w:i w:val="false"/>
          <w:color w:val="000000"/>
          <w:sz w:val="28"/>
        </w:rPr>
        <w:t xml:space="preserve">
      2. Осы Келiсiм күшіне енгеннен кейiнгi бесiншi жылдың аяғына таман Қазақстан Республикасы осы Келiсiмге тiркелген ІІІ Қосымшаның I-параграфында көрсетiлген санаткерлiк, өнеркәсiптiк және коммерциялық құқықтар жөнiндегі көпжақты конвенцияларға қосылуға тиiс, Қоғамдастықтың Мүше мемлекеттерi қатысушылар болып табылады, немесе оларды iс жүзiнде осы конвенцияларда мазмұндалатын тиiстi ережелерге сәйкес Мүше мемлекеттер қолданады. </w:t>
      </w:r>
    </w:p>
    <w:bookmarkStart w:name="z64" w:id="63"/>
    <w:p>
      <w:pPr>
        <w:spacing w:after="0"/>
        <w:ind w:left="0"/>
        <w:jc w:val="left"/>
      </w:pPr>
      <w:r>
        <w:rPr>
          <w:rFonts w:ascii="Times New Roman"/>
          <w:b/>
          <w:i w:val="false"/>
          <w:color w:val="000000"/>
        </w:rPr>
        <w:t xml:space="preserve"> 
  V   БӨЛIМ </w:t>
      </w:r>
      <w:r>
        <w:br/>
      </w:r>
      <w:r>
        <w:rPr>
          <w:rFonts w:ascii="Times New Roman"/>
          <w:b/>
          <w:i w:val="false"/>
          <w:color w:val="000000"/>
        </w:rPr>
        <w:t xml:space="preserve">
ЗАҢ ШЫҒАРУ САЛАСЫНДАҒЫ </w:t>
      </w:r>
      <w:r>
        <w:br/>
      </w:r>
      <w:r>
        <w:rPr>
          <w:rFonts w:ascii="Times New Roman"/>
          <w:b/>
          <w:i w:val="false"/>
          <w:color w:val="000000"/>
        </w:rPr>
        <w:t xml:space="preserve">
ЫНТЫМАҚТАСТЫҚ </w:t>
      </w:r>
    </w:p>
    <w:bookmarkEnd w:id="63"/>
    <w:bookmarkStart w:name="z65" w:id="64"/>
    <w:p>
      <w:pPr>
        <w:spacing w:after="0"/>
        <w:ind w:left="0"/>
        <w:jc w:val="left"/>
      </w:pPr>
      <w:r>
        <w:rPr>
          <w:rFonts w:ascii="Times New Roman"/>
          <w:b/>
          <w:i w:val="false"/>
          <w:color w:val="000000"/>
        </w:rPr>
        <w:t xml:space="preserve"> 
  43-БАП </w:t>
      </w:r>
    </w:p>
    <w:bookmarkEnd w:id="64"/>
    <w:p>
      <w:pPr>
        <w:spacing w:after="0"/>
        <w:ind w:left="0"/>
        <w:jc w:val="both"/>
      </w:pPr>
      <w:r>
        <w:rPr>
          <w:rFonts w:ascii="Times New Roman"/>
          <w:b w:val="false"/>
          <w:i w:val="false"/>
          <w:color w:val="000000"/>
          <w:sz w:val="28"/>
        </w:rPr>
        <w:t xml:space="preserve">      1. Тараптар Қазақстан Республикасы мен Қоғамдастық арасындағы экономикалық байланыстарды нығайтудың маңызды шарты Қазақстан Республикасы мен Қоғамдастықтың қолданылып жүрген және болашақ заңдарын жақындастыру болып табылады деп бiледi. Қазақстан Республикасы өз заңдарының Қоғамдастық заңдарымен бiртiндеп жақындасуын қамтамасыз етуге ұмтылады. </w:t>
      </w:r>
      <w:r>
        <w:br/>
      </w:r>
      <w:r>
        <w:rPr>
          <w:rFonts w:ascii="Times New Roman"/>
          <w:b w:val="false"/>
          <w:i w:val="false"/>
          <w:color w:val="000000"/>
          <w:sz w:val="28"/>
        </w:rPr>
        <w:t xml:space="preserve">
      2. Заңдардың жақындасу үрдiсi, атап айтқанда, мына салаларға қолданылады: кеден заңына; кәсiпорындар туралы заңға; банк заңына; компаниялар, есеп шоттары мен салықтарға, санаткерлiк меншiкке; еңбектi қорғауға; қаржы қызметтерiне; саудаға ықпал ететiн кез келген мәселелердi немесе нақты iс-қимылдарды қоса алғанда бәсеке ережелерiне; мемлекеттiк сатып алуға; адамдардың денсаулығы мен өмiрiн, жануарлар мен өсiмдiктердi қорғауға; айналадағы ортаны қорғауға; тұтынушылардың құқықтарын қорғауға жанама салық салуға; техникалық қалыптар мен стандарттарға; ядролық саладағы заңдар мен қалыптарға; көлiкке қолданылады. </w:t>
      </w:r>
      <w:r>
        <w:br/>
      </w:r>
      <w:r>
        <w:rPr>
          <w:rFonts w:ascii="Times New Roman"/>
          <w:b w:val="false"/>
          <w:i w:val="false"/>
          <w:color w:val="000000"/>
          <w:sz w:val="28"/>
        </w:rPr>
        <w:t xml:space="preserve">
      3. Қоғамдастық Қазақстан Республикасына осы шараларды жүзеге асыруға техникалық көмек көрсетедi, оларға мыналар жатады: </w:t>
      </w:r>
      <w:r>
        <w:br/>
      </w:r>
      <w:r>
        <w:rPr>
          <w:rFonts w:ascii="Times New Roman"/>
          <w:b w:val="false"/>
          <w:i w:val="false"/>
          <w:color w:val="000000"/>
          <w:sz w:val="28"/>
        </w:rPr>
        <w:t xml:space="preserve">
      - сарапшылар алмасу; </w:t>
      </w:r>
      <w:r>
        <w:br/>
      </w:r>
      <w:r>
        <w:rPr>
          <w:rFonts w:ascii="Times New Roman"/>
          <w:b w:val="false"/>
          <w:i w:val="false"/>
          <w:color w:val="000000"/>
          <w:sz w:val="28"/>
        </w:rPr>
        <w:t xml:space="preserve">
      - әсiресе тиiстi заңдарға қатысты алдын ала ақпараттар беру; </w:t>
      </w:r>
      <w:r>
        <w:br/>
      </w:r>
      <w:r>
        <w:rPr>
          <w:rFonts w:ascii="Times New Roman"/>
          <w:b w:val="false"/>
          <w:i w:val="false"/>
          <w:color w:val="000000"/>
          <w:sz w:val="28"/>
        </w:rPr>
        <w:t xml:space="preserve">
      - семинарлар ұйымдастыру; </w:t>
      </w:r>
      <w:r>
        <w:br/>
      </w:r>
      <w:r>
        <w:rPr>
          <w:rFonts w:ascii="Times New Roman"/>
          <w:b w:val="false"/>
          <w:i w:val="false"/>
          <w:color w:val="000000"/>
          <w:sz w:val="28"/>
        </w:rPr>
        <w:t xml:space="preserve">
      - кадрлар даярлау; </w:t>
      </w:r>
      <w:r>
        <w:br/>
      </w:r>
      <w:r>
        <w:rPr>
          <w:rFonts w:ascii="Times New Roman"/>
          <w:b w:val="false"/>
          <w:i w:val="false"/>
          <w:color w:val="000000"/>
          <w:sz w:val="28"/>
        </w:rPr>
        <w:t xml:space="preserve">
      - тиiстi секторларда Қоғамдастық заңдары текстерiн аударуға көмек. </w:t>
      </w:r>
      <w:r>
        <w:br/>
      </w:r>
      <w:r>
        <w:rPr>
          <w:rFonts w:ascii="Times New Roman"/>
          <w:b w:val="false"/>
          <w:i w:val="false"/>
          <w:color w:val="000000"/>
          <w:sz w:val="28"/>
        </w:rPr>
        <w:t xml:space="preserve">
      4. Тараптар өздерiнiң арасындағы саудаға қатысты болған жағдайда келiсiлген негізде өздерiнiң бәсеке туралы тиiстi заңдарын қолдану жолдарын зерттеуге келiстi. </w:t>
      </w:r>
    </w:p>
    <w:bookmarkStart w:name="z66" w:id="65"/>
    <w:p>
      <w:pPr>
        <w:spacing w:after="0"/>
        <w:ind w:left="0"/>
        <w:jc w:val="left"/>
      </w:pPr>
      <w:r>
        <w:rPr>
          <w:rFonts w:ascii="Times New Roman"/>
          <w:b/>
          <w:i w:val="false"/>
          <w:color w:val="000000"/>
        </w:rPr>
        <w:t xml:space="preserve"> 
  VI БӨЛIМ </w:t>
      </w:r>
      <w:r>
        <w:br/>
      </w:r>
      <w:r>
        <w:rPr>
          <w:rFonts w:ascii="Times New Roman"/>
          <w:b/>
          <w:i w:val="false"/>
          <w:color w:val="000000"/>
        </w:rPr>
        <w:t xml:space="preserve">
Экономикалық ынтымақтастық </w:t>
      </w:r>
    </w:p>
    <w:bookmarkEnd w:id="65"/>
    <w:bookmarkStart w:name="z67" w:id="66"/>
    <w:p>
      <w:pPr>
        <w:spacing w:after="0"/>
        <w:ind w:left="0"/>
        <w:jc w:val="left"/>
      </w:pPr>
      <w:r>
        <w:rPr>
          <w:rFonts w:ascii="Times New Roman"/>
          <w:b/>
          <w:i w:val="false"/>
          <w:color w:val="000000"/>
        </w:rPr>
        <w:t xml:space="preserve"> 
  44-БАП </w:t>
      </w:r>
    </w:p>
    <w:bookmarkEnd w:id="66"/>
    <w:p>
      <w:pPr>
        <w:spacing w:after="0"/>
        <w:ind w:left="0"/>
        <w:jc w:val="both"/>
      </w:pPr>
      <w:r>
        <w:rPr>
          <w:rFonts w:ascii="Times New Roman"/>
          <w:b w:val="false"/>
          <w:i w:val="false"/>
          <w:color w:val="000000"/>
          <w:sz w:val="28"/>
        </w:rPr>
        <w:t xml:space="preserve">     1. Қазақстан Республикасы мен Қоғамдастық экономикалық реформа үрдiсiне жәрдемдесуге, Қазақстан Республикасын қалпына келтіру мен оның тұрақты өркендеуiне бағытталған экономикалық ынтымақтастықты дамытатын болады. Бұл ынтымақтастық Екi жақтың игiлiгi үшiн қазiргі экономикалық байланыстарды нығайтады. </w:t>
      </w:r>
      <w:r>
        <w:br/>
      </w:r>
      <w:r>
        <w:rPr>
          <w:rFonts w:ascii="Times New Roman"/>
          <w:b w:val="false"/>
          <w:i w:val="false"/>
          <w:color w:val="000000"/>
          <w:sz w:val="28"/>
        </w:rPr>
        <w:t xml:space="preserve">
      2. Саясат пен басқа да шаралар Қазақстан Республикасында экономикалық және әлеуметтік реформаларды, құрылымдарды, құрылымдарды қайта құруды жүргізу мақсатында жасалады және тұрақты даму мен үйлесiмдi әлеуметтік қорғау талаптары басшылыққа алынады. Сондай-ақ олар экологиялық қисындарды да толық дәрежеде ескеретiн болады. </w:t>
      </w:r>
      <w:r>
        <w:br/>
      </w:r>
      <w:r>
        <w:rPr>
          <w:rFonts w:ascii="Times New Roman"/>
          <w:b w:val="false"/>
          <w:i w:val="false"/>
          <w:color w:val="000000"/>
          <w:sz w:val="28"/>
        </w:rPr>
        <w:t xml:space="preserve">
      3. Осы мақсатта ынтымақтастық, атап айтқанда, экономикалық және әлеуметтiк даму, кадрлар даярлау, кәсіпорындарға /жекешелендiрудi, инвестициялауды және қаржы қызметтерін дамытуды қоса/ көмек, ауыл шаруашылығы және азық-түлiк өнiмдерiн өндiру, энергетика және азаматтық ядролық қауіпсіздiк, көлiк, туризм, айналадағы ортаны қорғау және аймақтық ынтымақтастық cияқты салаларға шоғырландырылатын болады. </w:t>
      </w:r>
      <w:r>
        <w:br/>
      </w:r>
      <w:r>
        <w:rPr>
          <w:rFonts w:ascii="Times New Roman"/>
          <w:b w:val="false"/>
          <w:i w:val="false"/>
          <w:color w:val="000000"/>
          <w:sz w:val="28"/>
        </w:rPr>
        <w:t xml:space="preserve">
      4. Аймақтың үйлесiмдi дамуын ынталандыру мақсатында Тәуелсiз Мемлекеттер арасындағы дамытуға жәрдемдесетiн шараларға ерекше назар аударылады. </w:t>
      </w:r>
      <w:r>
        <w:br/>
      </w:r>
      <w:r>
        <w:rPr>
          <w:rFonts w:ascii="Times New Roman"/>
          <w:b w:val="false"/>
          <w:i w:val="false"/>
          <w:color w:val="000000"/>
          <w:sz w:val="28"/>
        </w:rPr>
        <w:t xml:space="preserve">
      5. Осы Келiсiмде айтылып отырған экономикалық ынтымақтастық пен ынтымақтастықтың басқа да нысандары, мұның өзi тиiмдi болып отырған жерлерде, Қоғамдастық тарапынан техникалық көмектесу есебiнен қолдау табуы мүмкiн, бұл орайда Қазақстан Республикасына Еуропалық Қоғамдастықтың техникалық көмегiне және үйлестiру мен iске асыру жөнiндегі оларда белгiленген рәсiмдерге қатысты индикативті бағдарламаларда келiсiлген басым бағыттарда Тәуелсiз Мемлекеттер техникалық көмекке қолданатын Қоғамдастық Кеңесiнiң тиісті регламентi ескерiледi. </w:t>
      </w:r>
    </w:p>
    <w:bookmarkStart w:name="z68" w:id="67"/>
    <w:p>
      <w:pPr>
        <w:spacing w:after="0"/>
        <w:ind w:left="0"/>
        <w:jc w:val="left"/>
      </w:pPr>
      <w:r>
        <w:rPr>
          <w:rFonts w:ascii="Times New Roman"/>
          <w:b/>
          <w:i w:val="false"/>
          <w:color w:val="000000"/>
        </w:rPr>
        <w:t xml:space="preserve"> 
  45-БАП </w:t>
      </w:r>
      <w:r>
        <w:br/>
      </w:r>
      <w:r>
        <w:rPr>
          <w:rFonts w:ascii="Times New Roman"/>
          <w:b/>
          <w:i w:val="false"/>
          <w:color w:val="000000"/>
        </w:rPr>
        <w:t xml:space="preserve">
Өнеркәсiп ынтымақтастығы </w:t>
      </w:r>
    </w:p>
    <w:bookmarkEnd w:id="67"/>
    <w:p>
      <w:pPr>
        <w:spacing w:after="0"/>
        <w:ind w:left="0"/>
        <w:jc w:val="both"/>
      </w:pPr>
      <w:r>
        <w:rPr>
          <w:rFonts w:ascii="Times New Roman"/>
          <w:b w:val="false"/>
          <w:i w:val="false"/>
          <w:color w:val="000000"/>
          <w:sz w:val="28"/>
        </w:rPr>
        <w:t xml:space="preserve">      1. Ынтымақтастық, атап айтқанда, жәрдемдесуге: </w:t>
      </w:r>
      <w:r>
        <w:br/>
      </w:r>
      <w:r>
        <w:rPr>
          <w:rFonts w:ascii="Times New Roman"/>
          <w:b w:val="false"/>
          <w:i w:val="false"/>
          <w:color w:val="000000"/>
          <w:sz w:val="28"/>
        </w:rPr>
        <w:t xml:space="preserve">
      - екi жақтың шаруашылық жүргiзушi субъектiлерi арасындағы iскерлiк байланыстарын дамытуға; </w:t>
      </w:r>
      <w:r>
        <w:br/>
      </w:r>
      <w:r>
        <w:rPr>
          <w:rFonts w:ascii="Times New Roman"/>
          <w:b w:val="false"/>
          <w:i w:val="false"/>
          <w:color w:val="000000"/>
          <w:sz w:val="28"/>
        </w:rPr>
        <w:t xml:space="preserve">
      - Қоғамдастықтың Қазақстан өнеркәсiбiн қайта құру iсiне қатысуға; </w:t>
      </w:r>
      <w:r>
        <w:br/>
      </w:r>
      <w:r>
        <w:rPr>
          <w:rFonts w:ascii="Times New Roman"/>
          <w:b w:val="false"/>
          <w:i w:val="false"/>
          <w:color w:val="000000"/>
          <w:sz w:val="28"/>
        </w:rPr>
        <w:t xml:space="preserve">
      - басқаруды жетiлдiруге; </w:t>
      </w:r>
      <w:r>
        <w:br/>
      </w:r>
      <w:r>
        <w:rPr>
          <w:rFonts w:ascii="Times New Roman"/>
          <w:b w:val="false"/>
          <w:i w:val="false"/>
          <w:color w:val="000000"/>
          <w:sz w:val="28"/>
        </w:rPr>
        <w:t xml:space="preserve">
      - өнеркәсiп өнiмiнiң сапасын жақсартуға; </w:t>
      </w:r>
      <w:r>
        <w:br/>
      </w:r>
      <w:r>
        <w:rPr>
          <w:rFonts w:ascii="Times New Roman"/>
          <w:b w:val="false"/>
          <w:i w:val="false"/>
          <w:color w:val="000000"/>
          <w:sz w:val="28"/>
        </w:rPr>
        <w:t xml:space="preserve">
      - шикiзат өндiретiн және өңдейтiн тиiмдi өндiрiстердi дамытуға; </w:t>
      </w:r>
      <w:r>
        <w:br/>
      </w:r>
      <w:r>
        <w:rPr>
          <w:rFonts w:ascii="Times New Roman"/>
          <w:b w:val="false"/>
          <w:i w:val="false"/>
          <w:color w:val="000000"/>
          <w:sz w:val="28"/>
        </w:rPr>
        <w:t xml:space="preserve">
      - өнiм маркетингiн қоса оңтайлы коммерциялық қалыптар мен тәжiрибенi дамытуға; </w:t>
      </w:r>
      <w:r>
        <w:br/>
      </w:r>
      <w:r>
        <w:rPr>
          <w:rFonts w:ascii="Times New Roman"/>
          <w:b w:val="false"/>
          <w:i w:val="false"/>
          <w:color w:val="000000"/>
          <w:sz w:val="28"/>
        </w:rPr>
        <w:t xml:space="preserve">
      - айналадағы ортаны қорғауға; </w:t>
      </w:r>
      <w:r>
        <w:br/>
      </w:r>
      <w:r>
        <w:rPr>
          <w:rFonts w:ascii="Times New Roman"/>
          <w:b w:val="false"/>
          <w:i w:val="false"/>
          <w:color w:val="000000"/>
          <w:sz w:val="28"/>
        </w:rPr>
        <w:t xml:space="preserve">
      - қорғаныс өнеркәсiбiн конверсиялауға бағытталады. </w:t>
      </w:r>
      <w:r>
        <w:br/>
      </w:r>
      <w:r>
        <w:rPr>
          <w:rFonts w:ascii="Times New Roman"/>
          <w:b w:val="false"/>
          <w:i w:val="false"/>
          <w:color w:val="000000"/>
          <w:sz w:val="28"/>
        </w:rPr>
        <w:t xml:space="preserve">
      2. Бұл баптың ережелерi Қоғамдастық кәсiпорындарына арналған бәсеке ережелерiн қолдануға ықпал етпейдi. </w:t>
      </w:r>
    </w:p>
    <w:bookmarkStart w:name="z69" w:id="68"/>
    <w:p>
      <w:pPr>
        <w:spacing w:after="0"/>
        <w:ind w:left="0"/>
        <w:jc w:val="left"/>
      </w:pPr>
      <w:r>
        <w:rPr>
          <w:rFonts w:ascii="Times New Roman"/>
          <w:b/>
          <w:i w:val="false"/>
          <w:color w:val="000000"/>
        </w:rPr>
        <w:t xml:space="preserve"> 
  46-БАП </w:t>
      </w:r>
      <w:r>
        <w:br/>
      </w:r>
      <w:r>
        <w:rPr>
          <w:rFonts w:ascii="Times New Roman"/>
          <w:b/>
          <w:i w:val="false"/>
          <w:color w:val="000000"/>
        </w:rPr>
        <w:t xml:space="preserve">
Инвестицияларды қолдау мен қорғау </w:t>
      </w:r>
    </w:p>
    <w:bookmarkEnd w:id="68"/>
    <w:p>
      <w:pPr>
        <w:spacing w:after="0"/>
        <w:ind w:left="0"/>
        <w:jc w:val="both"/>
      </w:pPr>
      <w:r>
        <w:rPr>
          <w:rFonts w:ascii="Times New Roman"/>
          <w:b w:val="false"/>
          <w:i w:val="false"/>
          <w:color w:val="000000"/>
          <w:sz w:val="28"/>
        </w:rPr>
        <w:t xml:space="preserve">      1. Қоғамдастық пен Мүше мемлекеттердiң тиiстi өкiлеттіктерi мен құзыреттерiн ескере отырып ынтымақтастық, бiрiншi кезекте, отандық та, сондай-ақ шетелдiк те инвестицияларды қорғау шарттарын жақсарту капиталды аудару мен инвестициялық мүмкiндiктер туралы ақпарат алмасу есебiнен жеке инвестициялау үшiн қолайлы жағдай жасауға бағытталады. </w:t>
      </w:r>
      <w:r>
        <w:br/>
      </w:r>
      <w:r>
        <w:rPr>
          <w:rFonts w:ascii="Times New Roman"/>
          <w:b w:val="false"/>
          <w:i w:val="false"/>
          <w:color w:val="000000"/>
          <w:sz w:val="28"/>
        </w:rPr>
        <w:t xml:space="preserve">
      2. Бұл ынтымақтастықтың мақсаттары, атап айтқанда, мыналар: </w:t>
      </w:r>
      <w:r>
        <w:br/>
      </w:r>
      <w:r>
        <w:rPr>
          <w:rFonts w:ascii="Times New Roman"/>
          <w:b w:val="false"/>
          <w:i w:val="false"/>
          <w:color w:val="000000"/>
          <w:sz w:val="28"/>
        </w:rPr>
        <w:t xml:space="preserve">
      - егер қажет болса, Тараптар арасында инвестицияларға жәрдемдесу мен оларды қорғау туралы келiсiмдер жасау; </w:t>
      </w:r>
      <w:r>
        <w:br/>
      </w:r>
      <w:r>
        <w:rPr>
          <w:rFonts w:ascii="Times New Roman"/>
          <w:b w:val="false"/>
          <w:i w:val="false"/>
          <w:color w:val="000000"/>
          <w:sz w:val="28"/>
        </w:rPr>
        <w:t xml:space="preserve">
      - Тараптардың арасында, егер қажет болса, қос салық салуды болдырмау туралы келiсiмдердi жасау; </w:t>
      </w:r>
      <w:r>
        <w:br/>
      </w:r>
      <w:r>
        <w:rPr>
          <w:rFonts w:ascii="Times New Roman"/>
          <w:b w:val="false"/>
          <w:i w:val="false"/>
          <w:color w:val="000000"/>
          <w:sz w:val="28"/>
        </w:rPr>
        <w:t xml:space="preserve">
      - Қазақстан экономикасына шетел инвестицияларын тарту үшiн қолайлы жағдайлар туғызу; </w:t>
      </w:r>
      <w:r>
        <w:br/>
      </w:r>
      <w:r>
        <w:rPr>
          <w:rFonts w:ascii="Times New Roman"/>
          <w:b w:val="false"/>
          <w:i w:val="false"/>
          <w:color w:val="000000"/>
          <w:sz w:val="28"/>
        </w:rPr>
        <w:t xml:space="preserve">
      - Iскерлiк белсендiлiк жөнiнде тұрақты әрi толық сәйкес келетiн заңдар жасау, инвестициялар саласында кәсiпкерлiкті дамыту және заңдар, қалыпты құжаттамалар мен әкiмшiлiк тәжiрибесi бойынша ақпарат алмасу үшiн жағдайлар туғызу; </w:t>
      </w:r>
      <w:r>
        <w:br/>
      </w:r>
      <w:r>
        <w:rPr>
          <w:rFonts w:ascii="Times New Roman"/>
          <w:b w:val="false"/>
          <w:i w:val="false"/>
          <w:color w:val="000000"/>
          <w:sz w:val="28"/>
        </w:rPr>
        <w:t xml:space="preserve">
      - инвестициялық мүмкiндiктер, атап айтқанда, сауда жәрмеңкелерi, көрмелер, сауда апталығы нысанында және басқа шаралар туралы ақпарат алмасу. </w:t>
      </w:r>
    </w:p>
    <w:bookmarkStart w:name="z70" w:id="69"/>
    <w:p>
      <w:pPr>
        <w:spacing w:after="0"/>
        <w:ind w:left="0"/>
        <w:jc w:val="left"/>
      </w:pPr>
      <w:r>
        <w:rPr>
          <w:rFonts w:ascii="Times New Roman"/>
          <w:b/>
          <w:i w:val="false"/>
          <w:color w:val="000000"/>
        </w:rPr>
        <w:t xml:space="preserve"> 
  47-БАП </w:t>
      </w:r>
      <w:r>
        <w:br/>
      </w:r>
      <w:r>
        <w:rPr>
          <w:rFonts w:ascii="Times New Roman"/>
          <w:b/>
          <w:i w:val="false"/>
          <w:color w:val="000000"/>
        </w:rPr>
        <w:t xml:space="preserve">
Мемлекеттік жеткiзiлiмдер </w:t>
      </w:r>
    </w:p>
    <w:bookmarkEnd w:id="69"/>
    <w:p>
      <w:pPr>
        <w:spacing w:after="0"/>
        <w:ind w:left="0"/>
        <w:jc w:val="both"/>
      </w:pPr>
      <w:r>
        <w:rPr>
          <w:rFonts w:ascii="Times New Roman"/>
          <w:b w:val="false"/>
          <w:i w:val="false"/>
          <w:color w:val="000000"/>
          <w:sz w:val="28"/>
        </w:rPr>
        <w:t xml:space="preserve">      Тараптар тауарлар мен қызметтер жөнiңде, атап айтқанда, тендерлер жариялау арқылы ашық және бәсеке қағидаттары негізiнде келiсiм-шарттар беру үшiн жағдайлар жасауға қызмет атқаратын болады. </w:t>
      </w:r>
    </w:p>
    <w:bookmarkStart w:name="z71" w:id="70"/>
    <w:p>
      <w:pPr>
        <w:spacing w:after="0"/>
        <w:ind w:left="0"/>
        <w:jc w:val="left"/>
      </w:pPr>
      <w:r>
        <w:rPr>
          <w:rFonts w:ascii="Times New Roman"/>
          <w:b/>
          <w:i w:val="false"/>
          <w:color w:val="000000"/>
        </w:rPr>
        <w:t xml:space="preserve"> 
  48-БАП </w:t>
      </w:r>
      <w:r>
        <w:br/>
      </w:r>
      <w:r>
        <w:rPr>
          <w:rFonts w:ascii="Times New Roman"/>
          <w:b/>
          <w:i w:val="false"/>
          <w:color w:val="000000"/>
        </w:rPr>
        <w:t xml:space="preserve">
Стандарттау мен сапа сәйкестiгiн бағалау </w:t>
      </w:r>
      <w:r>
        <w:br/>
      </w:r>
      <w:r>
        <w:rPr>
          <w:rFonts w:ascii="Times New Roman"/>
          <w:b/>
          <w:i w:val="false"/>
          <w:color w:val="000000"/>
        </w:rPr>
        <w:t xml:space="preserve">
саласындағы ынтымақтастық </w:t>
      </w:r>
    </w:p>
    <w:bookmarkEnd w:id="70"/>
    <w:p>
      <w:pPr>
        <w:spacing w:after="0"/>
        <w:ind w:left="0"/>
        <w:jc w:val="both"/>
      </w:pPr>
      <w:r>
        <w:rPr>
          <w:rFonts w:ascii="Times New Roman"/>
          <w:b w:val="false"/>
          <w:i w:val="false"/>
          <w:color w:val="000000"/>
          <w:sz w:val="28"/>
        </w:rPr>
        <w:t xml:space="preserve">      1. Тараптар арасындағы ынтымақтастық стандарттарды бүкіл дүние жүзiнде сақталатын сапа саласындағы өлшемдерге, қағидаттар мен нұсқауларға сәйкес келтіруге жәрдемдеседi. Осы бағытта қолданған шаралар сапа сәйкестiгі саласында өзара түсiнiстiкке жету, сондай-ақ Қазақстан Республикасында өндiрiлетiн өнiм сапасын жақсарту жолындағы оң табыстарды қамтамасыз етедi. </w:t>
      </w:r>
      <w:r>
        <w:br/>
      </w:r>
      <w:r>
        <w:rPr>
          <w:rFonts w:ascii="Times New Roman"/>
          <w:b w:val="false"/>
          <w:i w:val="false"/>
          <w:color w:val="000000"/>
          <w:sz w:val="28"/>
        </w:rPr>
        <w:t xml:space="preserve">
      2. Осы мақсатта Тараптар жобаларды, техникалық көмектi жүзеге асыруда ынтымақтастыққа ұмтылады, олар: </w:t>
      </w:r>
      <w:r>
        <w:br/>
      </w:r>
      <w:r>
        <w:rPr>
          <w:rFonts w:ascii="Times New Roman"/>
          <w:b w:val="false"/>
          <w:i w:val="false"/>
          <w:color w:val="000000"/>
          <w:sz w:val="28"/>
        </w:rPr>
        <w:t xml:space="preserve">
      - осы салада мамандырылған мекемелер мен ұйымдар арасындағы кооперацияны дамытуға жәрдемдесетiн болады; </w:t>
      </w:r>
      <w:r>
        <w:br/>
      </w:r>
      <w:r>
        <w:rPr>
          <w:rFonts w:ascii="Times New Roman"/>
          <w:b w:val="false"/>
          <w:i w:val="false"/>
          <w:color w:val="000000"/>
          <w:sz w:val="28"/>
        </w:rPr>
        <w:t xml:space="preserve">
      - Қоғамдастықтың техникалық ережелерiн пайдалануға және еуропалық стандарттарды және сапа сәйкестiгiн бағалау рәсiмдерiн қолдануға жәрдемдеседi; </w:t>
      </w:r>
      <w:r>
        <w:br/>
      </w:r>
      <w:r>
        <w:rPr>
          <w:rFonts w:ascii="Times New Roman"/>
          <w:b w:val="false"/>
          <w:i w:val="false"/>
          <w:color w:val="000000"/>
          <w:sz w:val="28"/>
        </w:rPr>
        <w:t xml:space="preserve">
      - сапаны басқару саласында тәжiрибе мен техникалық ақпарат алмасуды ұйымдастыруға мүмкiндiк бередi. </w:t>
      </w:r>
    </w:p>
    <w:bookmarkStart w:name="z72" w:id="71"/>
    <w:p>
      <w:pPr>
        <w:spacing w:after="0"/>
        <w:ind w:left="0"/>
        <w:jc w:val="left"/>
      </w:pPr>
      <w:r>
        <w:rPr>
          <w:rFonts w:ascii="Times New Roman"/>
          <w:b/>
          <w:i w:val="false"/>
          <w:color w:val="000000"/>
        </w:rPr>
        <w:t xml:space="preserve"> 
  49-БАП </w:t>
      </w:r>
      <w:r>
        <w:br/>
      </w:r>
      <w:r>
        <w:rPr>
          <w:rFonts w:ascii="Times New Roman"/>
          <w:b/>
          <w:i w:val="false"/>
          <w:color w:val="000000"/>
        </w:rPr>
        <w:t xml:space="preserve">
Тау-кен өнеркәсiбi және шикiзат материалдары </w:t>
      </w:r>
    </w:p>
    <w:bookmarkEnd w:id="71"/>
    <w:p>
      <w:pPr>
        <w:spacing w:after="0"/>
        <w:ind w:left="0"/>
        <w:jc w:val="both"/>
      </w:pPr>
      <w:r>
        <w:rPr>
          <w:rFonts w:ascii="Times New Roman"/>
          <w:b w:val="false"/>
          <w:i w:val="false"/>
          <w:color w:val="000000"/>
          <w:sz w:val="28"/>
        </w:rPr>
        <w:t xml:space="preserve">      1. Тараптар өздерiнiң алдына тау-кен өнеркәсiбiнде инвестицияларды көбейту мен шикiзат материалдарымен сауда жасау мақсатын қояды. </w:t>
      </w:r>
      <w:r>
        <w:br/>
      </w:r>
      <w:r>
        <w:rPr>
          <w:rFonts w:ascii="Times New Roman"/>
          <w:b w:val="false"/>
          <w:i w:val="false"/>
          <w:color w:val="000000"/>
          <w:sz w:val="28"/>
        </w:rPr>
        <w:t xml:space="preserve">
      2. Ынтымақтастық, атап айтқанда, мыналарға шоғырландырылады: </w:t>
      </w:r>
      <w:r>
        <w:br/>
      </w:r>
      <w:r>
        <w:rPr>
          <w:rFonts w:ascii="Times New Roman"/>
          <w:b w:val="false"/>
          <w:i w:val="false"/>
          <w:color w:val="000000"/>
          <w:sz w:val="28"/>
        </w:rPr>
        <w:t xml:space="preserve">
      - тау-кен өндiру секторы мен түсті металдар секторын дамыту болашағы жөнiнде ақпарат алмасуға; </w:t>
      </w:r>
      <w:r>
        <w:br/>
      </w:r>
      <w:r>
        <w:rPr>
          <w:rFonts w:ascii="Times New Roman"/>
          <w:b w:val="false"/>
          <w:i w:val="false"/>
          <w:color w:val="000000"/>
          <w:sz w:val="28"/>
        </w:rPr>
        <w:t xml:space="preserve">
      - ынтымақтастық үшiн құқықтық шеңберлер құруға; </w:t>
      </w:r>
      <w:r>
        <w:br/>
      </w:r>
      <w:r>
        <w:rPr>
          <w:rFonts w:ascii="Times New Roman"/>
          <w:b w:val="false"/>
          <w:i w:val="false"/>
          <w:color w:val="000000"/>
          <w:sz w:val="28"/>
        </w:rPr>
        <w:t xml:space="preserve">
      - сауда мәселелерiне; </w:t>
      </w:r>
      <w:r>
        <w:br/>
      </w:r>
      <w:r>
        <w:rPr>
          <w:rFonts w:ascii="Times New Roman"/>
          <w:b w:val="false"/>
          <w:i w:val="false"/>
          <w:color w:val="000000"/>
          <w:sz w:val="28"/>
        </w:rPr>
        <w:t xml:space="preserve">
      - табиғат қорғау заңдарын қабылдауға және орындауға; </w:t>
      </w:r>
      <w:r>
        <w:br/>
      </w:r>
      <w:r>
        <w:rPr>
          <w:rFonts w:ascii="Times New Roman"/>
          <w:b w:val="false"/>
          <w:i w:val="false"/>
          <w:color w:val="000000"/>
          <w:sz w:val="28"/>
        </w:rPr>
        <w:t xml:space="preserve">
      - кәсiби даярлыққа; </w:t>
      </w:r>
      <w:r>
        <w:br/>
      </w:r>
      <w:r>
        <w:rPr>
          <w:rFonts w:ascii="Times New Roman"/>
          <w:b w:val="false"/>
          <w:i w:val="false"/>
          <w:color w:val="000000"/>
          <w:sz w:val="28"/>
        </w:rPr>
        <w:t xml:space="preserve">
      - тау-кен өндiру өнеркәсiбiндегі қауiпсiздiкке шоғырландырылады. </w:t>
      </w:r>
    </w:p>
    <w:bookmarkStart w:name="z73" w:id="72"/>
    <w:p>
      <w:pPr>
        <w:spacing w:after="0"/>
        <w:ind w:left="0"/>
        <w:jc w:val="left"/>
      </w:pPr>
      <w:r>
        <w:rPr>
          <w:rFonts w:ascii="Times New Roman"/>
          <w:b/>
          <w:i w:val="false"/>
          <w:color w:val="000000"/>
        </w:rPr>
        <w:t xml:space="preserve"> 
  50-БАП </w:t>
      </w:r>
      <w:r>
        <w:br/>
      </w:r>
      <w:r>
        <w:rPr>
          <w:rFonts w:ascii="Times New Roman"/>
          <w:b/>
          <w:i w:val="false"/>
          <w:color w:val="000000"/>
        </w:rPr>
        <w:t xml:space="preserve">
Ғылыми-технологиялық саладағы </w:t>
      </w:r>
      <w:r>
        <w:br/>
      </w:r>
      <w:r>
        <w:rPr>
          <w:rFonts w:ascii="Times New Roman"/>
          <w:b/>
          <w:i w:val="false"/>
          <w:color w:val="000000"/>
        </w:rPr>
        <w:t xml:space="preserve">
ынтымақтастық </w:t>
      </w:r>
    </w:p>
    <w:bookmarkEnd w:id="72"/>
    <w:p>
      <w:pPr>
        <w:spacing w:after="0"/>
        <w:ind w:left="0"/>
        <w:jc w:val="both"/>
      </w:pPr>
      <w:r>
        <w:rPr>
          <w:rFonts w:ascii="Times New Roman"/>
          <w:b w:val="false"/>
          <w:i w:val="false"/>
          <w:color w:val="000000"/>
          <w:sz w:val="28"/>
        </w:rPr>
        <w:t xml:space="preserve">      1. Тараптар pecуpcтapғa қол жеткiзудi, тиiсті бағдарламаларға толық қол жетуiн ескере отырып өзара тиiмдi негізде және санаткерлiк, өнеркәсіптік әрi коммерциялық меншiк құқықтарын тиiмдi қорғаудың тиiстi дәрежесiн қамтамасыз eту шарттары негiзiнде ғылыми зерттеулер мен технологиялық талдамалар (ЗТТ) саласындағы ынтымақтастыққа жәрдемдеседi. </w:t>
      </w:r>
      <w:r>
        <w:br/>
      </w:r>
      <w:r>
        <w:rPr>
          <w:rFonts w:ascii="Times New Roman"/>
          <w:b w:val="false"/>
          <w:i w:val="false"/>
          <w:color w:val="000000"/>
          <w:sz w:val="28"/>
        </w:rPr>
        <w:t xml:space="preserve">
      2. Ғылыми және технологиялық ынтымақтастық: </w:t>
      </w:r>
      <w:r>
        <w:br/>
      </w:r>
      <w:r>
        <w:rPr>
          <w:rFonts w:ascii="Times New Roman"/>
          <w:b w:val="false"/>
          <w:i w:val="false"/>
          <w:color w:val="000000"/>
          <w:sz w:val="28"/>
        </w:rPr>
        <w:t xml:space="preserve">
      - ғылыми-техникалық ақпарат алмасуды; </w:t>
      </w:r>
      <w:r>
        <w:br/>
      </w:r>
      <w:r>
        <w:rPr>
          <w:rFonts w:ascii="Times New Roman"/>
          <w:b w:val="false"/>
          <w:i w:val="false"/>
          <w:color w:val="000000"/>
          <w:sz w:val="28"/>
        </w:rPr>
        <w:t xml:space="preserve">
      - ғылыми зерттеулер мен ғылыми-техникалық талдамалар саласындағы бiрлескен қызметті; </w:t>
      </w:r>
      <w:r>
        <w:br/>
      </w:r>
      <w:r>
        <w:rPr>
          <w:rFonts w:ascii="Times New Roman"/>
          <w:b w:val="false"/>
          <w:i w:val="false"/>
          <w:color w:val="000000"/>
          <w:sz w:val="28"/>
        </w:rPr>
        <w:t xml:space="preserve">
      - екi жақтан да кәсiби даярлық жөнiндегi шараларды және зерттеулер мен талдамаларға қатысатын ғалымдар, зерттеушiлер мен технологтар үшiн алмасу бағдарламаларын қамтиды. </w:t>
      </w:r>
      <w:r>
        <w:br/>
      </w:r>
      <w:r>
        <w:rPr>
          <w:rFonts w:ascii="Times New Roman"/>
          <w:b w:val="false"/>
          <w:i w:val="false"/>
          <w:color w:val="000000"/>
          <w:sz w:val="28"/>
        </w:rPr>
        <w:t xml:space="preserve">
      Мұндай ынтымақтастыққа білім берумен немесе кадрлар даярлаумен байланысты шараларды жүргізіп жатқан жағдайда, ол осы Келiсiмнiң 51-Бабының ережелерiне сәйкес жүзеге асырылады. </w:t>
      </w:r>
      <w:r>
        <w:br/>
      </w:r>
      <w:r>
        <w:rPr>
          <w:rFonts w:ascii="Times New Roman"/>
          <w:b w:val="false"/>
          <w:i w:val="false"/>
          <w:color w:val="000000"/>
          <w:sz w:val="28"/>
        </w:rPr>
        <w:t xml:space="preserve">
      Тараптар өзара келiсiм негізiнде ғылыми-технологиялық саладағы ынтымақтастықтың басқа да нысандарын жүзеге асыра алады. </w:t>
      </w:r>
      <w:r>
        <w:br/>
      </w:r>
      <w:r>
        <w:rPr>
          <w:rFonts w:ascii="Times New Roman"/>
          <w:b w:val="false"/>
          <w:i w:val="false"/>
          <w:color w:val="000000"/>
          <w:sz w:val="28"/>
        </w:rPr>
        <w:t xml:space="preserve">
      Ынтымақтастың осы саласындағы шараларды жүргiзген кезде жаппай қырып-жоятын қаруларды жасауға немесе шығаруға қатысатын ғалымдарды, зерттеушiлер мен технологтарды бiлiктiлiк жағынан қайта даярлауға ерекше назар аударылатын болады. </w:t>
      </w:r>
      <w:r>
        <w:br/>
      </w:r>
      <w:r>
        <w:rPr>
          <w:rFonts w:ascii="Times New Roman"/>
          <w:b w:val="false"/>
          <w:i w:val="false"/>
          <w:color w:val="000000"/>
          <w:sz w:val="28"/>
        </w:rPr>
        <w:t xml:space="preserve">
      3. Осы Бапта көзделген ынтымақтастық нақты келiсiмдер негiзiнде жүзеге асырылатын болады, осы келiсiмдер бойынша келiссөздер мен олардың қорытындысы әр Тарап қабылдаған рәсiмдерге сәйкес жүргізiледi және атап айтқанда, санаткерлiк, өнеркәсiптiк және коммерциялық меншiк құқықтарын қорғау жөнiндегі қажетті ережелердi көздейдi. </w:t>
      </w:r>
    </w:p>
    <w:bookmarkStart w:name="z74" w:id="73"/>
    <w:p>
      <w:pPr>
        <w:spacing w:after="0"/>
        <w:ind w:left="0"/>
        <w:jc w:val="left"/>
      </w:pPr>
      <w:r>
        <w:rPr>
          <w:rFonts w:ascii="Times New Roman"/>
          <w:b/>
          <w:i w:val="false"/>
          <w:color w:val="000000"/>
        </w:rPr>
        <w:t xml:space="preserve"> 
  51-БАП </w:t>
      </w:r>
      <w:r>
        <w:br/>
      </w:r>
      <w:r>
        <w:rPr>
          <w:rFonts w:ascii="Times New Roman"/>
          <w:b/>
          <w:i w:val="false"/>
          <w:color w:val="000000"/>
        </w:rPr>
        <w:t xml:space="preserve">
Бiлiм беру және кәсiби даярлық </w:t>
      </w:r>
    </w:p>
    <w:bookmarkEnd w:id="73"/>
    <w:p>
      <w:pPr>
        <w:spacing w:after="0"/>
        <w:ind w:left="0"/>
        <w:jc w:val="both"/>
      </w:pPr>
      <w:r>
        <w:rPr>
          <w:rFonts w:ascii="Times New Roman"/>
          <w:b w:val="false"/>
          <w:i w:val="false"/>
          <w:color w:val="000000"/>
          <w:sz w:val="28"/>
        </w:rPr>
        <w:t xml:space="preserve">      1. Тараптар Қазақстан Республикасында халықтың жалпы бiлімi мен кәсiби біліктілігі дәрежесiн арттыру мақсатында мемлекеттік те сондай-ақ жеке секторда да қатыса алады. </w:t>
      </w:r>
      <w:r>
        <w:br/>
      </w:r>
      <w:r>
        <w:rPr>
          <w:rFonts w:ascii="Times New Roman"/>
          <w:b w:val="false"/>
          <w:i w:val="false"/>
          <w:color w:val="000000"/>
          <w:sz w:val="28"/>
        </w:rPr>
        <w:t xml:space="preserve">
      2. Бұл ынтымақтастық, атап айтқанда, мына салаларда шоғырландырылады: </w:t>
      </w:r>
      <w:r>
        <w:br/>
      </w:r>
      <w:r>
        <w:rPr>
          <w:rFonts w:ascii="Times New Roman"/>
          <w:b w:val="false"/>
          <w:i w:val="false"/>
          <w:color w:val="000000"/>
          <w:sz w:val="28"/>
        </w:rPr>
        <w:t xml:space="preserve">
       - Қазақстан Республикасында жоғары бiлiм беру мен кадрлар даярлау жүйелерiн жетiлдiру; бұған жоғары оқу орындарының аттестациялау жүйесi мен жоғары бiлiм туралы дипломдарды қоса; </w:t>
      </w:r>
      <w:r>
        <w:br/>
      </w:r>
      <w:r>
        <w:rPr>
          <w:rFonts w:ascii="Times New Roman"/>
          <w:b w:val="false"/>
          <w:i w:val="false"/>
          <w:color w:val="000000"/>
          <w:sz w:val="28"/>
        </w:rPr>
        <w:t xml:space="preserve">
      - Ынтымақтастық Кеңесi анықтайтын басым салалардағы мемлекеттiк және жеке секторлар үшiн басшы кадрларды даярлау; </w:t>
      </w:r>
      <w:r>
        <w:br/>
      </w:r>
      <w:r>
        <w:rPr>
          <w:rFonts w:ascii="Times New Roman"/>
          <w:b w:val="false"/>
          <w:i w:val="false"/>
          <w:color w:val="000000"/>
          <w:sz w:val="28"/>
        </w:rPr>
        <w:t xml:space="preserve">
      - жоғары оқу орындары арасындағы, сондай-ақ жоғары оқу орындары мен фирмалар арасындағы ынтымақтастық; </w:t>
      </w:r>
      <w:r>
        <w:br/>
      </w:r>
      <w:r>
        <w:rPr>
          <w:rFonts w:ascii="Times New Roman"/>
          <w:b w:val="false"/>
          <w:i w:val="false"/>
          <w:color w:val="000000"/>
          <w:sz w:val="28"/>
        </w:rPr>
        <w:t xml:space="preserve">
      - оқытушылар, оқу орнын бiтірушiлер, әкiмшiлiк басшылары, жас ғалымдар мен зерттеушiлер, жастар үшiн бiр жерден екiншiсiне бару еркiндiгін қамтамасыз ету; </w:t>
      </w:r>
      <w:r>
        <w:br/>
      </w:r>
      <w:r>
        <w:rPr>
          <w:rFonts w:ascii="Times New Roman"/>
          <w:b w:val="false"/>
          <w:i w:val="false"/>
          <w:color w:val="000000"/>
          <w:sz w:val="28"/>
        </w:rPr>
        <w:t xml:space="preserve">
      - тиiстi мекемелерде Еуропа зерттеулерi саласында оқытуды дамыту; </w:t>
      </w:r>
      <w:r>
        <w:br/>
      </w:r>
      <w:r>
        <w:rPr>
          <w:rFonts w:ascii="Times New Roman"/>
          <w:b w:val="false"/>
          <w:i w:val="false"/>
          <w:color w:val="000000"/>
          <w:sz w:val="28"/>
        </w:rPr>
        <w:t xml:space="preserve">
      - Қоғамдастық тiлдерiн оқып-үйрену; </w:t>
      </w:r>
      <w:r>
        <w:br/>
      </w:r>
      <w:r>
        <w:rPr>
          <w:rFonts w:ascii="Times New Roman"/>
          <w:b w:val="false"/>
          <w:i w:val="false"/>
          <w:color w:val="000000"/>
          <w:sz w:val="28"/>
        </w:rPr>
        <w:t xml:space="preserve">
      - iлеспе аударма саласындағы аспирантура; </w:t>
      </w:r>
      <w:r>
        <w:br/>
      </w:r>
      <w:r>
        <w:rPr>
          <w:rFonts w:ascii="Times New Roman"/>
          <w:b w:val="false"/>
          <w:i w:val="false"/>
          <w:color w:val="000000"/>
          <w:sz w:val="28"/>
        </w:rPr>
        <w:t xml:space="preserve">
      - журналистер даярлау; </w:t>
      </w:r>
      <w:r>
        <w:br/>
      </w:r>
      <w:r>
        <w:rPr>
          <w:rFonts w:ascii="Times New Roman"/>
          <w:b w:val="false"/>
          <w:i w:val="false"/>
          <w:color w:val="000000"/>
          <w:sz w:val="28"/>
        </w:rPr>
        <w:t xml:space="preserve">
      - оқытушы кадрларын даярлау. </w:t>
      </w:r>
      <w:r>
        <w:br/>
      </w:r>
      <w:r>
        <w:rPr>
          <w:rFonts w:ascii="Times New Roman"/>
          <w:b w:val="false"/>
          <w:i w:val="false"/>
          <w:color w:val="000000"/>
          <w:sz w:val="28"/>
        </w:rPr>
        <w:t xml:space="preserve">
      3. Бiлiм беру мен кәсiби даярлық саласындағы тиiстi бағдарламаларға Тараптардың бiрiнiң қатысу мүмкiндігiн екiншi бiр жақ тиiстi рәсiмдер ауқымында қарауы ықтимал және бұл қажет болған жерде, жиынтық құрылымдар құрылуы мүмкiн және Қоғамдастықтың TEMPUS бағдарламасына Қазақстан Республикасының қатысуына негізделген ынтымақтастық жоспарлары жасалуы мүмкiн. </w:t>
      </w:r>
    </w:p>
    <w:bookmarkStart w:name="z75" w:id="74"/>
    <w:p>
      <w:pPr>
        <w:spacing w:after="0"/>
        <w:ind w:left="0"/>
        <w:jc w:val="left"/>
      </w:pPr>
      <w:r>
        <w:rPr>
          <w:rFonts w:ascii="Times New Roman"/>
          <w:b/>
          <w:i w:val="false"/>
          <w:color w:val="000000"/>
        </w:rPr>
        <w:t xml:space="preserve"> 
  52-БАП </w:t>
      </w:r>
      <w:r>
        <w:br/>
      </w:r>
      <w:r>
        <w:rPr>
          <w:rFonts w:ascii="Times New Roman"/>
          <w:b/>
          <w:i w:val="false"/>
          <w:color w:val="000000"/>
        </w:rPr>
        <w:t xml:space="preserve">
Ауылшаруашылығы және </w:t>
      </w:r>
      <w:r>
        <w:br/>
      </w:r>
      <w:r>
        <w:rPr>
          <w:rFonts w:ascii="Times New Roman"/>
          <w:b/>
          <w:i w:val="false"/>
          <w:color w:val="000000"/>
        </w:rPr>
        <w:t xml:space="preserve">
аграрлық-өнеркәсіптік сектор </w:t>
      </w:r>
    </w:p>
    <w:bookmarkEnd w:id="74"/>
    <w:p>
      <w:pPr>
        <w:spacing w:after="0"/>
        <w:ind w:left="0"/>
        <w:jc w:val="both"/>
      </w:pPr>
      <w:r>
        <w:rPr>
          <w:rFonts w:ascii="Times New Roman"/>
          <w:b w:val="false"/>
          <w:i w:val="false"/>
          <w:color w:val="000000"/>
          <w:sz w:val="28"/>
        </w:rPr>
        <w:t xml:space="preserve">      Аграрлық реформаны жүзеге асыру, Қазақстан Республикасына ауыл шаруашылығын, аграрлық-өнеркәсiптiк секторды жаңғырту, жекешелендiру, жаңа құрылымдарын құру, азық-түлiкпен жабдықтаудың экологиялық қауiпсiздiгін қамтамасыз етудi, сондай-ақ аграрлық бизнестi дамытуды және ауыл шаруашылығы өнiмiн ұқсату мен бөлудi ескере отырып Қазақстан өнiмдерi үшiн жергiлiктi және шетелдiк өткiзу нарықтарын дамыту осы саладағы ынтымақтастықтың мақсаты болып табылады. Тараптар санитарлық және фитосанитарлық стандарттарды қоса, Қазақстан стандарттары мен Қоғамдастықтың техникалық регламенттерiн бiртiндеп жақындастыруды көздейді. </w:t>
      </w:r>
    </w:p>
    <w:bookmarkStart w:name="z76" w:id="75"/>
    <w:p>
      <w:pPr>
        <w:spacing w:after="0"/>
        <w:ind w:left="0"/>
        <w:jc w:val="left"/>
      </w:pPr>
      <w:r>
        <w:rPr>
          <w:rFonts w:ascii="Times New Roman"/>
          <w:b/>
          <w:i w:val="false"/>
          <w:color w:val="000000"/>
        </w:rPr>
        <w:t xml:space="preserve"> 
  53-БАП </w:t>
      </w:r>
      <w:r>
        <w:br/>
      </w:r>
      <w:r>
        <w:rPr>
          <w:rFonts w:ascii="Times New Roman"/>
          <w:b/>
          <w:i w:val="false"/>
          <w:color w:val="000000"/>
        </w:rPr>
        <w:t xml:space="preserve">
Энергетика </w:t>
      </w:r>
    </w:p>
    <w:bookmarkEnd w:id="75"/>
    <w:p>
      <w:pPr>
        <w:spacing w:after="0"/>
        <w:ind w:left="0"/>
        <w:jc w:val="both"/>
      </w:pPr>
      <w:r>
        <w:rPr>
          <w:rFonts w:ascii="Times New Roman"/>
          <w:b w:val="false"/>
          <w:i w:val="false"/>
          <w:color w:val="000000"/>
          <w:sz w:val="28"/>
        </w:rPr>
        <w:t xml:space="preserve">      1. Ынтымақтастық экономика нарығы мен Еуропа Энергетика Хартиясы қағидаттары ауқымында, Еуропаның энергетика нарықтарын өскелең интеграциялау негізiнде дамитын болады. </w:t>
      </w:r>
      <w:r>
        <w:br/>
      </w:r>
      <w:r>
        <w:rPr>
          <w:rFonts w:ascii="Times New Roman"/>
          <w:b w:val="false"/>
          <w:i w:val="false"/>
          <w:color w:val="000000"/>
          <w:sz w:val="28"/>
        </w:rPr>
        <w:t xml:space="preserve">
      2. Ынтымақтастыққа, басқаларымен қатар, мына салалар жатады: </w:t>
      </w:r>
      <w:r>
        <w:br/>
      </w:r>
      <w:r>
        <w:rPr>
          <w:rFonts w:ascii="Times New Roman"/>
          <w:b w:val="false"/>
          <w:i w:val="false"/>
          <w:color w:val="000000"/>
          <w:sz w:val="28"/>
        </w:rPr>
        <w:t xml:space="preserve">
      - энергия өндiрудiң, энергиямен жабдықтаудың және энергия тұтынудың айналадағы ортаға ықпалы, айналадағы ортаға қызметтiң осы түрлерiнiң жағымсыз әсерiн болдырмауды немесе мейлiнше азайтуды көздеу; </w:t>
      </w:r>
      <w:r>
        <w:br/>
      </w:r>
      <w:r>
        <w:rPr>
          <w:rFonts w:ascii="Times New Roman"/>
          <w:b w:val="false"/>
          <w:i w:val="false"/>
          <w:color w:val="000000"/>
          <w:sz w:val="28"/>
        </w:rPr>
        <w:t xml:space="preserve">
      - экономиялық және экологиялық тұрғыда оңтайлы өндірiс түрлерiнде энергия жеткiзушiлер топтарын ұлғайтуды қоса, энергиямен жабдықтау сапасы мен қауіпсiздiгiн арттыру; </w:t>
      </w:r>
      <w:r>
        <w:br/>
      </w:r>
      <w:r>
        <w:rPr>
          <w:rFonts w:ascii="Times New Roman"/>
          <w:b w:val="false"/>
          <w:i w:val="false"/>
          <w:color w:val="000000"/>
          <w:sz w:val="28"/>
        </w:rPr>
        <w:t xml:space="preserve">
      - нарықтық экономика рухында энергетикалық секторды басқару мен реттеудi жетiлдiру; </w:t>
      </w:r>
      <w:r>
        <w:br/>
      </w:r>
      <w:r>
        <w:rPr>
          <w:rFonts w:ascii="Times New Roman"/>
          <w:b w:val="false"/>
          <w:i w:val="false"/>
          <w:color w:val="000000"/>
          <w:sz w:val="28"/>
        </w:rPr>
        <w:t xml:space="preserve">
      - энергетикалық саясатты қалыптастыру; </w:t>
      </w:r>
      <w:r>
        <w:br/>
      </w:r>
      <w:r>
        <w:rPr>
          <w:rFonts w:ascii="Times New Roman"/>
          <w:b w:val="false"/>
          <w:i w:val="false"/>
          <w:color w:val="000000"/>
          <w:sz w:val="28"/>
        </w:rPr>
        <w:t xml:space="preserve">
      - энергетикалық салада сауда мен инвестицияны көтермелеу үшiн қажеттi жиынтық, құқықтық, салықтық және басқа толып жатқан шаралар жасау; </w:t>
      </w:r>
      <w:r>
        <w:br/>
      </w:r>
      <w:r>
        <w:rPr>
          <w:rFonts w:ascii="Times New Roman"/>
          <w:b w:val="false"/>
          <w:i w:val="false"/>
          <w:color w:val="000000"/>
          <w:sz w:val="28"/>
        </w:rPr>
        <w:t xml:space="preserve">
      - энергиямен жабдықтауды дамыту және энергия пайдалану тиiмділiгiн арттыру; </w:t>
      </w:r>
      <w:r>
        <w:br/>
      </w:r>
      <w:r>
        <w:rPr>
          <w:rFonts w:ascii="Times New Roman"/>
          <w:b w:val="false"/>
          <w:i w:val="false"/>
          <w:color w:val="000000"/>
          <w:sz w:val="28"/>
        </w:rPr>
        <w:t xml:space="preserve">
      - энергетиканың инфрақұрылымын жаңғырту; </w:t>
      </w:r>
      <w:r>
        <w:br/>
      </w:r>
      <w:r>
        <w:rPr>
          <w:rFonts w:ascii="Times New Roman"/>
          <w:b w:val="false"/>
          <w:i w:val="false"/>
          <w:color w:val="000000"/>
          <w:sz w:val="28"/>
        </w:rPr>
        <w:t xml:space="preserve">
      - энергиямен жабдықтау технологияларын және энергияның әралуан түрлерiн түпкi энергиялық тұтынылуын жетілдiру; </w:t>
      </w:r>
      <w:r>
        <w:br/>
      </w:r>
      <w:r>
        <w:rPr>
          <w:rFonts w:ascii="Times New Roman"/>
          <w:b w:val="false"/>
          <w:i w:val="false"/>
          <w:color w:val="000000"/>
          <w:sz w:val="28"/>
        </w:rPr>
        <w:t xml:space="preserve">
      - энергетикалық секторда кадрларды басқару және техникалық жағынан даярлау; </w:t>
      </w:r>
      <w:r>
        <w:br/>
      </w:r>
      <w:r>
        <w:rPr>
          <w:rFonts w:ascii="Times New Roman"/>
          <w:b w:val="false"/>
          <w:i w:val="false"/>
          <w:color w:val="000000"/>
          <w:sz w:val="28"/>
        </w:rPr>
        <w:t xml:space="preserve">
      - жабдықтаудағы, энергия мен энергетикалық материалдарды тасымалдау, олардың транзитiндегi қауiпсiздiк жатады. </w:t>
      </w:r>
    </w:p>
    <w:bookmarkStart w:name="z77" w:id="76"/>
    <w:p>
      <w:pPr>
        <w:spacing w:after="0"/>
        <w:ind w:left="0"/>
        <w:jc w:val="left"/>
      </w:pPr>
      <w:r>
        <w:rPr>
          <w:rFonts w:ascii="Times New Roman"/>
          <w:b/>
          <w:i w:val="false"/>
          <w:color w:val="000000"/>
        </w:rPr>
        <w:t xml:space="preserve"> 
  54-БАП </w:t>
      </w:r>
      <w:r>
        <w:br/>
      </w:r>
      <w:r>
        <w:rPr>
          <w:rFonts w:ascii="Times New Roman"/>
          <w:b/>
          <w:i w:val="false"/>
          <w:color w:val="000000"/>
        </w:rPr>
        <w:t xml:space="preserve">
Айналадағы орта </w:t>
      </w:r>
    </w:p>
    <w:bookmarkEnd w:id="76"/>
    <w:p>
      <w:pPr>
        <w:spacing w:after="0"/>
        <w:ind w:left="0"/>
        <w:jc w:val="both"/>
      </w:pPr>
      <w:r>
        <w:rPr>
          <w:rFonts w:ascii="Times New Roman"/>
          <w:b w:val="false"/>
          <w:i w:val="false"/>
          <w:color w:val="000000"/>
          <w:sz w:val="28"/>
        </w:rPr>
        <w:t xml:space="preserve">      1. Еуропа Энергетикалық Хартиясының ережелерiн ескере отырып, Тараптар айналадағы орта мен денсаулық сақтау мәселелерiнде өзiнiң ынтымақтастығын дамытып, нығайтатын болады. </w:t>
      </w:r>
      <w:r>
        <w:br/>
      </w:r>
      <w:r>
        <w:rPr>
          <w:rFonts w:ascii="Times New Roman"/>
          <w:b w:val="false"/>
          <w:i w:val="false"/>
          <w:color w:val="000000"/>
          <w:sz w:val="28"/>
        </w:rPr>
        <w:t xml:space="preserve">
      2. Осы саладағы ынтымақтастық айналадағы орта жай-күйінің нашарлауына қарсы күресті көздейдi және, атап айтқанда, оған мына бағыттар жатады: </w:t>
      </w:r>
      <w:r>
        <w:br/>
      </w:r>
      <w:r>
        <w:rPr>
          <w:rFonts w:ascii="Times New Roman"/>
          <w:b w:val="false"/>
          <w:i w:val="false"/>
          <w:color w:val="000000"/>
          <w:sz w:val="28"/>
        </w:rPr>
        <w:t xml:space="preserve">
      - ластану дәрежесiнiң тиiмдi мониторингi және айналадағы ортаның жай-күйiн бағалау; айналадағы ортаның жай-күйiне қатысты Тараптардың ақпараттық экологиялық жүйелерiнiң өзара iс-қимылы; </w:t>
      </w:r>
      <w:r>
        <w:br/>
      </w:r>
      <w:r>
        <w:rPr>
          <w:rFonts w:ascii="Times New Roman"/>
          <w:b w:val="false"/>
          <w:i w:val="false"/>
          <w:color w:val="000000"/>
          <w:sz w:val="28"/>
        </w:rPr>
        <w:t xml:space="preserve">
      - су және әуе ортасының жергiлiктi, аймақтық және ұлттық шеңберден тыс ластануына қарсы күрес; </w:t>
      </w:r>
      <w:r>
        <w:br/>
      </w:r>
      <w:r>
        <w:rPr>
          <w:rFonts w:ascii="Times New Roman"/>
          <w:b w:val="false"/>
          <w:i w:val="false"/>
          <w:color w:val="000000"/>
          <w:sz w:val="28"/>
        </w:rPr>
        <w:t xml:space="preserve">
      - экологиялық қайта қалпына келтiру; </w:t>
      </w:r>
      <w:r>
        <w:br/>
      </w:r>
      <w:r>
        <w:rPr>
          <w:rFonts w:ascii="Times New Roman"/>
          <w:b w:val="false"/>
          <w:i w:val="false"/>
          <w:color w:val="000000"/>
          <w:sz w:val="28"/>
        </w:rPr>
        <w:t xml:space="preserve">
      - энергияны тұрақты, тиiмдi экологиялық жағынан қауiпсiз өндiру мен пайдалану; </w:t>
      </w:r>
      <w:r>
        <w:br/>
      </w:r>
      <w:r>
        <w:rPr>
          <w:rFonts w:ascii="Times New Roman"/>
          <w:b w:val="false"/>
          <w:i w:val="false"/>
          <w:color w:val="000000"/>
          <w:sz w:val="28"/>
        </w:rPr>
        <w:t xml:space="preserve">
      - өнеркәсiп объектілерiнiң қауiпсiздiгi; </w:t>
      </w:r>
      <w:r>
        <w:br/>
      </w:r>
      <w:r>
        <w:rPr>
          <w:rFonts w:ascii="Times New Roman"/>
          <w:b w:val="false"/>
          <w:i w:val="false"/>
          <w:color w:val="000000"/>
          <w:sz w:val="28"/>
        </w:rPr>
        <w:t xml:space="preserve">
      - химиялық дәрi-дәрмектердi топтастыру және оларды қауiпсiз жұмсау; </w:t>
      </w:r>
      <w:r>
        <w:br/>
      </w:r>
      <w:r>
        <w:rPr>
          <w:rFonts w:ascii="Times New Roman"/>
          <w:b w:val="false"/>
          <w:i w:val="false"/>
          <w:color w:val="000000"/>
          <w:sz w:val="28"/>
        </w:rPr>
        <w:t xml:space="preserve">
      - су ортасының сапасын бақылау; </w:t>
      </w:r>
      <w:r>
        <w:br/>
      </w:r>
      <w:r>
        <w:rPr>
          <w:rFonts w:ascii="Times New Roman"/>
          <w:b w:val="false"/>
          <w:i w:val="false"/>
          <w:color w:val="000000"/>
          <w:sz w:val="28"/>
        </w:rPr>
        <w:t xml:space="preserve">
      - қалдықтар мөлшерiн азайту, оларды ұқсату мен қауіпсiз сақтау, Базель конвенциясын қолдану; </w:t>
      </w:r>
      <w:r>
        <w:br/>
      </w:r>
      <w:r>
        <w:rPr>
          <w:rFonts w:ascii="Times New Roman"/>
          <w:b w:val="false"/>
          <w:i w:val="false"/>
          <w:color w:val="000000"/>
          <w:sz w:val="28"/>
        </w:rPr>
        <w:t xml:space="preserve">
      - ауыл шаруашылығының, топырақ эрозиясы мен химиялық ластанудың экологиялық ластануы; </w:t>
      </w:r>
      <w:r>
        <w:br/>
      </w:r>
      <w:r>
        <w:rPr>
          <w:rFonts w:ascii="Times New Roman"/>
          <w:b w:val="false"/>
          <w:i w:val="false"/>
          <w:color w:val="000000"/>
          <w:sz w:val="28"/>
        </w:rPr>
        <w:t xml:space="preserve">
      - ормандарды қорғау; </w:t>
      </w:r>
      <w:r>
        <w:br/>
      </w:r>
      <w:r>
        <w:rPr>
          <w:rFonts w:ascii="Times New Roman"/>
          <w:b w:val="false"/>
          <w:i w:val="false"/>
          <w:color w:val="000000"/>
          <w:sz w:val="28"/>
        </w:rPr>
        <w:t xml:space="preserve">
      - қорғалатын аймақтардың биологиялық әралуандығын сақтау, биологиялық ресурстарды ұтымды пайдалану және оларды басқару; </w:t>
      </w:r>
      <w:r>
        <w:br/>
      </w:r>
      <w:r>
        <w:rPr>
          <w:rFonts w:ascii="Times New Roman"/>
          <w:b w:val="false"/>
          <w:i w:val="false"/>
          <w:color w:val="000000"/>
          <w:sz w:val="28"/>
        </w:rPr>
        <w:t xml:space="preserve">
      - өнеркәсiптiк және азаматтық құрылысты қоса жер пайдалануды жоспарлау; </w:t>
      </w:r>
      <w:r>
        <w:br/>
      </w:r>
      <w:r>
        <w:rPr>
          <w:rFonts w:ascii="Times New Roman"/>
          <w:b w:val="false"/>
          <w:i w:val="false"/>
          <w:color w:val="000000"/>
          <w:sz w:val="28"/>
        </w:rPr>
        <w:t xml:space="preserve">
      - экономикалық және қаржылық тетiктердi пайдалану; </w:t>
      </w:r>
      <w:r>
        <w:br/>
      </w:r>
      <w:r>
        <w:rPr>
          <w:rFonts w:ascii="Times New Roman"/>
          <w:b w:val="false"/>
          <w:i w:val="false"/>
          <w:color w:val="000000"/>
          <w:sz w:val="28"/>
        </w:rPr>
        <w:t xml:space="preserve">
      - ауа райының ғаламдық өзгеруi; </w:t>
      </w:r>
      <w:r>
        <w:br/>
      </w:r>
      <w:r>
        <w:rPr>
          <w:rFonts w:ascii="Times New Roman"/>
          <w:b w:val="false"/>
          <w:i w:val="false"/>
          <w:color w:val="000000"/>
          <w:sz w:val="28"/>
        </w:rPr>
        <w:t xml:space="preserve">
      - экологиялық құрылым және хабардылық; </w:t>
      </w:r>
      <w:r>
        <w:br/>
      </w:r>
      <w:r>
        <w:rPr>
          <w:rFonts w:ascii="Times New Roman"/>
          <w:b w:val="false"/>
          <w:i w:val="false"/>
          <w:color w:val="000000"/>
          <w:sz w:val="28"/>
        </w:rPr>
        <w:t xml:space="preserve">
      - Ұлттық шеңберден тыс ауқымда айналадағы ортаға экологиялық әсердi бағалау туралы Espo Конвенциясы ережелерiн ұлттық шеңберден тыс ауқымда қолдану жатады. </w:t>
      </w:r>
      <w:r>
        <w:br/>
      </w:r>
      <w:r>
        <w:rPr>
          <w:rFonts w:ascii="Times New Roman"/>
          <w:b w:val="false"/>
          <w:i w:val="false"/>
          <w:color w:val="000000"/>
          <w:sz w:val="28"/>
        </w:rPr>
        <w:t xml:space="preserve">
      3. Тараптардың ынтымақтастығы, атап айтқанда, мыналар арқылы жүзеге асырылады: </w:t>
      </w:r>
      <w:r>
        <w:br/>
      </w:r>
      <w:r>
        <w:rPr>
          <w:rFonts w:ascii="Times New Roman"/>
          <w:b w:val="false"/>
          <w:i w:val="false"/>
          <w:color w:val="000000"/>
          <w:sz w:val="28"/>
        </w:rPr>
        <w:t xml:space="preserve">
      - апаттарды жоспарлау, олардың алдын алу, сақтандыру және оларды болдырмау; </w:t>
      </w:r>
      <w:r>
        <w:br/>
      </w:r>
      <w:r>
        <w:rPr>
          <w:rFonts w:ascii="Times New Roman"/>
          <w:b w:val="false"/>
          <w:i w:val="false"/>
          <w:color w:val="000000"/>
          <w:sz w:val="28"/>
        </w:rPr>
        <w:t xml:space="preserve">
      - технологияларды беру, биологиялық технологияларды қауіпсіз әрi экологиялық жағынан негiздi пайдалану мәселелерiн қоса консультациялар өткiзу; </w:t>
      </w:r>
      <w:r>
        <w:br/>
      </w:r>
      <w:r>
        <w:rPr>
          <w:rFonts w:ascii="Times New Roman"/>
          <w:b w:val="false"/>
          <w:i w:val="false"/>
          <w:color w:val="000000"/>
          <w:sz w:val="28"/>
        </w:rPr>
        <w:t xml:space="preserve">
      - бiрлескен зерттеу бағдарламаларын жүзеге асыру; </w:t>
      </w:r>
      <w:r>
        <w:br/>
      </w:r>
      <w:r>
        <w:rPr>
          <w:rFonts w:ascii="Times New Roman"/>
          <w:b w:val="false"/>
          <w:i w:val="false"/>
          <w:color w:val="000000"/>
          <w:sz w:val="28"/>
        </w:rPr>
        <w:t xml:space="preserve">
      - заң шығару негiзiн жетiлдiру (Қоғамдастық стандарттары); </w:t>
      </w:r>
      <w:r>
        <w:br/>
      </w:r>
      <w:r>
        <w:rPr>
          <w:rFonts w:ascii="Times New Roman"/>
          <w:b w:val="false"/>
          <w:i w:val="false"/>
          <w:color w:val="000000"/>
          <w:sz w:val="28"/>
        </w:rPr>
        <w:t xml:space="preserve">
      - аймақтық деңгейдегі (оны Еуропалық Экологиялық агенттік шеңберiнде жүзеге асыруды қоса отырып), сондай-ақ халықаралық деңгейдегі ынтымақтастық; </w:t>
      </w:r>
      <w:r>
        <w:br/>
      </w:r>
      <w:r>
        <w:rPr>
          <w:rFonts w:ascii="Times New Roman"/>
          <w:b w:val="false"/>
          <w:i w:val="false"/>
          <w:color w:val="000000"/>
          <w:sz w:val="28"/>
        </w:rPr>
        <w:t xml:space="preserve">
      - атап айтқанда, ғаламдық ауа райы проблемаларына қатысты стратегияларды дамыту және тұрақты дамытуды қамтамасыз eту тұрғысында; </w:t>
      </w:r>
      <w:r>
        <w:br/>
      </w:r>
      <w:r>
        <w:rPr>
          <w:rFonts w:ascii="Times New Roman"/>
          <w:b w:val="false"/>
          <w:i w:val="false"/>
          <w:color w:val="000000"/>
          <w:sz w:val="28"/>
        </w:rPr>
        <w:t xml:space="preserve">
      - айналадағы ортаға әсер ететiн факторларды зерттеу арқылы жүзеге асырылады. </w:t>
      </w:r>
    </w:p>
    <w:bookmarkStart w:name="z78" w:id="77"/>
    <w:p>
      <w:pPr>
        <w:spacing w:after="0"/>
        <w:ind w:left="0"/>
        <w:jc w:val="left"/>
      </w:pPr>
      <w:r>
        <w:rPr>
          <w:rFonts w:ascii="Times New Roman"/>
          <w:b/>
          <w:i w:val="false"/>
          <w:color w:val="000000"/>
        </w:rPr>
        <w:t xml:space="preserve"> 
  55-БАП </w:t>
      </w:r>
      <w:r>
        <w:br/>
      </w:r>
      <w:r>
        <w:rPr>
          <w:rFonts w:ascii="Times New Roman"/>
          <w:b/>
          <w:i w:val="false"/>
          <w:color w:val="000000"/>
        </w:rPr>
        <w:t xml:space="preserve">
Көлiк </w:t>
      </w:r>
    </w:p>
    <w:bookmarkEnd w:id="77"/>
    <w:p>
      <w:pPr>
        <w:spacing w:after="0"/>
        <w:ind w:left="0"/>
        <w:jc w:val="both"/>
      </w:pPr>
      <w:r>
        <w:rPr>
          <w:rFonts w:ascii="Times New Roman"/>
          <w:b w:val="false"/>
          <w:i w:val="false"/>
          <w:color w:val="000000"/>
          <w:sz w:val="28"/>
        </w:rPr>
        <w:t xml:space="preserve">      Тараптар көлiк саласында өзара қатынастарды дамытып нығайтатын болады. </w:t>
      </w:r>
      <w:r>
        <w:br/>
      </w:r>
      <w:r>
        <w:rPr>
          <w:rFonts w:ascii="Times New Roman"/>
          <w:b w:val="false"/>
          <w:i w:val="false"/>
          <w:color w:val="000000"/>
          <w:sz w:val="28"/>
        </w:rPr>
        <w:t xml:space="preserve">
      Бұл ынтымақтастық, басқалармен қатар, Қазақстан Республикасындағы көлiк жүйелерi мен тораптарын құрылымдық қайта құрулар мен жаңғыртуды жүргiзуге, сондай-ақ тиісті жағдайларда, неғұрлым ғаламдық көлiк жүйесiн құру жиынтығында Тараптар көлiк жүйелерiнiң үйлесiмiне жетуге және оларды қамтамасыз етуге бағытталған. </w:t>
      </w:r>
      <w:r>
        <w:br/>
      </w:r>
      <w:r>
        <w:rPr>
          <w:rFonts w:ascii="Times New Roman"/>
          <w:b w:val="false"/>
          <w:i w:val="false"/>
          <w:color w:val="000000"/>
          <w:sz w:val="28"/>
        </w:rPr>
        <w:t xml:space="preserve">
      Ынтымақтастыққа, атап айтқанда, мыналар жатады: </w:t>
      </w:r>
      <w:r>
        <w:br/>
      </w:r>
      <w:r>
        <w:rPr>
          <w:rFonts w:ascii="Times New Roman"/>
          <w:b w:val="false"/>
          <w:i w:val="false"/>
          <w:color w:val="000000"/>
          <w:sz w:val="28"/>
        </w:rPr>
        <w:t xml:space="preserve">
      - автомобиль көлiгiн, темiр жолдары, кемежайлар мен әуежайларды басқару мен олардың қызметiн жаңғырту; </w:t>
      </w:r>
      <w:r>
        <w:br/>
      </w:r>
      <w:r>
        <w:rPr>
          <w:rFonts w:ascii="Times New Roman"/>
          <w:b w:val="false"/>
          <w:i w:val="false"/>
          <w:color w:val="000000"/>
          <w:sz w:val="28"/>
        </w:rPr>
        <w:t xml:space="preserve">
      - жоғарыда көрсетілген секторларда еуропалық шектен тыс байланыстар үшін де өзара мүдделi болып табылатын темiр жолдарды, су жолдарын, автомобиль жолдарын, теңiз кемежайларын, әуежайлар мен аэронавигациялық инфрақұрылымды жаңғырту мен дамыту; </w:t>
      </w:r>
      <w:r>
        <w:br/>
      </w:r>
      <w:r>
        <w:rPr>
          <w:rFonts w:ascii="Times New Roman"/>
          <w:b w:val="false"/>
          <w:i w:val="false"/>
          <w:color w:val="000000"/>
          <w:sz w:val="28"/>
        </w:rPr>
        <w:t xml:space="preserve">
      - аралас тасымалдар жүйелерiне жәрдемдесу және оларды дамыту; </w:t>
      </w:r>
      <w:r>
        <w:br/>
      </w:r>
      <w:r>
        <w:rPr>
          <w:rFonts w:ascii="Times New Roman"/>
          <w:b w:val="false"/>
          <w:i w:val="false"/>
          <w:color w:val="000000"/>
          <w:sz w:val="28"/>
        </w:rPr>
        <w:t xml:space="preserve">
      - бiрлескен ғылыми-зерттеу бағдарламаларын және дамыту бағдарламаларын жүргiзуге жәрдемдесу; </w:t>
      </w:r>
      <w:r>
        <w:br/>
      </w:r>
      <w:r>
        <w:rPr>
          <w:rFonts w:ascii="Times New Roman"/>
          <w:b w:val="false"/>
          <w:i w:val="false"/>
          <w:color w:val="000000"/>
          <w:sz w:val="28"/>
        </w:rPr>
        <w:t xml:space="preserve">
      - көлiк секторын жекешелендiру мәселелерiн қоса көлiк саясатын және оны iске асыру тетiктерiн жетiлдiру үшiн заң шығару және институттық шеңберлердi әзiрлеу жатады. </w:t>
      </w:r>
    </w:p>
    <w:bookmarkStart w:name="z79" w:id="78"/>
    <w:p>
      <w:pPr>
        <w:spacing w:after="0"/>
        <w:ind w:left="0"/>
        <w:jc w:val="left"/>
      </w:pPr>
      <w:r>
        <w:rPr>
          <w:rFonts w:ascii="Times New Roman"/>
          <w:b/>
          <w:i w:val="false"/>
          <w:color w:val="000000"/>
        </w:rPr>
        <w:t xml:space="preserve"> 
  56-БАП </w:t>
      </w:r>
      <w:r>
        <w:br/>
      </w:r>
      <w:r>
        <w:rPr>
          <w:rFonts w:ascii="Times New Roman"/>
          <w:b/>
          <w:i w:val="false"/>
          <w:color w:val="000000"/>
        </w:rPr>
        <w:t xml:space="preserve">
Ғарыш </w:t>
      </w:r>
    </w:p>
    <w:bookmarkEnd w:id="78"/>
    <w:p>
      <w:pPr>
        <w:spacing w:after="0"/>
        <w:ind w:left="0"/>
        <w:jc w:val="both"/>
      </w:pPr>
      <w:r>
        <w:rPr>
          <w:rFonts w:ascii="Times New Roman"/>
          <w:b w:val="false"/>
          <w:i w:val="false"/>
          <w:color w:val="000000"/>
          <w:sz w:val="28"/>
        </w:rPr>
        <w:t xml:space="preserve">      Қоғамдастықтың, оның Мүше мемлекеттерi мен Еуропалық Ғарыш Агенттiгінiң құзыреттерi тиiстi салаларын еске ала отырып, Тараптар, мүмкiн болған жерлерде, азаматтық зерттеулер саласындағы ұзақ мерзiмдi ынтымақтастықты, ғарыш кеңiстігін игеру мен коммерциялық пайдалануды дамытуға жәрдемдесудi ниет етедi. Олар, атап айтқанда, осы саладағы өздерiнiң бағдарламалары мен шараларын өзара молықтыруын неғұрлым толық пайдалануға негізделген бастамаларына айрықша назар аударады. </w:t>
      </w:r>
    </w:p>
    <w:bookmarkStart w:name="z80" w:id="79"/>
    <w:p>
      <w:pPr>
        <w:spacing w:after="0"/>
        <w:ind w:left="0"/>
        <w:jc w:val="left"/>
      </w:pPr>
      <w:r>
        <w:rPr>
          <w:rFonts w:ascii="Times New Roman"/>
          <w:b/>
          <w:i w:val="false"/>
          <w:color w:val="000000"/>
        </w:rPr>
        <w:t xml:space="preserve"> 
  57-БАП </w:t>
      </w:r>
      <w:r>
        <w:br/>
      </w:r>
      <w:r>
        <w:rPr>
          <w:rFonts w:ascii="Times New Roman"/>
          <w:b/>
          <w:i w:val="false"/>
          <w:color w:val="000000"/>
        </w:rPr>
        <w:t xml:space="preserve">
Почта қызметтерi мен телекоммуникациялар </w:t>
      </w:r>
    </w:p>
    <w:bookmarkEnd w:id="79"/>
    <w:p>
      <w:pPr>
        <w:spacing w:after="0"/>
        <w:ind w:left="0"/>
        <w:jc w:val="both"/>
      </w:pPr>
      <w:r>
        <w:rPr>
          <w:rFonts w:ascii="Times New Roman"/>
          <w:b w:val="false"/>
          <w:i w:val="false"/>
          <w:color w:val="000000"/>
          <w:sz w:val="28"/>
        </w:rPr>
        <w:t xml:space="preserve">      Тараптар өздерiнiң тиiстi өкiлеттiктерi мен құзыреттерi шегiнде мына салалардағы ынтымақтастығын өрiстетiп, нығайтады: </w:t>
      </w:r>
      <w:r>
        <w:br/>
      </w:r>
      <w:r>
        <w:rPr>
          <w:rFonts w:ascii="Times New Roman"/>
          <w:b w:val="false"/>
          <w:i w:val="false"/>
          <w:color w:val="000000"/>
          <w:sz w:val="28"/>
        </w:rPr>
        <w:t xml:space="preserve">
      - телекоммуникациялар мен почта қызметтерi секторын дамыту жөнiндегі саясат пен бағыттарды белгілеу; </w:t>
      </w:r>
      <w:r>
        <w:br/>
      </w:r>
      <w:r>
        <w:rPr>
          <w:rFonts w:ascii="Times New Roman"/>
          <w:b w:val="false"/>
          <w:i w:val="false"/>
          <w:color w:val="000000"/>
          <w:sz w:val="28"/>
        </w:rPr>
        <w:t xml:space="preserve">
      - телекоммуникациялар мен почта қызметтерi саласында тариф саясаты мен маркетинг қағидаттарын жасау; </w:t>
      </w:r>
      <w:r>
        <w:br/>
      </w:r>
      <w:r>
        <w:rPr>
          <w:rFonts w:ascii="Times New Roman"/>
          <w:b w:val="false"/>
          <w:i w:val="false"/>
          <w:color w:val="000000"/>
          <w:sz w:val="28"/>
        </w:rPr>
        <w:t xml:space="preserve">
      - телекоммуникациялар мен почта қызметтерi саласындағы жобаларды дамыту мен күрделi қаржыны қатыстыру үшін қолайлы жағдайлар туғызу; </w:t>
      </w:r>
      <w:r>
        <w:br/>
      </w:r>
      <w:r>
        <w:rPr>
          <w:rFonts w:ascii="Times New Roman"/>
          <w:b w:val="false"/>
          <w:i w:val="false"/>
          <w:color w:val="000000"/>
          <w:sz w:val="28"/>
        </w:rPr>
        <w:t xml:space="preserve">
      - телекоммуникациялық және почта қызметтерiн, соның ішінде қосымша салалар қызметтерiн ырықтандыру арқылы, көрсетудiң тиiмдiлiгі мен сапасын арттыру; </w:t>
      </w:r>
      <w:r>
        <w:br/>
      </w:r>
      <w:r>
        <w:rPr>
          <w:rFonts w:ascii="Times New Roman"/>
          <w:b w:val="false"/>
          <w:i w:val="false"/>
          <w:color w:val="000000"/>
          <w:sz w:val="28"/>
        </w:rPr>
        <w:t xml:space="preserve">
      - телекоммуникацияларды, әсiресе ақша қаражаттарын электронды жолмен беру саласында оңды технологиялық қолдану; </w:t>
      </w:r>
      <w:r>
        <w:br/>
      </w:r>
      <w:r>
        <w:rPr>
          <w:rFonts w:ascii="Times New Roman"/>
          <w:b w:val="false"/>
          <w:i w:val="false"/>
          <w:color w:val="000000"/>
          <w:sz w:val="28"/>
        </w:rPr>
        <w:t xml:space="preserve">
      - телекоммуникациялық жүйелердi бacқapу және олардың "мәртебесiн көтеру"; </w:t>
      </w:r>
      <w:r>
        <w:br/>
      </w:r>
      <w:r>
        <w:rPr>
          <w:rFonts w:ascii="Times New Roman"/>
          <w:b w:val="false"/>
          <w:i w:val="false"/>
          <w:color w:val="000000"/>
          <w:sz w:val="28"/>
        </w:rPr>
        <w:t xml:space="preserve">
      - телекоммуникациялық және почта қызметтерiн көрсету, радиожиiлiк спектрiн пайдалану үшiн тиiстi қалыптық-құқықтық база құру; </w:t>
      </w:r>
      <w:r>
        <w:br/>
      </w:r>
      <w:r>
        <w:rPr>
          <w:rFonts w:ascii="Times New Roman"/>
          <w:b w:val="false"/>
          <w:i w:val="false"/>
          <w:color w:val="000000"/>
          <w:sz w:val="28"/>
        </w:rPr>
        <w:t xml:space="preserve">
      - нарықтық жағдайларда жұмыс iстеу үшiн телекоммуникациялар мен почта қызметтерi саласындағы кәсiби даярлық. </w:t>
      </w:r>
    </w:p>
    <w:bookmarkStart w:name="z81" w:id="80"/>
    <w:p>
      <w:pPr>
        <w:spacing w:after="0"/>
        <w:ind w:left="0"/>
        <w:jc w:val="left"/>
      </w:pPr>
      <w:r>
        <w:rPr>
          <w:rFonts w:ascii="Times New Roman"/>
          <w:b/>
          <w:i w:val="false"/>
          <w:color w:val="000000"/>
        </w:rPr>
        <w:t xml:space="preserve"> 
  58-БАП </w:t>
      </w:r>
      <w:r>
        <w:br/>
      </w:r>
      <w:r>
        <w:rPr>
          <w:rFonts w:ascii="Times New Roman"/>
          <w:b/>
          <w:i w:val="false"/>
          <w:color w:val="000000"/>
        </w:rPr>
        <w:t xml:space="preserve">
Қаржы қызметтерi </w:t>
      </w:r>
    </w:p>
    <w:bookmarkEnd w:id="80"/>
    <w:p>
      <w:pPr>
        <w:spacing w:after="0"/>
        <w:ind w:left="0"/>
        <w:jc w:val="both"/>
      </w:pPr>
      <w:r>
        <w:rPr>
          <w:rFonts w:ascii="Times New Roman"/>
          <w:b w:val="false"/>
          <w:i w:val="false"/>
          <w:color w:val="000000"/>
          <w:sz w:val="28"/>
        </w:rPr>
        <w:t xml:space="preserve">      Ынтымақтастық, бiріншi кезекте, Қазақстан Республикасын жалпы жұрт таныған өзара есеп айырысулар жүйесiне қосу үшiн қолайлы жағдайлар жасауға бағытталады. Техникалық көмек мыналарға шоғырландырылады: </w:t>
      </w:r>
      <w:r>
        <w:br/>
      </w:r>
      <w:r>
        <w:rPr>
          <w:rFonts w:ascii="Times New Roman"/>
          <w:b w:val="false"/>
          <w:i w:val="false"/>
          <w:color w:val="000000"/>
          <w:sz w:val="28"/>
        </w:rPr>
        <w:t xml:space="preserve">
      - банк және қаржы қызметтерiн дамытуға, несие ресурстарының жалпы жұрт таныған жүйелерiне тартуға; </w:t>
      </w:r>
      <w:r>
        <w:br/>
      </w:r>
      <w:r>
        <w:rPr>
          <w:rFonts w:ascii="Times New Roman"/>
          <w:b w:val="false"/>
          <w:i w:val="false"/>
          <w:color w:val="000000"/>
          <w:sz w:val="28"/>
        </w:rPr>
        <w:t xml:space="preserve">
      - Қазақстан Республикасындағы қаржы жүйесiн және мекемелердi дамытуға, салық-қаржы мәселелерi жөнiндегi тәжiрибе алмасуға және кадрлар алмасуға; </w:t>
      </w:r>
      <w:r>
        <w:br/>
      </w:r>
      <w:r>
        <w:rPr>
          <w:rFonts w:ascii="Times New Roman"/>
          <w:b w:val="false"/>
          <w:i w:val="false"/>
          <w:color w:val="000000"/>
          <w:sz w:val="28"/>
        </w:rPr>
        <w:t xml:space="preserve">
      - Қазақстан Республикасының сақтандыру секторында бiрлескен кәсiпорындар құру iсiнде Қоғамдастықтар компанияларының қатысуы, сондай-ақ экспорттық несиелердiң сақтандыру жүйесiн дамыту үшін, басқалары мен қатар, қолайлы негіз жасайтын сақтандыру қызметтерiн дамытуға шоғырландырылады. </w:t>
      </w:r>
      <w:r>
        <w:br/>
      </w:r>
      <w:r>
        <w:rPr>
          <w:rFonts w:ascii="Times New Roman"/>
          <w:b w:val="false"/>
          <w:i w:val="false"/>
          <w:color w:val="000000"/>
          <w:sz w:val="28"/>
        </w:rPr>
        <w:t xml:space="preserve">
      Бұл ынтымақтастық, әсiресе Қазақстан Республикасы мен Мүше мемлекеттер арасындағы қаржы қызметтерi секторындағы байланыстарды жедел дамытуға жәрдемдесуге тиiс. </w:t>
      </w:r>
    </w:p>
    <w:bookmarkStart w:name="z82" w:id="81"/>
    <w:p>
      <w:pPr>
        <w:spacing w:after="0"/>
        <w:ind w:left="0"/>
        <w:jc w:val="left"/>
      </w:pPr>
      <w:r>
        <w:rPr>
          <w:rFonts w:ascii="Times New Roman"/>
          <w:b/>
          <w:i w:val="false"/>
          <w:color w:val="000000"/>
        </w:rPr>
        <w:t xml:space="preserve"> 
  59-БАП </w:t>
      </w:r>
      <w:r>
        <w:br/>
      </w:r>
      <w:r>
        <w:rPr>
          <w:rFonts w:ascii="Times New Roman"/>
          <w:b/>
          <w:i w:val="false"/>
          <w:color w:val="000000"/>
        </w:rPr>
        <w:t xml:space="preserve">
Ақша қаражаттарын көлденең </w:t>
      </w:r>
      <w:r>
        <w:br/>
      </w:r>
      <w:r>
        <w:rPr>
          <w:rFonts w:ascii="Times New Roman"/>
          <w:b/>
          <w:i w:val="false"/>
          <w:color w:val="000000"/>
        </w:rPr>
        <w:t xml:space="preserve">
табыс көзiне айналдыру </w:t>
      </w:r>
    </w:p>
    <w:bookmarkEnd w:id="81"/>
    <w:p>
      <w:pPr>
        <w:spacing w:after="0"/>
        <w:ind w:left="0"/>
        <w:jc w:val="both"/>
      </w:pPr>
      <w:r>
        <w:rPr>
          <w:rFonts w:ascii="Times New Roman"/>
          <w:b w:val="false"/>
          <w:i w:val="false"/>
          <w:color w:val="000000"/>
          <w:sz w:val="28"/>
        </w:rPr>
        <w:t xml:space="preserve">      1. Тараптар өздерiнiң қаржы жүйелерiн тұтас алғанда қылмыстық қызметтен, атап айтқанда, есiрткiлермен сауда жасау арқылы көлденең табыс көзiне айналдыру үшiн пайдалануды болдырмау мақсатында күш-жiгер жұмсау қажеттілiгі факторымен және ынтымақтасу қажеттілiгiмен келiседi. </w:t>
      </w:r>
      <w:r>
        <w:br/>
      </w:r>
      <w:r>
        <w:rPr>
          <w:rFonts w:ascii="Times New Roman"/>
          <w:b w:val="false"/>
          <w:i w:val="false"/>
          <w:color w:val="000000"/>
          <w:sz w:val="28"/>
        </w:rPr>
        <w:t xml:space="preserve">
      2. Бұл саладағы ынтымақтастыққа, осы салада Қоғамдастықта және халықаралық дәрежеде, соның iшінде Арнаулы Жедел Қаржы Тобы (ҒАТҒ) қабылдаған стандарттарға ұқсас ақшаны табыс көзiне айналдыруға қарсы күрес жөнiндегі оңтайлы стандарттарды жасау мақсатында әкімшілiк және техникалық көмек жатады. </w:t>
      </w:r>
    </w:p>
    <w:bookmarkStart w:name="z83" w:id="82"/>
    <w:p>
      <w:pPr>
        <w:spacing w:after="0"/>
        <w:ind w:left="0"/>
        <w:jc w:val="left"/>
      </w:pPr>
      <w:r>
        <w:rPr>
          <w:rFonts w:ascii="Times New Roman"/>
          <w:b/>
          <w:i w:val="false"/>
          <w:color w:val="000000"/>
        </w:rPr>
        <w:t xml:space="preserve"> 
  60-БАП </w:t>
      </w:r>
      <w:r>
        <w:br/>
      </w:r>
      <w:r>
        <w:rPr>
          <w:rFonts w:ascii="Times New Roman"/>
          <w:b/>
          <w:i w:val="false"/>
          <w:color w:val="000000"/>
        </w:rPr>
        <w:t xml:space="preserve">
Аймақтық ынтымақтастық </w:t>
      </w:r>
    </w:p>
    <w:bookmarkEnd w:id="82"/>
    <w:p>
      <w:pPr>
        <w:spacing w:after="0"/>
        <w:ind w:left="0"/>
        <w:jc w:val="both"/>
      </w:pPr>
      <w:r>
        <w:rPr>
          <w:rFonts w:ascii="Times New Roman"/>
          <w:b w:val="false"/>
          <w:i w:val="false"/>
          <w:color w:val="000000"/>
          <w:sz w:val="28"/>
        </w:rPr>
        <w:t xml:space="preserve">      1. Тараптар аймақтық дамыту мен жер пайдалануды жоспарлау саласында ынтымақтастықты нығайтуға келiстi. </w:t>
      </w:r>
      <w:r>
        <w:br/>
      </w:r>
      <w:r>
        <w:rPr>
          <w:rFonts w:ascii="Times New Roman"/>
          <w:b w:val="false"/>
          <w:i w:val="false"/>
          <w:color w:val="000000"/>
          <w:sz w:val="28"/>
        </w:rPr>
        <w:t xml:space="preserve">
      2. Осы мақсатта олар аймақтық дамыту мен жер пайдалану саясаты мәселелерi жөнiнде, сондай-ақ оны қалыптастыру әдiсi жөнiнде ұлттық, аймақтық және жергiлiктi өкiмет орындары арасында ақпарат алмасуға көмектесетiн болады, бұл орайда тиiмсiз жағдайда орналасқан аудандар проблемаларына ерекше назар аударылады. </w:t>
      </w:r>
      <w:r>
        <w:br/>
      </w:r>
      <w:r>
        <w:rPr>
          <w:rFonts w:ascii="Times New Roman"/>
          <w:b w:val="false"/>
          <w:i w:val="false"/>
          <w:color w:val="000000"/>
          <w:sz w:val="28"/>
        </w:rPr>
        <w:t xml:space="preserve">
      Олар сондай-ақ, атап айтқанда, аймақтық дамудың әдiстерi мен нысандарын алмасуды жеделдетуi мақсат ете отырып аймақтық дамуды жоспарлауға жауапты тиiстi аймақтар мен қоғамдық ұйымдар арасындағы тiкелей байланыстарды орнатуға және дамытуға жәрдемдесетін болады. </w:t>
      </w:r>
    </w:p>
    <w:bookmarkStart w:name="z84" w:id="83"/>
    <w:p>
      <w:pPr>
        <w:spacing w:after="0"/>
        <w:ind w:left="0"/>
        <w:jc w:val="left"/>
      </w:pPr>
      <w:r>
        <w:rPr>
          <w:rFonts w:ascii="Times New Roman"/>
          <w:b/>
          <w:i w:val="false"/>
          <w:color w:val="000000"/>
        </w:rPr>
        <w:t xml:space="preserve"> 
  61-БАП </w:t>
      </w:r>
      <w:r>
        <w:br/>
      </w:r>
      <w:r>
        <w:rPr>
          <w:rFonts w:ascii="Times New Roman"/>
          <w:b/>
          <w:i w:val="false"/>
          <w:color w:val="000000"/>
        </w:rPr>
        <w:t xml:space="preserve">
Әлеуметтiк саладағы ынтымақтастық </w:t>
      </w:r>
    </w:p>
    <w:bookmarkEnd w:id="83"/>
    <w:p>
      <w:pPr>
        <w:spacing w:after="0"/>
        <w:ind w:left="0"/>
        <w:jc w:val="both"/>
      </w:pPr>
      <w:r>
        <w:rPr>
          <w:rFonts w:ascii="Times New Roman"/>
          <w:b w:val="false"/>
          <w:i w:val="false"/>
          <w:color w:val="000000"/>
          <w:sz w:val="28"/>
        </w:rPr>
        <w:t xml:space="preserve">      1. Денсаулық сақтау мен еңбек қауiпсiздiгi мәселелерiне қатысты Тараптар жұмыс iстеушiлердiң денсаулығы мен қауіпсiздiгі дәрежесiн жақсарту мақсатымен өзара ынтымақтастығын дамытуға келiскен. </w:t>
      </w:r>
      <w:r>
        <w:br/>
      </w:r>
      <w:r>
        <w:rPr>
          <w:rFonts w:ascii="Times New Roman"/>
          <w:b w:val="false"/>
          <w:i w:val="false"/>
          <w:color w:val="000000"/>
          <w:sz w:val="28"/>
        </w:rPr>
        <w:t xml:space="preserve">
      Бұл ынтымақтастыққа, атап айтқанда, мыналар жатады: </w:t>
      </w:r>
      <w:r>
        <w:br/>
      </w:r>
      <w:r>
        <w:rPr>
          <w:rFonts w:ascii="Times New Roman"/>
          <w:b w:val="false"/>
          <w:i w:val="false"/>
          <w:color w:val="000000"/>
          <w:sz w:val="28"/>
        </w:rPr>
        <w:t xml:space="preserve">
      - тәуекел ету дәрежесi жоғары қызмет салаларына ерекше назар аудара отырып, денсаулық пен еңбек қауіпсiздiгі жөнiнде бiлiм беру мен кадрлар даярлау; </w:t>
      </w:r>
      <w:r>
        <w:br/>
      </w:r>
      <w:r>
        <w:rPr>
          <w:rFonts w:ascii="Times New Roman"/>
          <w:b w:val="false"/>
          <w:i w:val="false"/>
          <w:color w:val="000000"/>
          <w:sz w:val="28"/>
        </w:rPr>
        <w:t xml:space="preserve">
      - кәсiби ауруларды және кәсiби қызметтiң басқа да терiс салдарын болдырмау жөнiндегі шараларды әзірлеу және оларды жүргiзуге жәрдемдесу; </w:t>
      </w:r>
      <w:r>
        <w:br/>
      </w:r>
      <w:r>
        <w:rPr>
          <w:rFonts w:ascii="Times New Roman"/>
          <w:b w:val="false"/>
          <w:i w:val="false"/>
          <w:color w:val="000000"/>
          <w:sz w:val="28"/>
        </w:rPr>
        <w:t xml:space="preserve">
      - төтенше жағдайлардың салдарларын болдырмау, улы химиялық заттарды өндiру мен қолдануды басқару; </w:t>
      </w:r>
      <w:r>
        <w:br/>
      </w:r>
      <w:r>
        <w:rPr>
          <w:rFonts w:ascii="Times New Roman"/>
          <w:b w:val="false"/>
          <w:i w:val="false"/>
          <w:color w:val="000000"/>
          <w:sz w:val="28"/>
        </w:rPr>
        <w:t xml:space="preserve">
      - жұмыс орындары экологиясының, қызметкерлердiң денсаулығы мен қауіпсiздiгін қорғаудың негізгі проблемалары бойынша зерттеулер жатады. </w:t>
      </w:r>
      <w:r>
        <w:br/>
      </w:r>
      <w:r>
        <w:rPr>
          <w:rFonts w:ascii="Times New Roman"/>
          <w:b w:val="false"/>
          <w:i w:val="false"/>
          <w:color w:val="000000"/>
          <w:sz w:val="28"/>
        </w:rPr>
        <w:t xml:space="preserve">
      2. Халықты еңбекпен қамту мәселелерiне қатысты Тараптардың ынтымақтастығы, атап айтқанда, мыналар үшiн техникалық көмек көрсетудi қамтиды: </w:t>
      </w:r>
      <w:r>
        <w:br/>
      </w:r>
      <w:r>
        <w:rPr>
          <w:rFonts w:ascii="Times New Roman"/>
          <w:b w:val="false"/>
          <w:i w:val="false"/>
          <w:color w:val="000000"/>
          <w:sz w:val="28"/>
        </w:rPr>
        <w:t xml:space="preserve">
      - еңбек нарқын оңтайлау; </w:t>
      </w:r>
      <w:r>
        <w:br/>
      </w:r>
      <w:r>
        <w:rPr>
          <w:rFonts w:ascii="Times New Roman"/>
          <w:b w:val="false"/>
          <w:i w:val="false"/>
          <w:color w:val="000000"/>
          <w:sz w:val="28"/>
        </w:rPr>
        <w:t xml:space="preserve">
      - еңбекке орналастыру жөнiндегі қызметтер және осы қызметтермен байланысты консультациялық қызметтер көрсету жүйелерiн жаңғырту; </w:t>
      </w:r>
      <w:r>
        <w:br/>
      </w:r>
      <w:r>
        <w:rPr>
          <w:rFonts w:ascii="Times New Roman"/>
          <w:b w:val="false"/>
          <w:i w:val="false"/>
          <w:color w:val="000000"/>
          <w:sz w:val="28"/>
        </w:rPr>
        <w:t xml:space="preserve">
      - еңбекке орналастыру секторын қайта құруды жоспарлау мен оның бағдарламаларын басқару; </w:t>
      </w:r>
      <w:r>
        <w:br/>
      </w:r>
      <w:r>
        <w:rPr>
          <w:rFonts w:ascii="Times New Roman"/>
          <w:b w:val="false"/>
          <w:i w:val="false"/>
          <w:color w:val="000000"/>
          <w:sz w:val="28"/>
        </w:rPr>
        <w:t xml:space="preserve">
      - жергiлiктi еңбекпен қамтуды дамытуды көтермелеу; </w:t>
      </w:r>
      <w:r>
        <w:br/>
      </w:r>
      <w:r>
        <w:rPr>
          <w:rFonts w:ascii="Times New Roman"/>
          <w:b w:val="false"/>
          <w:i w:val="false"/>
          <w:color w:val="000000"/>
          <w:sz w:val="28"/>
        </w:rPr>
        <w:t xml:space="preserve">
      - өзiн-өзi еңбекпен қамтуды ынталандыру мен кәсiпкерлiктi дамыту мәселелерiн қоса "икемдi" еңбекпен қамту бағдарламалары бойынша хабарлама алмасу үшін. </w:t>
      </w:r>
      <w:r>
        <w:br/>
      </w:r>
      <w:r>
        <w:rPr>
          <w:rFonts w:ascii="Times New Roman"/>
          <w:b w:val="false"/>
          <w:i w:val="false"/>
          <w:color w:val="000000"/>
          <w:sz w:val="28"/>
        </w:rPr>
        <w:t xml:space="preserve">
      3. Тараптар халықты әлеуметтік қорғау саласындағы ынтымақтастыққа ерекше назар аударатын болады, оған, атап айтқанда, Қазақстан Республикасындағы әлеуметтiк қорғау жүйелерінің реформаларын жоспарлау мен жүргізу мәселелерi жатады. </w:t>
      </w:r>
      <w:r>
        <w:br/>
      </w:r>
      <w:r>
        <w:rPr>
          <w:rFonts w:ascii="Times New Roman"/>
          <w:b w:val="false"/>
          <w:i w:val="false"/>
          <w:color w:val="000000"/>
          <w:sz w:val="28"/>
        </w:rPr>
        <w:t xml:space="preserve">
      Бұл реформалар Қазақстан Республикасында нарықтық экономика талаптарына жауап беретiн әлеуметтiк қорғау тетіктері дамытуға бағытталған және ол халықты әлеуметтік қорғау бағыттарын қамтиды. </w:t>
      </w:r>
    </w:p>
    <w:bookmarkStart w:name="z85" w:id="84"/>
    <w:p>
      <w:pPr>
        <w:spacing w:after="0"/>
        <w:ind w:left="0"/>
        <w:jc w:val="left"/>
      </w:pPr>
      <w:r>
        <w:rPr>
          <w:rFonts w:ascii="Times New Roman"/>
          <w:b/>
          <w:i w:val="false"/>
          <w:color w:val="000000"/>
        </w:rPr>
        <w:t xml:space="preserve"> 
  62-БАП </w:t>
      </w:r>
      <w:r>
        <w:br/>
      </w:r>
      <w:r>
        <w:rPr>
          <w:rFonts w:ascii="Times New Roman"/>
          <w:b/>
          <w:i w:val="false"/>
          <w:color w:val="000000"/>
        </w:rPr>
        <w:t xml:space="preserve">
Туризм </w:t>
      </w:r>
    </w:p>
    <w:bookmarkEnd w:id="84"/>
    <w:p>
      <w:pPr>
        <w:spacing w:after="0"/>
        <w:ind w:left="0"/>
        <w:jc w:val="both"/>
      </w:pPr>
      <w:r>
        <w:rPr>
          <w:rFonts w:ascii="Times New Roman"/>
          <w:b w:val="false"/>
          <w:i w:val="false"/>
          <w:color w:val="000000"/>
          <w:sz w:val="28"/>
        </w:rPr>
        <w:t xml:space="preserve">      Тараптар осы саладағы ынтымақтастықты өрiстетiп, тереңдете түседi, ол, атап айтқанда мыналарды қамтиды: </w:t>
      </w:r>
      <w:r>
        <w:br/>
      </w:r>
      <w:r>
        <w:rPr>
          <w:rFonts w:ascii="Times New Roman"/>
          <w:b w:val="false"/>
          <w:i w:val="false"/>
          <w:color w:val="000000"/>
          <w:sz w:val="28"/>
        </w:rPr>
        <w:t xml:space="preserve">
      - туристік алмасуды оңайлатуды; </w:t>
      </w:r>
      <w:r>
        <w:br/>
      </w:r>
      <w:r>
        <w:rPr>
          <w:rFonts w:ascii="Times New Roman"/>
          <w:b w:val="false"/>
          <w:i w:val="false"/>
          <w:color w:val="000000"/>
          <w:sz w:val="28"/>
        </w:rPr>
        <w:t xml:space="preserve">
      - ақпарат алмасуды ұлғайтуды; </w:t>
      </w:r>
      <w:r>
        <w:br/>
      </w:r>
      <w:r>
        <w:rPr>
          <w:rFonts w:ascii="Times New Roman"/>
          <w:b w:val="false"/>
          <w:i w:val="false"/>
          <w:color w:val="000000"/>
          <w:sz w:val="28"/>
        </w:rPr>
        <w:t xml:space="preserve">
      - ноу-xay беруi; </w:t>
      </w:r>
      <w:r>
        <w:br/>
      </w:r>
      <w:r>
        <w:rPr>
          <w:rFonts w:ascii="Times New Roman"/>
          <w:b w:val="false"/>
          <w:i w:val="false"/>
          <w:color w:val="000000"/>
          <w:sz w:val="28"/>
        </w:rPr>
        <w:t xml:space="preserve">
      - бiрлескен жобаларды iске асыру мүмкiндiктерiн зерттеудi; </w:t>
      </w:r>
      <w:r>
        <w:br/>
      </w:r>
      <w:r>
        <w:rPr>
          <w:rFonts w:ascii="Times New Roman"/>
          <w:b w:val="false"/>
          <w:i w:val="false"/>
          <w:color w:val="000000"/>
          <w:sz w:val="28"/>
        </w:rPr>
        <w:t xml:space="preserve">
      - ресми туристiк органдардың өзара iс-қимылын; </w:t>
      </w:r>
      <w:r>
        <w:br/>
      </w:r>
      <w:r>
        <w:rPr>
          <w:rFonts w:ascii="Times New Roman"/>
          <w:b w:val="false"/>
          <w:i w:val="false"/>
          <w:color w:val="000000"/>
          <w:sz w:val="28"/>
        </w:rPr>
        <w:t xml:space="preserve">
      - туризмдi дамыту үшiн кадрлар даярлауды қамтиды. </w:t>
      </w:r>
    </w:p>
    <w:bookmarkStart w:name="z86" w:id="85"/>
    <w:p>
      <w:pPr>
        <w:spacing w:after="0"/>
        <w:ind w:left="0"/>
        <w:jc w:val="left"/>
      </w:pPr>
      <w:r>
        <w:rPr>
          <w:rFonts w:ascii="Times New Roman"/>
          <w:b/>
          <w:i w:val="false"/>
          <w:color w:val="000000"/>
        </w:rPr>
        <w:t xml:space="preserve"> 
  63-БАП </w:t>
      </w:r>
      <w:r>
        <w:br/>
      </w:r>
      <w:r>
        <w:rPr>
          <w:rFonts w:ascii="Times New Roman"/>
          <w:b/>
          <w:i w:val="false"/>
          <w:color w:val="000000"/>
        </w:rPr>
        <w:t xml:space="preserve">
Шағын және орташа кәсiпорындар </w:t>
      </w:r>
    </w:p>
    <w:bookmarkEnd w:id="85"/>
    <w:p>
      <w:pPr>
        <w:spacing w:after="0"/>
        <w:ind w:left="0"/>
        <w:jc w:val="both"/>
      </w:pPr>
      <w:r>
        <w:rPr>
          <w:rFonts w:ascii="Times New Roman"/>
          <w:b w:val="false"/>
          <w:i w:val="false"/>
          <w:color w:val="000000"/>
          <w:sz w:val="28"/>
        </w:rPr>
        <w:t xml:space="preserve">      1. Тараптар өздерiнiң алдына шағын және орташа кәсiпорындарды (ШОК) дамытып, нығайтуды және Қазақстан Республикасы мен Қоғамдастық арасындағы ынтымақтастықты көтермелеудi мақсат етiп қояды. </w:t>
      </w:r>
      <w:r>
        <w:br/>
      </w:r>
      <w:r>
        <w:rPr>
          <w:rFonts w:ascii="Times New Roman"/>
          <w:b w:val="false"/>
          <w:i w:val="false"/>
          <w:color w:val="000000"/>
          <w:sz w:val="28"/>
        </w:rPr>
        <w:t xml:space="preserve">
      2. Ынтымақтастыққа атап айтқанда, мына салаларға жататын техникалық көмек жатады: </w:t>
      </w:r>
      <w:r>
        <w:br/>
      </w:r>
      <w:r>
        <w:rPr>
          <w:rFonts w:ascii="Times New Roman"/>
          <w:b w:val="false"/>
          <w:i w:val="false"/>
          <w:color w:val="000000"/>
          <w:sz w:val="28"/>
        </w:rPr>
        <w:t xml:space="preserve">
      - ШОК үшiн заңдылық негiзiн жacaу; </w:t>
      </w:r>
      <w:r>
        <w:br/>
      </w:r>
      <w:r>
        <w:rPr>
          <w:rFonts w:ascii="Times New Roman"/>
          <w:b w:val="false"/>
          <w:i w:val="false"/>
          <w:color w:val="000000"/>
          <w:sz w:val="28"/>
        </w:rPr>
        <w:t xml:space="preserve">
      - тиiстi инфрақұрылым (ШОК-ты, коммуникацияларды қолдау жөнiндегі агенттік ШОК-ке арналған қорды құруға); </w:t>
      </w:r>
      <w:r>
        <w:br/>
      </w:r>
      <w:r>
        <w:rPr>
          <w:rFonts w:ascii="Times New Roman"/>
          <w:b w:val="false"/>
          <w:i w:val="false"/>
          <w:color w:val="000000"/>
          <w:sz w:val="28"/>
        </w:rPr>
        <w:t xml:space="preserve">
      - технологиялық парктер құру жатады. </w:t>
      </w:r>
    </w:p>
    <w:bookmarkStart w:name="z87" w:id="86"/>
    <w:p>
      <w:pPr>
        <w:spacing w:after="0"/>
        <w:ind w:left="0"/>
        <w:jc w:val="left"/>
      </w:pPr>
      <w:r>
        <w:rPr>
          <w:rFonts w:ascii="Times New Roman"/>
          <w:b/>
          <w:i w:val="false"/>
          <w:color w:val="000000"/>
        </w:rPr>
        <w:t xml:space="preserve"> 
  64-БАП </w:t>
      </w:r>
      <w:r>
        <w:br/>
      </w:r>
      <w:r>
        <w:rPr>
          <w:rFonts w:ascii="Times New Roman"/>
          <w:b/>
          <w:i w:val="false"/>
          <w:color w:val="000000"/>
        </w:rPr>
        <w:t xml:space="preserve">
Ақпарат және коммуникация </w:t>
      </w:r>
    </w:p>
    <w:bookmarkEnd w:id="86"/>
    <w:p>
      <w:pPr>
        <w:spacing w:after="0"/>
        <w:ind w:left="0"/>
        <w:jc w:val="both"/>
      </w:pPr>
      <w:r>
        <w:rPr>
          <w:rFonts w:ascii="Times New Roman"/>
          <w:b w:val="false"/>
          <w:i w:val="false"/>
          <w:color w:val="000000"/>
          <w:sz w:val="28"/>
        </w:rPr>
        <w:t xml:space="preserve">      Тараптар ақпаратты беру құралдарын қоса оны өңдеудің қазiргі заманғы әдiстерiн дамытуды қолдайтын және ақпаратты өзара тиiмдi алмасуды ынталандыратын болады. Мүмкiндiгiнше, санаткерлiк меншiк құқықтарын толық сақтаған жағдайда деректер негiздерiне қол жеткiзудi қоса Қоғамдастық пен Қазақстан Республикасы туралы негізгі ақпаратпен жұртшылықты таныстыруға бағытталған бағдарламаларға басымдық берiледі. </w:t>
      </w:r>
    </w:p>
    <w:bookmarkStart w:name="z88" w:id="87"/>
    <w:p>
      <w:pPr>
        <w:spacing w:after="0"/>
        <w:ind w:left="0"/>
        <w:jc w:val="left"/>
      </w:pPr>
      <w:r>
        <w:rPr>
          <w:rFonts w:ascii="Times New Roman"/>
          <w:b/>
          <w:i w:val="false"/>
          <w:color w:val="000000"/>
        </w:rPr>
        <w:t xml:space="preserve"> 
  65-БАП </w:t>
      </w:r>
      <w:r>
        <w:br/>
      </w:r>
      <w:r>
        <w:rPr>
          <w:rFonts w:ascii="Times New Roman"/>
          <w:b/>
          <w:i w:val="false"/>
          <w:color w:val="000000"/>
        </w:rPr>
        <w:t xml:space="preserve">
Тұтынушылар құқықтарын қорғау </w:t>
      </w:r>
    </w:p>
    <w:bookmarkEnd w:id="87"/>
    <w:p>
      <w:pPr>
        <w:spacing w:after="0"/>
        <w:ind w:left="0"/>
        <w:jc w:val="both"/>
      </w:pPr>
      <w:r>
        <w:rPr>
          <w:rFonts w:ascii="Times New Roman"/>
          <w:b w:val="false"/>
          <w:i w:val="false"/>
          <w:color w:val="000000"/>
          <w:sz w:val="28"/>
        </w:rPr>
        <w:t xml:space="preserve">      Тараптар тұтынушылар құқықтарын қорғау саласында өз жүйелерінің үйлесiмiне қол жеткiзуге бағытталған тығыз ынтымақтастықты қамтамасыз етедi. Бұл ынтымақтастыққа мыналар жата алады: заңдар мен институциялық реформалар саласындағы ақпарат алмасу; қауiптi азық-түлiктер туралы өзара ақпараттар алмасудың тұрақты жүйесiн құру; тұтынушыларға арналған, бiрiншi кезекте, бағалар және ұсынылатын тауарлар мен қызметтер сипаттамаларына қатысты ақпараттар беру тетiгін жетiлдiру; тұтынушылар мүдделерiн қорғайтын ұйымдар арасындағы алмасуды дамыту, тұтынушылар құқықтарын қорғау саласындағы саясаттың үйлесiмi мен оны үйлестiрудi күшейту; семинарлар мен үйренулердi ұйымдастыру. </w:t>
      </w:r>
    </w:p>
    <w:bookmarkStart w:name="z89" w:id="88"/>
    <w:p>
      <w:pPr>
        <w:spacing w:after="0"/>
        <w:ind w:left="0"/>
        <w:jc w:val="left"/>
      </w:pPr>
      <w:r>
        <w:rPr>
          <w:rFonts w:ascii="Times New Roman"/>
          <w:b/>
          <w:i w:val="false"/>
          <w:color w:val="000000"/>
        </w:rPr>
        <w:t xml:space="preserve"> 
  66-БАП </w:t>
      </w:r>
      <w:r>
        <w:br/>
      </w:r>
      <w:r>
        <w:rPr>
          <w:rFonts w:ascii="Times New Roman"/>
          <w:b/>
          <w:i w:val="false"/>
          <w:color w:val="000000"/>
        </w:rPr>
        <w:t xml:space="preserve">
Кеден мәселелерi </w:t>
      </w:r>
    </w:p>
    <w:bookmarkEnd w:id="88"/>
    <w:p>
      <w:pPr>
        <w:spacing w:after="0"/>
        <w:ind w:left="0"/>
        <w:jc w:val="both"/>
      </w:pPr>
      <w:r>
        <w:rPr>
          <w:rFonts w:ascii="Times New Roman"/>
          <w:b w:val="false"/>
          <w:i w:val="false"/>
          <w:color w:val="000000"/>
          <w:sz w:val="28"/>
        </w:rPr>
        <w:t xml:space="preserve">      1. Өзара тиiмдi сауданы дамытумен байланысты қабылдауға белгiленген барлық ережелердi кепiлдi caқтау және Қоғамдастықтағы тәрiздес Тараптардың кеден жүйелерiн жақындастыруға қол жеткiзу осы саладағы ынтымақтастықтың жақындастыруға қол жеткiзу осы саладағы ынтымақтастықтың мақсаты болып табылады. </w:t>
      </w:r>
      <w:r>
        <w:br/>
      </w:r>
      <w:r>
        <w:rPr>
          <w:rFonts w:ascii="Times New Roman"/>
          <w:b w:val="false"/>
          <w:i w:val="false"/>
          <w:color w:val="000000"/>
          <w:sz w:val="28"/>
        </w:rPr>
        <w:t xml:space="preserve">
      2. Осы саладағы ынтымақтастыққа, атап айтқанда, мыналар жатады: </w:t>
      </w:r>
      <w:r>
        <w:br/>
      </w:r>
      <w:r>
        <w:rPr>
          <w:rFonts w:ascii="Times New Roman"/>
          <w:b w:val="false"/>
          <w:i w:val="false"/>
          <w:color w:val="000000"/>
          <w:sz w:val="28"/>
        </w:rPr>
        <w:t xml:space="preserve">
      - ақпарат алмасу; </w:t>
      </w:r>
      <w:r>
        <w:br/>
      </w:r>
      <w:r>
        <w:rPr>
          <w:rFonts w:ascii="Times New Roman"/>
          <w:b w:val="false"/>
          <w:i w:val="false"/>
          <w:color w:val="000000"/>
          <w:sz w:val="28"/>
        </w:rPr>
        <w:t xml:space="preserve">
      - жұмыс әдiстерiн жетiлдiру; </w:t>
      </w:r>
      <w:r>
        <w:br/>
      </w:r>
      <w:r>
        <w:rPr>
          <w:rFonts w:ascii="Times New Roman"/>
          <w:b w:val="false"/>
          <w:i w:val="false"/>
          <w:color w:val="000000"/>
          <w:sz w:val="28"/>
        </w:rPr>
        <w:t xml:space="preserve">
      - Бiрiккен терминология мен бірыңғай әкiмшiлiк құжатын енгізу; </w:t>
      </w:r>
      <w:r>
        <w:br/>
      </w:r>
      <w:r>
        <w:rPr>
          <w:rFonts w:ascii="Times New Roman"/>
          <w:b w:val="false"/>
          <w:i w:val="false"/>
          <w:color w:val="000000"/>
          <w:sz w:val="28"/>
        </w:rPr>
        <w:t xml:space="preserve">
      - Қазақстан Республикасы мен Қоғамдастықтың транзиттік жүйелерінің өзара iс-қимылы; </w:t>
      </w:r>
      <w:r>
        <w:br/>
      </w:r>
      <w:r>
        <w:rPr>
          <w:rFonts w:ascii="Times New Roman"/>
          <w:b w:val="false"/>
          <w:i w:val="false"/>
          <w:color w:val="000000"/>
          <w:sz w:val="28"/>
        </w:rPr>
        <w:t xml:space="preserve">
      - жүк тасымалына қатысты тексерулер мен ресмилiктердi жеңiлдету; </w:t>
      </w:r>
      <w:r>
        <w:br/>
      </w:r>
      <w:r>
        <w:rPr>
          <w:rFonts w:ascii="Times New Roman"/>
          <w:b w:val="false"/>
          <w:i w:val="false"/>
          <w:color w:val="000000"/>
          <w:sz w:val="28"/>
        </w:rPr>
        <w:t xml:space="preserve">
      - кеден ақпаратының қазiргі заманғы жүйелерiн енгізуге жәрдемдесу; </w:t>
      </w:r>
      <w:r>
        <w:br/>
      </w:r>
      <w:r>
        <w:rPr>
          <w:rFonts w:ascii="Times New Roman"/>
          <w:b w:val="false"/>
          <w:i w:val="false"/>
          <w:color w:val="000000"/>
          <w:sz w:val="28"/>
        </w:rPr>
        <w:t xml:space="preserve">
      - семинарлар мен үйренулердi ұйымдастыру жатады. </w:t>
      </w:r>
      <w:r>
        <w:br/>
      </w:r>
      <w:r>
        <w:rPr>
          <w:rFonts w:ascii="Times New Roman"/>
          <w:b w:val="false"/>
          <w:i w:val="false"/>
          <w:color w:val="000000"/>
          <w:sz w:val="28"/>
        </w:rPr>
        <w:t xml:space="preserve">
      Қажет болған жағдайда ынтымақтастық техникалық көмек арқылы қолдау табады. </w:t>
      </w:r>
      <w:r>
        <w:br/>
      </w:r>
      <w:r>
        <w:rPr>
          <w:rFonts w:ascii="Times New Roman"/>
          <w:b w:val="false"/>
          <w:i w:val="false"/>
          <w:color w:val="000000"/>
          <w:sz w:val="28"/>
        </w:rPr>
        <w:t xml:space="preserve">
      3. Тараптардың бұдан былайғы ынтымақтастығына, атап айтқанда, 70-Бапқа қатысты осы Келiсімнiң ережелерiне нұқсан келтірмей, кеден мәселелерi жөнiндегі Тараптардың әкiмшiлік органдарына өзара көмек N 1 Хаттаманың ережелерiне сәйкес жүзеге асырылатын болады. </w:t>
      </w:r>
    </w:p>
    <w:bookmarkStart w:name="z90" w:id="89"/>
    <w:p>
      <w:pPr>
        <w:spacing w:after="0"/>
        <w:ind w:left="0"/>
        <w:jc w:val="left"/>
      </w:pPr>
      <w:r>
        <w:rPr>
          <w:rFonts w:ascii="Times New Roman"/>
          <w:b/>
          <w:i w:val="false"/>
          <w:color w:val="000000"/>
        </w:rPr>
        <w:t xml:space="preserve"> 
  67-БАП </w:t>
      </w:r>
      <w:r>
        <w:br/>
      </w:r>
      <w:r>
        <w:rPr>
          <w:rFonts w:ascii="Times New Roman"/>
          <w:b/>
          <w:i w:val="false"/>
          <w:color w:val="000000"/>
        </w:rPr>
        <w:t xml:space="preserve">
Статистика саласындағы ынтымақтастық </w:t>
      </w:r>
    </w:p>
    <w:bookmarkEnd w:id="89"/>
    <w:p>
      <w:pPr>
        <w:spacing w:after="0"/>
        <w:ind w:left="0"/>
        <w:jc w:val="both"/>
      </w:pPr>
      <w:r>
        <w:rPr>
          <w:rFonts w:ascii="Times New Roman"/>
          <w:b w:val="false"/>
          <w:i w:val="false"/>
          <w:color w:val="000000"/>
          <w:sz w:val="28"/>
        </w:rPr>
        <w:t xml:space="preserve">      Бұл саладағы ынтымақтастық Қазақстан Республикасындағы экономикалық қайта құрулар үрдiстерiн қолдау мен олардың мониторингi және жеке кәсiпорындарды дамыту үшiн қажетті ақиқат статистикалық ақпаратпен қамтамасыз ету мақсатында тиiмдi статистикалық жүйелердi одан әрi дамытуға бағытталған. </w:t>
      </w:r>
      <w:r>
        <w:br/>
      </w:r>
      <w:r>
        <w:rPr>
          <w:rFonts w:ascii="Times New Roman"/>
          <w:b w:val="false"/>
          <w:i w:val="false"/>
          <w:color w:val="000000"/>
          <w:sz w:val="28"/>
        </w:rPr>
        <w:t xml:space="preserve">
      Тараптар, атап айтқанда, мына сияқты салаларда қызмет атқаратын болады: </w:t>
      </w:r>
      <w:r>
        <w:br/>
      </w:r>
      <w:r>
        <w:rPr>
          <w:rFonts w:ascii="Times New Roman"/>
          <w:b w:val="false"/>
          <w:i w:val="false"/>
          <w:color w:val="000000"/>
          <w:sz w:val="28"/>
        </w:rPr>
        <w:t xml:space="preserve">
      - Қазақстан статистикалық жүйесiн халықаралық әдiстерге стандарттарға және топтастыруларға бейiмдеу; </w:t>
      </w:r>
      <w:r>
        <w:br/>
      </w:r>
      <w:r>
        <w:rPr>
          <w:rFonts w:ascii="Times New Roman"/>
          <w:b w:val="false"/>
          <w:i w:val="false"/>
          <w:color w:val="000000"/>
          <w:sz w:val="28"/>
        </w:rPr>
        <w:t xml:space="preserve">
      - статистикалық ақпарат алмасу; </w:t>
      </w:r>
      <w:r>
        <w:br/>
      </w:r>
      <w:r>
        <w:rPr>
          <w:rFonts w:ascii="Times New Roman"/>
          <w:b w:val="false"/>
          <w:i w:val="false"/>
          <w:color w:val="000000"/>
          <w:sz w:val="28"/>
        </w:rPr>
        <w:t xml:space="preserve">
      - экономикалық реформаларды жүзеге асыру мен басқару үшiн қажетті статистикалық ауқымды және ықшам экономикалық ақпаратпен қамтамасыз ету. </w:t>
      </w:r>
      <w:r>
        <w:br/>
      </w:r>
      <w:r>
        <w:rPr>
          <w:rFonts w:ascii="Times New Roman"/>
          <w:b w:val="false"/>
          <w:i w:val="false"/>
          <w:color w:val="000000"/>
          <w:sz w:val="28"/>
        </w:rPr>
        <w:t xml:space="preserve">
      Осы мақсатта Қоғамдастық Қазақстан Республикасына техникалық көмек көрсетедi. </w:t>
      </w:r>
    </w:p>
    <w:bookmarkStart w:name="z91" w:id="90"/>
    <w:p>
      <w:pPr>
        <w:spacing w:after="0"/>
        <w:ind w:left="0"/>
        <w:jc w:val="left"/>
      </w:pPr>
      <w:r>
        <w:rPr>
          <w:rFonts w:ascii="Times New Roman"/>
          <w:b/>
          <w:i w:val="false"/>
          <w:color w:val="000000"/>
        </w:rPr>
        <w:t xml:space="preserve"> 
  68-БАП </w:t>
      </w:r>
      <w:r>
        <w:br/>
      </w:r>
      <w:r>
        <w:rPr>
          <w:rFonts w:ascii="Times New Roman"/>
          <w:b/>
          <w:i w:val="false"/>
          <w:color w:val="000000"/>
        </w:rPr>
        <w:t xml:space="preserve">
Жалпы экономикалық мәселелер </w:t>
      </w:r>
    </w:p>
    <w:bookmarkEnd w:id="90"/>
    <w:p>
      <w:pPr>
        <w:spacing w:after="0"/>
        <w:ind w:left="0"/>
        <w:jc w:val="both"/>
      </w:pPr>
      <w:r>
        <w:rPr>
          <w:rFonts w:ascii="Times New Roman"/>
          <w:b w:val="false"/>
          <w:i w:val="false"/>
          <w:color w:val="000000"/>
          <w:sz w:val="28"/>
        </w:rPr>
        <w:t xml:space="preserve">      Тараптар өздерiнiң экономикалық жүйелерiнiң iргелi қағидаттары мәселелерi бойынша өзара түсiнiстікті жақсарту мақсатындағы ынтымақтастық, нарықтық экономика жағдайында экономикалық саясатты белгiлеу мен iске асыру арқылы экономикалық реформа үрдiстерiн жүзеге асыруға және экономикалық саясатты үйлестiруге жәрдемдеседi. Осы мақсатта Тараптар ықшам экономикалық болжамдар жөнiнде ақпарат алмасатын болады. </w:t>
      </w:r>
      <w:r>
        <w:br/>
      </w:r>
      <w:r>
        <w:rPr>
          <w:rFonts w:ascii="Times New Roman"/>
          <w:b w:val="false"/>
          <w:i w:val="false"/>
          <w:color w:val="000000"/>
          <w:sz w:val="28"/>
        </w:rPr>
        <w:t xml:space="preserve">
      Қоғамдастық мына мақсатта техникалық көмек бередi: </w:t>
      </w:r>
      <w:r>
        <w:br/>
      </w:r>
      <w:r>
        <w:rPr>
          <w:rFonts w:ascii="Times New Roman"/>
          <w:b w:val="false"/>
          <w:i w:val="false"/>
          <w:color w:val="000000"/>
          <w:sz w:val="28"/>
        </w:rPr>
        <w:t xml:space="preserve">
      - Қазақстан Республикасына сараптамалық консультациялар мен техникалық көмек арқылы экономикалық реформа үрдiстерiн жүзеге асыруға жәрдемдесу; </w:t>
      </w:r>
      <w:r>
        <w:br/>
      </w:r>
      <w:r>
        <w:rPr>
          <w:rFonts w:ascii="Times New Roman"/>
          <w:b w:val="false"/>
          <w:i w:val="false"/>
          <w:color w:val="000000"/>
          <w:sz w:val="28"/>
        </w:rPr>
        <w:t xml:space="preserve">
      - экономикалық саясатты белгiлеген кезде ақпарат пен ноу-хауды берудi оңайлату және тиiстi зерттеулер нәтижелерiн кеңiнен тарату үшiн экономистер арасындағы ынтымақтастықты ынталандыру мақсатында көмек бередi. </w:t>
      </w:r>
    </w:p>
    <w:bookmarkStart w:name="z92" w:id="91"/>
    <w:p>
      <w:pPr>
        <w:spacing w:after="0"/>
        <w:ind w:left="0"/>
        <w:jc w:val="left"/>
      </w:pPr>
      <w:r>
        <w:rPr>
          <w:rFonts w:ascii="Times New Roman"/>
          <w:b/>
          <w:i w:val="false"/>
          <w:color w:val="000000"/>
        </w:rPr>
        <w:t xml:space="preserve"> 
  69-БАП </w:t>
      </w:r>
      <w:r>
        <w:br/>
      </w:r>
      <w:r>
        <w:rPr>
          <w:rFonts w:ascii="Times New Roman"/>
          <w:b/>
          <w:i w:val="false"/>
          <w:color w:val="000000"/>
        </w:rPr>
        <w:t xml:space="preserve">
Есiрткiлiк заттар </w:t>
      </w:r>
    </w:p>
    <w:bookmarkEnd w:id="91"/>
    <w:p>
      <w:pPr>
        <w:spacing w:after="0"/>
        <w:ind w:left="0"/>
        <w:jc w:val="both"/>
      </w:pPr>
      <w:r>
        <w:rPr>
          <w:rFonts w:ascii="Times New Roman"/>
          <w:b w:val="false"/>
          <w:i w:val="false"/>
          <w:color w:val="000000"/>
          <w:sz w:val="28"/>
        </w:rPr>
        <w:t xml:space="preserve">      Тараптар өздерiнiң өкiлеттiктерi мен құзыреттi шегiнде есiрткілік және психикаға әсер ететiн заттарды, оларды әзiрлеуге қажеттi химиялық заттардың шығуын болдырмауды қоса, заңсыз өндiруге, жеткiзуге және айналымға жiберуге қарсы күрес жөнiндегi бағдарламалар мен шаралардың тиiмдiлiгiн және пәрмендiлігiн арттыру мақсатында, сондай-ақ есiрткiге сұранымды болдырмау мен қысқарту мақсатында қызмет атқаруға келiсті. Бұл саладағы ынтымақтастық есiрткiлердi пайдаланумен байланысты әртүрлi салалардағы мақсаттары мен шараларына қатысты Тараптардың өзара консультациялар алысуы мен тығыз үйлестiруiне негізделедi. </w:t>
      </w:r>
    </w:p>
    <w:bookmarkStart w:name="z93" w:id="92"/>
    <w:p>
      <w:pPr>
        <w:spacing w:after="0"/>
        <w:ind w:left="0"/>
        <w:jc w:val="left"/>
      </w:pPr>
      <w:r>
        <w:rPr>
          <w:rFonts w:ascii="Times New Roman"/>
          <w:b/>
          <w:i w:val="false"/>
          <w:color w:val="000000"/>
        </w:rPr>
        <w:t xml:space="preserve"> 
  70-БАП </w:t>
      </w:r>
      <w:r>
        <w:br/>
      </w:r>
      <w:r>
        <w:rPr>
          <w:rFonts w:ascii="Times New Roman"/>
          <w:b/>
          <w:i w:val="false"/>
          <w:color w:val="000000"/>
        </w:rPr>
        <w:t xml:space="preserve">
Құқыққа қарсы қызметтi болдырмау </w:t>
      </w:r>
      <w:r>
        <w:br/>
      </w:r>
      <w:r>
        <w:rPr>
          <w:rFonts w:ascii="Times New Roman"/>
          <w:b/>
          <w:i w:val="false"/>
          <w:color w:val="000000"/>
        </w:rPr>
        <w:t xml:space="preserve">
жөніндегi ынтымақтастық </w:t>
      </w:r>
    </w:p>
    <w:bookmarkEnd w:id="92"/>
    <w:p>
      <w:pPr>
        <w:spacing w:after="0"/>
        <w:ind w:left="0"/>
        <w:jc w:val="both"/>
      </w:pPr>
      <w:r>
        <w:rPr>
          <w:rFonts w:ascii="Times New Roman"/>
          <w:b w:val="false"/>
          <w:i w:val="false"/>
          <w:color w:val="000000"/>
          <w:sz w:val="28"/>
        </w:rPr>
        <w:t xml:space="preserve">      Тараптар құқыққа қарсы мына секiлдi қызметтi болдырмауға бағытталған ынтымақтастықты қамтамасыз етедi: </w:t>
      </w:r>
      <w:r>
        <w:br/>
      </w:r>
      <w:r>
        <w:rPr>
          <w:rFonts w:ascii="Times New Roman"/>
          <w:b w:val="false"/>
          <w:i w:val="false"/>
          <w:color w:val="000000"/>
          <w:sz w:val="28"/>
        </w:rPr>
        <w:t xml:space="preserve">
      - заңнан тыс көшiп келу немесе жеке тұлғалардың заңсыз келуi, жаңа азаматтық алудың қағидаттары мен тәжiрибесiн ескере отырып, Тараптардың тиiстi аумағында олардың азаматтығын; </w:t>
      </w:r>
      <w:r>
        <w:br/>
      </w:r>
      <w:r>
        <w:rPr>
          <w:rFonts w:ascii="Times New Roman"/>
          <w:b w:val="false"/>
          <w:i w:val="false"/>
          <w:color w:val="000000"/>
          <w:sz w:val="28"/>
        </w:rPr>
        <w:t xml:space="preserve">
      - жемқорлықты қocа экономикалық саладағы заңсыз қызмет; </w:t>
      </w:r>
      <w:r>
        <w:br/>
      </w:r>
      <w:r>
        <w:rPr>
          <w:rFonts w:ascii="Times New Roman"/>
          <w:b w:val="false"/>
          <w:i w:val="false"/>
          <w:color w:val="000000"/>
          <w:sz w:val="28"/>
        </w:rPr>
        <w:t xml:space="preserve">
      - өнеркәсіп қалдықтарымен мәмiле жасасуды қоса әртүрлi тауарлармен заңсыз операциялар жүргізу; </w:t>
      </w:r>
      <w:r>
        <w:br/>
      </w:r>
      <w:r>
        <w:rPr>
          <w:rFonts w:ascii="Times New Roman"/>
          <w:b w:val="false"/>
          <w:i w:val="false"/>
          <w:color w:val="000000"/>
          <w:sz w:val="28"/>
        </w:rPr>
        <w:t xml:space="preserve">
      - жалған ақша жасау немесе жасандылық; </w:t>
      </w:r>
      <w:r>
        <w:br/>
      </w:r>
      <w:r>
        <w:rPr>
          <w:rFonts w:ascii="Times New Roman"/>
          <w:b w:val="false"/>
          <w:i w:val="false"/>
          <w:color w:val="000000"/>
          <w:sz w:val="28"/>
        </w:rPr>
        <w:t xml:space="preserve">
      - тыйым салынған есiрткiлердi, психикаға әсер ететiн заттар мен қаруды тасымалдау. </w:t>
      </w:r>
      <w:r>
        <w:br/>
      </w:r>
      <w:r>
        <w:rPr>
          <w:rFonts w:ascii="Times New Roman"/>
          <w:b w:val="false"/>
          <w:i w:val="false"/>
          <w:color w:val="000000"/>
          <w:sz w:val="28"/>
        </w:rPr>
        <w:t xml:space="preserve">
      Жоғарыда көрсетiлген салалардағы ынтымақтастық Тараптардың өзара консультациялар алысуларына және тығыз өзара iс-қимыл жасауына негiзделген, техникалық және әкiмшiлiк көмек көрсетудi көздейдi, оған мыналар жатады: </w:t>
      </w:r>
      <w:r>
        <w:br/>
      </w:r>
      <w:r>
        <w:rPr>
          <w:rFonts w:ascii="Times New Roman"/>
          <w:b w:val="false"/>
          <w:i w:val="false"/>
          <w:color w:val="000000"/>
          <w:sz w:val="28"/>
        </w:rPr>
        <w:t xml:space="preserve">
      - заңсыз қызметтi болдырмау саласындағы ұлттық заңдар жобаларын әзiрлеу; </w:t>
      </w:r>
      <w:r>
        <w:br/>
      </w:r>
      <w:r>
        <w:rPr>
          <w:rFonts w:ascii="Times New Roman"/>
          <w:b w:val="false"/>
          <w:i w:val="false"/>
          <w:color w:val="000000"/>
          <w:sz w:val="28"/>
        </w:rPr>
        <w:t xml:space="preserve">
      - ақпарат орталықтарын құру; </w:t>
      </w:r>
      <w:r>
        <w:br/>
      </w:r>
      <w:r>
        <w:rPr>
          <w:rFonts w:ascii="Times New Roman"/>
          <w:b w:val="false"/>
          <w:i w:val="false"/>
          <w:color w:val="000000"/>
          <w:sz w:val="28"/>
        </w:rPr>
        <w:t xml:space="preserve">
      - заңнан тыс қызметті болдырмаумен айналысатын органдардың жұмысы тиiмдiлiгін арттыру; </w:t>
      </w:r>
      <w:r>
        <w:br/>
      </w:r>
      <w:r>
        <w:rPr>
          <w:rFonts w:ascii="Times New Roman"/>
          <w:b w:val="false"/>
          <w:i w:val="false"/>
          <w:color w:val="000000"/>
          <w:sz w:val="28"/>
        </w:rPr>
        <w:t xml:space="preserve">
      - кадрлар даярлау мен зерттеушiлiк инфрақұрылымдарын дамыту;, </w:t>
      </w:r>
      <w:r>
        <w:br/>
      </w:r>
      <w:r>
        <w:rPr>
          <w:rFonts w:ascii="Times New Roman"/>
          <w:b w:val="false"/>
          <w:i w:val="false"/>
          <w:color w:val="000000"/>
          <w:sz w:val="28"/>
        </w:rPr>
        <w:t xml:space="preserve">
      - заңға қарсы қызметтi болдырмауға қарсы бағытталған оңтайлы шараларды әзiрлеу. </w:t>
      </w:r>
    </w:p>
    <w:bookmarkStart w:name="z94" w:id="93"/>
    <w:p>
      <w:pPr>
        <w:spacing w:after="0"/>
        <w:ind w:left="0"/>
        <w:jc w:val="left"/>
      </w:pPr>
      <w:r>
        <w:rPr>
          <w:rFonts w:ascii="Times New Roman"/>
          <w:b/>
          <w:i w:val="false"/>
          <w:color w:val="000000"/>
        </w:rPr>
        <w:t xml:space="preserve"> 
  VІІ БӨЛІМ </w:t>
      </w:r>
      <w:r>
        <w:br/>
      </w:r>
      <w:r>
        <w:rPr>
          <w:rFonts w:ascii="Times New Roman"/>
          <w:b/>
          <w:i w:val="false"/>
          <w:color w:val="000000"/>
        </w:rPr>
        <w:t xml:space="preserve">
МӘДЕНИ ЫHTЫMAҚTACTЫҚ </w:t>
      </w:r>
    </w:p>
    <w:bookmarkEnd w:id="93"/>
    <w:bookmarkStart w:name="z95" w:id="94"/>
    <w:p>
      <w:pPr>
        <w:spacing w:after="0"/>
        <w:ind w:left="0"/>
        <w:jc w:val="left"/>
      </w:pPr>
      <w:r>
        <w:rPr>
          <w:rFonts w:ascii="Times New Roman"/>
          <w:b/>
          <w:i w:val="false"/>
          <w:color w:val="000000"/>
        </w:rPr>
        <w:t xml:space="preserve"> 
  71-БАП </w:t>
      </w:r>
    </w:p>
    <w:bookmarkEnd w:id="94"/>
    <w:p>
      <w:pPr>
        <w:spacing w:after="0"/>
        <w:ind w:left="0"/>
        <w:jc w:val="both"/>
      </w:pPr>
      <w:r>
        <w:rPr>
          <w:rFonts w:ascii="Times New Roman"/>
          <w:b w:val="false"/>
          <w:i w:val="false"/>
          <w:color w:val="000000"/>
          <w:sz w:val="28"/>
        </w:rPr>
        <w:t xml:space="preserve">      Тараптар мәдени ынтымақтастыққа жәрдемдесуге және оны көтермелеуге мiндеттенедi. Бұған мүмкiндiк болған жерлерде мұндай ынтымақтастықтың негiзi Қоғамдастықтың немесе оның қайсыбiр Мүше мемлекеттерi мәдени ынтымақтастығының бағдарламасы болуы мүмкiн, ал кейiннен өзара мүдделi болатын басқа да шаралар жасалуы ықтимал. </w:t>
      </w:r>
    </w:p>
    <w:bookmarkStart w:name="z96" w:id="95"/>
    <w:p>
      <w:pPr>
        <w:spacing w:after="0"/>
        <w:ind w:left="0"/>
        <w:jc w:val="left"/>
      </w:pPr>
      <w:r>
        <w:rPr>
          <w:rFonts w:ascii="Times New Roman"/>
          <w:b/>
          <w:i w:val="false"/>
          <w:color w:val="000000"/>
        </w:rPr>
        <w:t xml:space="preserve"> 
  VIII БӨЛIМ </w:t>
      </w:r>
      <w:r>
        <w:br/>
      </w:r>
      <w:r>
        <w:rPr>
          <w:rFonts w:ascii="Times New Roman"/>
          <w:b/>
          <w:i w:val="false"/>
          <w:color w:val="000000"/>
        </w:rPr>
        <w:t xml:space="preserve">
ҚАРЖЫ ЫНТЫМАҚТАСТЫҒЫ </w:t>
      </w:r>
    </w:p>
    <w:bookmarkEnd w:id="95"/>
    <w:bookmarkStart w:name="z97" w:id="96"/>
    <w:p>
      <w:pPr>
        <w:spacing w:after="0"/>
        <w:ind w:left="0"/>
        <w:jc w:val="left"/>
      </w:pPr>
      <w:r>
        <w:rPr>
          <w:rFonts w:ascii="Times New Roman"/>
          <w:b/>
          <w:i w:val="false"/>
          <w:color w:val="000000"/>
        </w:rPr>
        <w:t xml:space="preserve"> 
  72-БАП </w:t>
      </w:r>
    </w:p>
    <w:bookmarkEnd w:id="96"/>
    <w:p>
      <w:pPr>
        <w:spacing w:after="0"/>
        <w:ind w:left="0"/>
        <w:jc w:val="both"/>
      </w:pPr>
      <w:r>
        <w:rPr>
          <w:rFonts w:ascii="Times New Roman"/>
          <w:b w:val="false"/>
          <w:i w:val="false"/>
          <w:color w:val="000000"/>
          <w:sz w:val="28"/>
        </w:rPr>
        <w:t xml:space="preserve">      Осы Келiсiмнiң мақсаттарына қол жеткiзу үшiн және 74, 75 және 76-Баптарға сәйкес Қазақстан Республикасы Қоғамдастық тарапынан тегін техникалық көмек нысанында берiлетiн, Қазақстан Республикасындағы экономикалық қайта құруларды тездетуге бағытталған уақытша қаржы көмегiн алады. </w:t>
      </w:r>
    </w:p>
    <w:bookmarkStart w:name="z98" w:id="97"/>
    <w:p>
      <w:pPr>
        <w:spacing w:after="0"/>
        <w:ind w:left="0"/>
        <w:jc w:val="left"/>
      </w:pPr>
      <w:r>
        <w:rPr>
          <w:rFonts w:ascii="Times New Roman"/>
          <w:b/>
          <w:i w:val="false"/>
          <w:color w:val="000000"/>
        </w:rPr>
        <w:t xml:space="preserve"> 
  73-БАП </w:t>
      </w:r>
    </w:p>
    <w:bookmarkEnd w:id="97"/>
    <w:p>
      <w:pPr>
        <w:spacing w:after="0"/>
        <w:ind w:left="0"/>
        <w:jc w:val="both"/>
      </w:pPr>
      <w:r>
        <w:rPr>
          <w:rFonts w:ascii="Times New Roman"/>
          <w:b w:val="false"/>
          <w:i w:val="false"/>
          <w:color w:val="000000"/>
          <w:sz w:val="28"/>
        </w:rPr>
        <w:t xml:space="preserve">      Бұл қаржы көмегi Қоғамдастық Кеңесiнiң Регламентiне cәйкec белгiленген ТАСИС бағдарламасы ауқымында жүзеге асырылатын болады. </w:t>
      </w:r>
    </w:p>
    <w:bookmarkStart w:name="z99" w:id="98"/>
    <w:p>
      <w:pPr>
        <w:spacing w:after="0"/>
        <w:ind w:left="0"/>
        <w:jc w:val="left"/>
      </w:pPr>
      <w:r>
        <w:rPr>
          <w:rFonts w:ascii="Times New Roman"/>
          <w:b/>
          <w:i w:val="false"/>
          <w:color w:val="000000"/>
        </w:rPr>
        <w:t xml:space="preserve"> 
  74-БАП </w:t>
      </w:r>
    </w:p>
    <w:bookmarkEnd w:id="98"/>
    <w:p>
      <w:pPr>
        <w:spacing w:after="0"/>
        <w:ind w:left="0"/>
        <w:jc w:val="both"/>
      </w:pPr>
      <w:r>
        <w:rPr>
          <w:rFonts w:ascii="Times New Roman"/>
          <w:b w:val="false"/>
          <w:i w:val="false"/>
          <w:color w:val="000000"/>
          <w:sz w:val="28"/>
        </w:rPr>
        <w:t xml:space="preserve">      Қоғамдастықтың қаржы көмегінiң мақсаттары мен салалары Қазақстан Республикасы қажеттерiн, Қазақстан экономикасының жекелеген секторларын қайта құруға және реформаның барысына түсiнiстікпен қарауын ескеретiн, Тараптар арасындағы келiсiмге жататын, белгіленген басымдылықтарды белгiлейтiн нұсқамалы бағдарламада анықталған. Тараптар бұл жөнiнде Ынтымақтастық Кеңесiн хабардар ететiн болады. </w:t>
      </w:r>
    </w:p>
    <w:bookmarkStart w:name="z100" w:id="99"/>
    <w:p>
      <w:pPr>
        <w:spacing w:after="0"/>
        <w:ind w:left="0"/>
        <w:jc w:val="left"/>
      </w:pPr>
      <w:r>
        <w:rPr>
          <w:rFonts w:ascii="Times New Roman"/>
          <w:b/>
          <w:i w:val="false"/>
          <w:color w:val="000000"/>
        </w:rPr>
        <w:t xml:space="preserve"> 
  75-БАП </w:t>
      </w:r>
    </w:p>
    <w:bookmarkEnd w:id="99"/>
    <w:p>
      <w:pPr>
        <w:spacing w:after="0"/>
        <w:ind w:left="0"/>
        <w:jc w:val="both"/>
      </w:pPr>
      <w:r>
        <w:rPr>
          <w:rFonts w:ascii="Times New Roman"/>
          <w:b w:val="false"/>
          <w:i w:val="false"/>
          <w:color w:val="000000"/>
          <w:sz w:val="28"/>
        </w:rPr>
        <w:t xml:space="preserve">      Қолда бар ресурстарды оңтайлы пайдалану үшiн Тараптар Қоғамдастықтың техникалық көмегінің Мүше мемлекеттер, басқа елдер сияқты, Халықаралық Қайта құру мен Дамыту Банкi және Еуропалық Қайта құру мен дамыту Банкi сияқты басқа да көздерден босатылған көмекпен тығыз үйлестiру арқылы жүзеге асуын қамтамасыз етедi. </w:t>
      </w:r>
    </w:p>
    <w:bookmarkStart w:name="z101" w:id="100"/>
    <w:p>
      <w:pPr>
        <w:spacing w:after="0"/>
        <w:ind w:left="0"/>
        <w:jc w:val="left"/>
      </w:pPr>
      <w:r>
        <w:rPr>
          <w:rFonts w:ascii="Times New Roman"/>
          <w:b/>
          <w:i w:val="false"/>
          <w:color w:val="000000"/>
        </w:rPr>
        <w:t xml:space="preserve"> 
  IX БӨЛIМ </w:t>
      </w:r>
      <w:r>
        <w:br/>
      </w:r>
      <w:r>
        <w:rPr>
          <w:rFonts w:ascii="Times New Roman"/>
          <w:b/>
          <w:i w:val="false"/>
          <w:color w:val="000000"/>
        </w:rPr>
        <w:t xml:space="preserve">
НҰСҚАУЛЫҚ, ЖАЛПЫ ЖӘНЕ ҚОРЫТЫНДЫ ЕРЕЖЕЛЕР </w:t>
      </w:r>
    </w:p>
    <w:bookmarkEnd w:id="100"/>
    <w:bookmarkStart w:name="z102" w:id="101"/>
    <w:p>
      <w:pPr>
        <w:spacing w:after="0"/>
        <w:ind w:left="0"/>
        <w:jc w:val="left"/>
      </w:pPr>
      <w:r>
        <w:rPr>
          <w:rFonts w:ascii="Times New Roman"/>
          <w:b/>
          <w:i w:val="false"/>
          <w:color w:val="000000"/>
        </w:rPr>
        <w:t xml:space="preserve"> 
  76-БАП </w:t>
      </w:r>
    </w:p>
    <w:bookmarkEnd w:id="101"/>
    <w:p>
      <w:pPr>
        <w:spacing w:after="0"/>
        <w:ind w:left="0"/>
        <w:jc w:val="both"/>
      </w:pPr>
      <w:r>
        <w:rPr>
          <w:rFonts w:ascii="Times New Roman"/>
          <w:b w:val="false"/>
          <w:i w:val="false"/>
          <w:color w:val="000000"/>
          <w:sz w:val="28"/>
        </w:rPr>
        <w:t xml:space="preserve">      Осы арқылы Ынтымақтастық Кеңесi құрылады, ол осы Келiсiмнiң орындалуын бақылайды. Ол министрлер дәрежесiнде жылына бiр рет мәжiлiс құрады. Кеңес Келiсiм ауқымында туындайтын кез келген негiзгі мәселелердi және осы Келiсiмнiң мақсаттарына жетуi тұрғысында өзара мүдделi кез келген басқа да екi жақты немесе халықаралық мәселелердi зерттейтiн болады. Ынтымақтастық Кеңесi сондай-ақ екi Тарап арасындағы келiсiм бойынша тиiсті ұсыныстар бере алады. </w:t>
      </w:r>
    </w:p>
    <w:bookmarkStart w:name="z103" w:id="102"/>
    <w:p>
      <w:pPr>
        <w:spacing w:after="0"/>
        <w:ind w:left="0"/>
        <w:jc w:val="left"/>
      </w:pPr>
      <w:r>
        <w:rPr>
          <w:rFonts w:ascii="Times New Roman"/>
          <w:b/>
          <w:i w:val="false"/>
          <w:color w:val="000000"/>
        </w:rPr>
        <w:t xml:space="preserve"> 
  77-БАП </w:t>
      </w:r>
    </w:p>
    <w:bookmarkEnd w:id="102"/>
    <w:p>
      <w:pPr>
        <w:spacing w:after="0"/>
        <w:ind w:left="0"/>
        <w:jc w:val="both"/>
      </w:pPr>
      <w:r>
        <w:rPr>
          <w:rFonts w:ascii="Times New Roman"/>
          <w:b w:val="false"/>
          <w:i w:val="false"/>
          <w:color w:val="000000"/>
          <w:sz w:val="28"/>
        </w:rPr>
        <w:t xml:space="preserve">      1. Ынтымақтастық Кеңесi құрамында, бiр жағынан, Қазақстан Республикасы Үкiметінiң мүшелерi мен Еуропа Қоғамдастықтары мүшелерi және екiншi жағынан, Еуропа Қоғамдастықтары Комиссиясының мүшелерi болады. </w:t>
      </w:r>
      <w:r>
        <w:br/>
      </w:r>
      <w:r>
        <w:rPr>
          <w:rFonts w:ascii="Times New Roman"/>
          <w:b w:val="false"/>
          <w:i w:val="false"/>
          <w:color w:val="000000"/>
          <w:sz w:val="28"/>
        </w:rPr>
        <w:t xml:space="preserve">
      2. Ынтымақтастық Кеңесi өзiнiң iс жүргізу қалыптарын белгілейді. </w:t>
      </w:r>
      <w:r>
        <w:br/>
      </w:r>
      <w:r>
        <w:rPr>
          <w:rFonts w:ascii="Times New Roman"/>
          <w:b w:val="false"/>
          <w:i w:val="false"/>
          <w:color w:val="000000"/>
          <w:sz w:val="28"/>
        </w:rPr>
        <w:t xml:space="preserve">
      3. Ынтымақтастық Кеңесi Төрағасының қызметін кезегімен Қазақстан Республикасы Үкiметінiң мүшесi және Қоғамдастық өкiлі атқарады. </w:t>
      </w:r>
    </w:p>
    <w:bookmarkStart w:name="z104" w:id="103"/>
    <w:p>
      <w:pPr>
        <w:spacing w:after="0"/>
        <w:ind w:left="0"/>
        <w:jc w:val="left"/>
      </w:pPr>
      <w:r>
        <w:rPr>
          <w:rFonts w:ascii="Times New Roman"/>
          <w:b/>
          <w:i w:val="false"/>
          <w:color w:val="000000"/>
        </w:rPr>
        <w:t xml:space="preserve"> 
  78-БАП </w:t>
      </w:r>
    </w:p>
    <w:bookmarkEnd w:id="103"/>
    <w:p>
      <w:pPr>
        <w:spacing w:after="0"/>
        <w:ind w:left="0"/>
        <w:jc w:val="both"/>
      </w:pPr>
      <w:r>
        <w:rPr>
          <w:rFonts w:ascii="Times New Roman"/>
          <w:b w:val="false"/>
          <w:i w:val="false"/>
          <w:color w:val="000000"/>
          <w:sz w:val="28"/>
        </w:rPr>
        <w:t xml:space="preserve">      1. Ынтымақтастық Кеңесiне өз мiндеттерiн орындау үшін көмектесу мақсатында, бiр жағынан, құрамында Қазақстан Республикасы Үкiметiнiң өкiлдерi және, екiншi жағынан, Еуропа Қоғамдастықтары Кеңесiнiң мүшелерi мен Еуропа Қоғамдастықтары Комиссиясының мүшелерi бар, әдетте жоғары тұрған лауазымды адамдар дәрежесiнде Ынтымақтастық Комитетi құрылатын болады Ынтымақтастық Комитетi Төрағасының қызметiн кезегiмен Қазақстан Республикасының өкiлi мен Қоғамдастық өкiлi атқарады. </w:t>
      </w:r>
      <w:r>
        <w:br/>
      </w:r>
      <w:r>
        <w:rPr>
          <w:rFonts w:ascii="Times New Roman"/>
          <w:b w:val="false"/>
          <w:i w:val="false"/>
          <w:color w:val="000000"/>
          <w:sz w:val="28"/>
        </w:rPr>
        <w:t xml:space="preserve">
      Өзiнiң iс жүргізу қалыптарында Ынтымақтастық Кеңес мәжiлiстерiн әзiрлеудi, сондай-ақ Комитеттiң қызмет атқару тәртібін қоса Ынтымақтастық Комитетiнiң мiндеттерiн анықтайды. </w:t>
      </w:r>
      <w:r>
        <w:br/>
      </w:r>
      <w:r>
        <w:rPr>
          <w:rFonts w:ascii="Times New Roman"/>
          <w:b w:val="false"/>
          <w:i w:val="false"/>
          <w:color w:val="000000"/>
          <w:sz w:val="28"/>
        </w:rPr>
        <w:t xml:space="preserve">
      2. Ынтымақтастық Кеңесi Ынтымақтастық Комитетiне өзінің кез келген өкiлеттiгiн бере алады, ол Ынтымақтастық Кеңесi мәжiлістер арасындағы iс-қимылдардың дәйектілiгiн қамтамасыз етедi. </w:t>
      </w:r>
    </w:p>
    <w:bookmarkStart w:name="z105" w:id="104"/>
    <w:p>
      <w:pPr>
        <w:spacing w:after="0"/>
        <w:ind w:left="0"/>
        <w:jc w:val="left"/>
      </w:pPr>
      <w:r>
        <w:rPr>
          <w:rFonts w:ascii="Times New Roman"/>
          <w:b/>
          <w:i w:val="false"/>
          <w:color w:val="000000"/>
        </w:rPr>
        <w:t xml:space="preserve"> 
  79-БАП </w:t>
      </w:r>
    </w:p>
    <w:bookmarkEnd w:id="104"/>
    <w:p>
      <w:pPr>
        <w:spacing w:after="0"/>
        <w:ind w:left="0"/>
        <w:jc w:val="both"/>
      </w:pPr>
      <w:r>
        <w:rPr>
          <w:rFonts w:ascii="Times New Roman"/>
          <w:b w:val="false"/>
          <w:i w:val="false"/>
          <w:color w:val="000000"/>
          <w:sz w:val="28"/>
        </w:rPr>
        <w:t xml:space="preserve">      Ынтымақтастық Кеңесi өз қызметтерiн атқаруға жәрдемдесуге қажетті кез келген басқа арнаулы комитетi немесе органды құpу туралы шешiм қабылдай алады және осындай комитеттің немесе органның құрамы мен мiндеттерiн, сондай-ақ қызмет атқару тәртiбiн белгілейдi. </w:t>
      </w:r>
    </w:p>
    <w:bookmarkStart w:name="z106" w:id="105"/>
    <w:p>
      <w:pPr>
        <w:spacing w:after="0"/>
        <w:ind w:left="0"/>
        <w:jc w:val="left"/>
      </w:pPr>
      <w:r>
        <w:rPr>
          <w:rFonts w:ascii="Times New Roman"/>
          <w:b/>
          <w:i w:val="false"/>
          <w:color w:val="000000"/>
        </w:rPr>
        <w:t xml:space="preserve"> 
  80-БАП </w:t>
      </w:r>
    </w:p>
    <w:bookmarkEnd w:id="105"/>
    <w:p>
      <w:pPr>
        <w:spacing w:after="0"/>
        <w:ind w:left="0"/>
        <w:jc w:val="both"/>
      </w:pPr>
      <w:r>
        <w:rPr>
          <w:rFonts w:ascii="Times New Roman"/>
          <w:b w:val="false"/>
          <w:i w:val="false"/>
          <w:color w:val="000000"/>
          <w:sz w:val="28"/>
        </w:rPr>
        <w:t xml:space="preserve">      ГATT-тың бабына сiлтеме жасайтын ережеге қатысты осы Келiсiм ауқымында туындайтын кез келген мәселенi зерттеу барысында Ынтымақтастық Кеңесi барынша мүмкiн болған дәрежеде Келiскен тараптар Бас Келiсiмнiң осы ГАТТ бабында берiлетiн түсiндiрмесiн назарға алады. </w:t>
      </w:r>
    </w:p>
    <w:bookmarkStart w:name="z107" w:id="106"/>
    <w:p>
      <w:pPr>
        <w:spacing w:after="0"/>
        <w:ind w:left="0"/>
        <w:jc w:val="left"/>
      </w:pPr>
      <w:r>
        <w:rPr>
          <w:rFonts w:ascii="Times New Roman"/>
          <w:b/>
          <w:i w:val="false"/>
          <w:color w:val="000000"/>
        </w:rPr>
        <w:t xml:space="preserve"> 
  81-БАП </w:t>
      </w:r>
    </w:p>
    <w:bookmarkEnd w:id="106"/>
    <w:p>
      <w:pPr>
        <w:spacing w:after="0"/>
        <w:ind w:left="0"/>
        <w:jc w:val="both"/>
      </w:pPr>
      <w:r>
        <w:rPr>
          <w:rFonts w:ascii="Times New Roman"/>
          <w:b w:val="false"/>
          <w:i w:val="false"/>
          <w:color w:val="000000"/>
          <w:sz w:val="28"/>
        </w:rPr>
        <w:t xml:space="preserve">      Осы арқылы Парламенттік Ынтымақтастық Комитетi құрылады. Ол кездесулер мен пiкiр алмасулар үшін шақырылатын Қазақстан Республикасы Парламенті және Еуропа Парламенті мүшелерiнiң форумы болып табылады. Кездесулер үзілістермен болып тұрады, бұл үзiлiстердi Комитеттiң өзi анықтайды. </w:t>
      </w:r>
    </w:p>
    <w:bookmarkStart w:name="z108" w:id="107"/>
    <w:p>
      <w:pPr>
        <w:spacing w:after="0"/>
        <w:ind w:left="0"/>
        <w:jc w:val="left"/>
      </w:pPr>
      <w:r>
        <w:rPr>
          <w:rFonts w:ascii="Times New Roman"/>
          <w:b/>
          <w:i w:val="false"/>
          <w:color w:val="000000"/>
        </w:rPr>
        <w:t xml:space="preserve"> 
  82-БАП </w:t>
      </w:r>
    </w:p>
    <w:bookmarkEnd w:id="107"/>
    <w:p>
      <w:pPr>
        <w:spacing w:after="0"/>
        <w:ind w:left="0"/>
        <w:jc w:val="both"/>
      </w:pPr>
      <w:r>
        <w:rPr>
          <w:rFonts w:ascii="Times New Roman"/>
          <w:b w:val="false"/>
          <w:i w:val="false"/>
          <w:color w:val="000000"/>
          <w:sz w:val="28"/>
        </w:rPr>
        <w:t xml:space="preserve">      1. Парламент Ынтымақтастығы Комитетiнiң құрамында, бiр жағынан, Қазақстан Республикасы Парламентiнiң мүшелерi, екiншi жағынан, Еуропа Парламентiнiң мүшелері болады. </w:t>
      </w:r>
      <w:r>
        <w:br/>
      </w:r>
      <w:r>
        <w:rPr>
          <w:rFonts w:ascii="Times New Roman"/>
          <w:b w:val="false"/>
          <w:i w:val="false"/>
          <w:color w:val="000000"/>
          <w:sz w:val="28"/>
        </w:rPr>
        <w:t xml:space="preserve">
      2. Парламент Ынтымақтастығы Комитеті өзiнiң iс жүргізу қалыптарын белгілейдi. </w:t>
      </w:r>
      <w:r>
        <w:br/>
      </w:r>
      <w:r>
        <w:rPr>
          <w:rFonts w:ascii="Times New Roman"/>
          <w:b w:val="false"/>
          <w:i w:val="false"/>
          <w:color w:val="000000"/>
          <w:sz w:val="28"/>
        </w:rPr>
        <w:t xml:space="preserve">
      3. Парламент Ынтымақтастықты Комитетiн кезегімен Қазақстан Республикасы Парламенті мен Еуропа Парламентінiң мүшесi оның iс жүргізу қалыптарында баяндалған ережелерiне сәйкес басқарады. </w:t>
      </w:r>
    </w:p>
    <w:bookmarkStart w:name="z109" w:id="108"/>
    <w:p>
      <w:pPr>
        <w:spacing w:after="0"/>
        <w:ind w:left="0"/>
        <w:jc w:val="left"/>
      </w:pPr>
      <w:r>
        <w:rPr>
          <w:rFonts w:ascii="Times New Roman"/>
          <w:b/>
          <w:i w:val="false"/>
          <w:color w:val="000000"/>
        </w:rPr>
        <w:t xml:space="preserve"> 
  83-БАП </w:t>
      </w:r>
    </w:p>
    <w:bookmarkEnd w:id="108"/>
    <w:p>
      <w:pPr>
        <w:spacing w:after="0"/>
        <w:ind w:left="0"/>
        <w:jc w:val="both"/>
      </w:pPr>
      <w:r>
        <w:rPr>
          <w:rFonts w:ascii="Times New Roman"/>
          <w:b w:val="false"/>
          <w:i w:val="false"/>
          <w:color w:val="000000"/>
          <w:sz w:val="28"/>
        </w:rPr>
        <w:t xml:space="preserve">      Парламент Ынтымақтастығы Комитет Ынтымақтастық кеңесiнде осы Келiсiмдi қолдануға қатысты ақпаратты сұратып ала алады, Ынтымақтастық Кеңесi, өз кезегiнде, Комитетті сұратып алынатын ақпаратпен қамтамасыз етуге тиiс. </w:t>
      </w:r>
      <w:r>
        <w:br/>
      </w:r>
      <w:r>
        <w:rPr>
          <w:rFonts w:ascii="Times New Roman"/>
          <w:b w:val="false"/>
          <w:i w:val="false"/>
          <w:color w:val="000000"/>
          <w:sz w:val="28"/>
        </w:rPr>
        <w:t xml:space="preserve">
      Парламент Ынтымақтастығы Комитеті Ынтымақтастық Кеңесiнiң ұсыныстары туралы ақпаратты алады. </w:t>
      </w:r>
      <w:r>
        <w:br/>
      </w:r>
      <w:r>
        <w:rPr>
          <w:rFonts w:ascii="Times New Roman"/>
          <w:b w:val="false"/>
          <w:i w:val="false"/>
          <w:color w:val="000000"/>
          <w:sz w:val="28"/>
        </w:rPr>
        <w:t xml:space="preserve">
      Парламент Ынтымақтастығы Комитетi Ынтымақтастық Кеңесiне ұсыныстар бере алады. </w:t>
      </w:r>
    </w:p>
    <w:bookmarkStart w:name="z110" w:id="109"/>
    <w:p>
      <w:pPr>
        <w:spacing w:after="0"/>
        <w:ind w:left="0"/>
        <w:jc w:val="left"/>
      </w:pPr>
      <w:r>
        <w:rPr>
          <w:rFonts w:ascii="Times New Roman"/>
          <w:b/>
          <w:i w:val="false"/>
          <w:color w:val="000000"/>
        </w:rPr>
        <w:t xml:space="preserve"> 
  84-БАП </w:t>
      </w:r>
    </w:p>
    <w:bookmarkEnd w:id="109"/>
    <w:p>
      <w:pPr>
        <w:spacing w:after="0"/>
        <w:ind w:left="0"/>
        <w:jc w:val="both"/>
      </w:pPr>
      <w:r>
        <w:rPr>
          <w:rFonts w:ascii="Times New Roman"/>
          <w:b w:val="false"/>
          <w:i w:val="false"/>
          <w:color w:val="000000"/>
          <w:sz w:val="28"/>
        </w:rPr>
        <w:t xml:space="preserve">      1. Осы Келiсiм ауқымында әр Тарап өздерінің азаматтарына қатысты екiншi Тараптың заңды және жеке тұлғаларының еш кемсiтушiлiксiз Тараптардың бiлiктi сот және әкiмшілiк opгандарына, санаткерлiк, өнеркәсiптiк және коммерциялық меншікке қатыстыларын қоса олардың жеке дара құқықтары мен меншік құқықтарын қорғау үшiн емiн-еркiн бара алуын қамтамасыз етуге мiндеттенедi. </w:t>
      </w:r>
      <w:r>
        <w:br/>
      </w:r>
      <w:r>
        <w:rPr>
          <w:rFonts w:ascii="Times New Roman"/>
          <w:b w:val="false"/>
          <w:i w:val="false"/>
          <w:color w:val="000000"/>
          <w:sz w:val="28"/>
        </w:rPr>
        <w:t xml:space="preserve">
      2. Тараптар өздерiнiң тиiстi өкiлеттiктерi шегiнде: </w:t>
      </w:r>
      <w:r>
        <w:br/>
      </w:r>
      <w:r>
        <w:rPr>
          <w:rFonts w:ascii="Times New Roman"/>
          <w:b w:val="false"/>
          <w:i w:val="false"/>
          <w:color w:val="000000"/>
          <w:sz w:val="28"/>
        </w:rPr>
        <w:t xml:space="preserve">
      - Қазақстан Республикасы мен Қоғамдастықтың шаруашылық жүргiзушi субъектiлерi арасында жасалатын коммерциялық мәмiлелер мен ынтымақтастық бойынша жүргізiлетін операцияларға байланысты туындайтын даудамайларды шешу үшiн төрелiк сотты пайдалануын көтермелейтiн болады; </w:t>
      </w:r>
      <w:r>
        <w:br/>
      </w:r>
      <w:r>
        <w:rPr>
          <w:rFonts w:ascii="Times New Roman"/>
          <w:b w:val="false"/>
          <w:i w:val="false"/>
          <w:color w:val="000000"/>
          <w:sz w:val="28"/>
        </w:rPr>
        <w:t xml:space="preserve">
      - егер дау төрелiк сотқа берiлетiн болса, тараптар сайлаған төрелiк сот орталығының ережелерiмен өзгеше көзделмеген болса, дауласушы әр тарап азаматтығына қарамастан өздерінің төрелiк сотын тағайындауға келiседi, бұл жағдайда төрелiк соттың төрағасы немесе төрешінің жеке өзі үшiншi мемлекеттің азаматы болуы мүмкiн; </w:t>
      </w:r>
      <w:r>
        <w:br/>
      </w:r>
      <w:r>
        <w:rPr>
          <w:rFonts w:ascii="Times New Roman"/>
          <w:b w:val="false"/>
          <w:i w:val="false"/>
          <w:color w:val="000000"/>
          <w:sz w:val="28"/>
        </w:rPr>
        <w:t xml:space="preserve">
      - өзара келiсiм бойынша өздерiнiң шаруашылық жүргізуші субъектiлерiне олардың келiсiм-шарттарына қолданылатын құқықтық қалыптарды анықтауын ұсынады; </w:t>
      </w:r>
      <w:r>
        <w:br/>
      </w:r>
      <w:r>
        <w:rPr>
          <w:rFonts w:ascii="Times New Roman"/>
          <w:b w:val="false"/>
          <w:i w:val="false"/>
          <w:color w:val="000000"/>
          <w:sz w:val="28"/>
        </w:rPr>
        <w:t xml:space="preserve">
      - Халықаралық сауда құқығы (UNCITRAL) жөнiндегі БҰҰ Комиссиясы әзiрлеген төрелiк ережелерiн және 1958 жылғы 10 маусымда Нью-Йоркте қол қойылған Шетелдік төрелiк соттары шешiмдерiн тану мен құқық қолдану туралы конвенциясына қатысушы мемлекеттердiң кез келген төрелiгі орталығының төрелiгiн пайдалану көтермеленетiн болады. </w:t>
      </w:r>
    </w:p>
    <w:bookmarkStart w:name="z111" w:id="110"/>
    <w:p>
      <w:pPr>
        <w:spacing w:after="0"/>
        <w:ind w:left="0"/>
        <w:jc w:val="left"/>
      </w:pPr>
      <w:r>
        <w:rPr>
          <w:rFonts w:ascii="Times New Roman"/>
          <w:b/>
          <w:i w:val="false"/>
          <w:color w:val="000000"/>
        </w:rPr>
        <w:t xml:space="preserve"> 
  85-БАП </w:t>
      </w:r>
    </w:p>
    <w:bookmarkEnd w:id="110"/>
    <w:p>
      <w:pPr>
        <w:spacing w:after="0"/>
        <w:ind w:left="0"/>
        <w:jc w:val="both"/>
      </w:pPr>
      <w:r>
        <w:rPr>
          <w:rFonts w:ascii="Times New Roman"/>
          <w:b w:val="false"/>
          <w:i w:val="false"/>
          <w:color w:val="000000"/>
          <w:sz w:val="28"/>
        </w:rPr>
        <w:t xml:space="preserve">      Тараптардың кез келген шараларды қолдануына осы Келiсiмде ештеңе де кедергi келтiре алмайды: </w:t>
      </w:r>
      <w:r>
        <w:br/>
      </w:r>
      <w:r>
        <w:rPr>
          <w:rFonts w:ascii="Times New Roman"/>
          <w:b w:val="false"/>
          <w:i w:val="false"/>
          <w:color w:val="000000"/>
          <w:sz w:val="28"/>
        </w:rPr>
        <w:t xml:space="preserve">
      а) олардың түбегейлi мүдделерiне залалды сипаты болатын ақпаратты ашуды болдырмау үшiн сөзсiз қажет деп санайтын шараларды; </w:t>
      </w:r>
      <w:r>
        <w:br/>
      </w:r>
      <w:r>
        <w:rPr>
          <w:rFonts w:ascii="Times New Roman"/>
          <w:b w:val="false"/>
          <w:i w:val="false"/>
          <w:color w:val="000000"/>
          <w:sz w:val="28"/>
        </w:rPr>
        <w:t xml:space="preserve">
      б) мұндай шаралар арнайы әскери мақсаттарға арналмаған тауарларға қатысты бәсеке шарттарын нашарлатпайтын болса, қару-жарақты, оқ-дәрiлердi немесе әскери мақсаттағы тауарларды өндiруге не сатуға немесе қорғаныс мақсатындағы зерттеулерге, талдамаларға не өндірiске қатысты шараларды; </w:t>
      </w:r>
      <w:r>
        <w:br/>
      </w:r>
      <w:r>
        <w:rPr>
          <w:rFonts w:ascii="Times New Roman"/>
          <w:b w:val="false"/>
          <w:i w:val="false"/>
          <w:color w:val="000000"/>
          <w:sz w:val="28"/>
        </w:rPr>
        <w:t xml:space="preserve">
      в) олар заң мен тәртiптiң қолдауын қажет ететiн елеулi ішкі тәртiп бұзулар жағдайында, соғыс кезiнде немесе соғыс қатерiн төндiретiн елеулi халықаралық шиеленiс жағдайында өзінің қауiпсiздiгi үшiн немесе бейбiтшілік пен халықаралық қауіпсiздiктi сақтау үшiн немесе өзiне қабылдаған мiндеттемелер мақсатында түбегейлi деп санайтын шараларды; </w:t>
      </w:r>
      <w:r>
        <w:br/>
      </w:r>
      <w:r>
        <w:rPr>
          <w:rFonts w:ascii="Times New Roman"/>
          <w:b w:val="false"/>
          <w:i w:val="false"/>
          <w:color w:val="000000"/>
          <w:sz w:val="28"/>
        </w:rPr>
        <w:t xml:space="preserve">
      г) екi жақ пайдаланатын өнеркәсiп тауарларын және технологияларды бақылау жөнiндегi өздерінің халықаралық мiндеттемелерiн сақтау үшiн қажет деп санайтын шараларды қолдануына кедергі келтiре алмайды. </w:t>
      </w:r>
    </w:p>
    <w:bookmarkStart w:name="z112" w:id="111"/>
    <w:p>
      <w:pPr>
        <w:spacing w:after="0"/>
        <w:ind w:left="0"/>
        <w:jc w:val="left"/>
      </w:pPr>
      <w:r>
        <w:rPr>
          <w:rFonts w:ascii="Times New Roman"/>
          <w:b/>
          <w:i w:val="false"/>
          <w:color w:val="000000"/>
        </w:rPr>
        <w:t xml:space="preserve"> 
  86-БАП </w:t>
      </w:r>
    </w:p>
    <w:bookmarkEnd w:id="111"/>
    <w:p>
      <w:pPr>
        <w:spacing w:after="0"/>
        <w:ind w:left="0"/>
        <w:jc w:val="both"/>
      </w:pPr>
      <w:r>
        <w:rPr>
          <w:rFonts w:ascii="Times New Roman"/>
          <w:b w:val="false"/>
          <w:i w:val="false"/>
          <w:color w:val="000000"/>
          <w:sz w:val="28"/>
        </w:rPr>
        <w:t xml:space="preserve">      1. Осы Келiсімде қамтылған салаларда және онда мазмұндалған оның қайсыбыр арнаулы ережелерiне зиян тигiзбестен: </w:t>
      </w:r>
      <w:r>
        <w:br/>
      </w:r>
      <w:r>
        <w:rPr>
          <w:rFonts w:ascii="Times New Roman"/>
          <w:b w:val="false"/>
          <w:i w:val="false"/>
          <w:color w:val="000000"/>
          <w:sz w:val="28"/>
        </w:rPr>
        <w:t xml:space="preserve">
      - Қоғамдастыққа қатысты Қазақстан Республикасы қолданатын келiсiмдер Мүше мемлекеттерге олардың азаматтарына немесе олардың компанияларына және фирмаларына қатысты кемсiтушiлiктің өршуiне әкеліп соқтырмауға тиiс; </w:t>
      </w:r>
      <w:r>
        <w:br/>
      </w:r>
      <w:r>
        <w:rPr>
          <w:rFonts w:ascii="Times New Roman"/>
          <w:b w:val="false"/>
          <w:i w:val="false"/>
          <w:color w:val="000000"/>
          <w:sz w:val="28"/>
        </w:rPr>
        <w:t xml:space="preserve">
      - Қазақстан Республикасына қатысты Қоғамдастық қолданатын келiсiмдер Қазақстан азаматтарына, олардың компаниялары мен фирмаларына қатысты кемсiтушiлiктің өршуiне әкелiп соқтырмауға тиiс. </w:t>
      </w:r>
      <w:r>
        <w:br/>
      </w:r>
      <w:r>
        <w:rPr>
          <w:rFonts w:ascii="Times New Roman"/>
          <w:b w:val="false"/>
          <w:i w:val="false"/>
          <w:color w:val="000000"/>
          <w:sz w:val="28"/>
        </w:rPr>
        <w:t xml:space="preserve">
      2. Өздерiнiң тұрғылықты жерлерiне қатысты бiрдей жағдайда болатын салық төлеушiлерге Тараптардың салық заңдарының тиісті ережелерiн қолдануына 1-параграфтың ережелерi олардың құқықтарына қысым жасамайды. </w:t>
      </w:r>
    </w:p>
    <w:bookmarkStart w:name="z113" w:id="112"/>
    <w:p>
      <w:pPr>
        <w:spacing w:after="0"/>
        <w:ind w:left="0"/>
        <w:jc w:val="left"/>
      </w:pPr>
      <w:r>
        <w:rPr>
          <w:rFonts w:ascii="Times New Roman"/>
          <w:b/>
          <w:i w:val="false"/>
          <w:color w:val="000000"/>
        </w:rPr>
        <w:t xml:space="preserve"> 
  87-БАП </w:t>
      </w:r>
    </w:p>
    <w:bookmarkEnd w:id="112"/>
    <w:p>
      <w:pPr>
        <w:spacing w:after="0"/>
        <w:ind w:left="0"/>
        <w:jc w:val="both"/>
      </w:pPr>
      <w:r>
        <w:rPr>
          <w:rFonts w:ascii="Times New Roman"/>
          <w:b w:val="false"/>
          <w:i w:val="false"/>
          <w:color w:val="000000"/>
          <w:sz w:val="28"/>
        </w:rPr>
        <w:t xml:space="preserve">      1. Тараптардың әрқайсысы Ынтымақтастық Кеңесiне осы Келiсiмдi қолдану мен түсiндiруге қатысты кез келген дауды бере алады. </w:t>
      </w:r>
      <w:r>
        <w:br/>
      </w:r>
      <w:r>
        <w:rPr>
          <w:rFonts w:ascii="Times New Roman"/>
          <w:b w:val="false"/>
          <w:i w:val="false"/>
          <w:color w:val="000000"/>
          <w:sz w:val="28"/>
        </w:rPr>
        <w:t xml:space="preserve">
      2. Ынтымақтастық Кеңесi дауды ұсыныстар арқылы шеше алады. </w:t>
      </w:r>
      <w:r>
        <w:br/>
      </w:r>
      <w:r>
        <w:rPr>
          <w:rFonts w:ascii="Times New Roman"/>
          <w:b w:val="false"/>
          <w:i w:val="false"/>
          <w:color w:val="000000"/>
          <w:sz w:val="28"/>
        </w:rPr>
        <w:t xml:space="preserve">
      3. Егер дауды осы Баптың 2-параграфына сәйкес шешу мүмкiн болмаған жағдайда Тараптардың кез келгенi бiтістірушi делдалды тағайындау туралы екiншi жақты хабардар етедi; бұл жағдайда екiншi жақ екi ай ішінде басқа бiтiстiрушi делдалды тағайындайды. Осы рәсiм мақсаттары үшін Қоғамдастық пен Мүше мемлекеттер дау iсiнде бiр тарап болып саналады. </w:t>
      </w:r>
      <w:r>
        <w:br/>
      </w:r>
      <w:r>
        <w:rPr>
          <w:rFonts w:ascii="Times New Roman"/>
          <w:b w:val="false"/>
          <w:i w:val="false"/>
          <w:color w:val="000000"/>
          <w:sz w:val="28"/>
        </w:rPr>
        <w:t xml:space="preserve">
      Ынтымақтастық Кеңесi үшiншi бiтістірушi делдалды тағайындайды. </w:t>
      </w:r>
      <w:r>
        <w:br/>
      </w:r>
      <w:r>
        <w:rPr>
          <w:rFonts w:ascii="Times New Roman"/>
          <w:b w:val="false"/>
          <w:i w:val="false"/>
          <w:color w:val="000000"/>
          <w:sz w:val="28"/>
        </w:rPr>
        <w:t xml:space="preserve">
      Төрешiлер ұсыныстары көпшiлiк дауыспен қабылданады. Мұндай ұсыныстар тараптар үшін мiндеттi болып табылмайды. </w:t>
      </w:r>
    </w:p>
    <w:bookmarkStart w:name="z114" w:id="113"/>
    <w:p>
      <w:pPr>
        <w:spacing w:after="0"/>
        <w:ind w:left="0"/>
        <w:jc w:val="left"/>
      </w:pPr>
      <w:r>
        <w:rPr>
          <w:rFonts w:ascii="Times New Roman"/>
          <w:b/>
          <w:i w:val="false"/>
          <w:color w:val="000000"/>
        </w:rPr>
        <w:t xml:space="preserve"> 
  88-БАП </w:t>
      </w:r>
    </w:p>
    <w:bookmarkEnd w:id="113"/>
    <w:p>
      <w:pPr>
        <w:spacing w:after="0"/>
        <w:ind w:left="0"/>
        <w:jc w:val="both"/>
      </w:pPr>
      <w:r>
        <w:rPr>
          <w:rFonts w:ascii="Times New Roman"/>
          <w:b w:val="false"/>
          <w:i w:val="false"/>
          <w:color w:val="000000"/>
          <w:sz w:val="28"/>
        </w:rPr>
        <w:t xml:space="preserve">      Тараптар осы Келiсiмдi түсiндiруге немесе қолдануға не Тараптар арасындағы қатынастардың өзге жәйттерiне қатысты кез келген мәселенi талқылау үшiн Тараптардың бiрiнiң сауал салуы бойынша тиiстi арналар арқылы жедел түрде консультациялар алысуға келiседi. </w:t>
      </w:r>
      <w:r>
        <w:br/>
      </w:r>
      <w:r>
        <w:rPr>
          <w:rFonts w:ascii="Times New Roman"/>
          <w:b w:val="false"/>
          <w:i w:val="false"/>
          <w:color w:val="000000"/>
          <w:sz w:val="28"/>
        </w:rPr>
        <w:t xml:space="preserve">
      Бұл Баптың ережелерi 13, 87 және 93-Баптарға ықпал етпейдi, соңғыларға зияны тиместен қолданылады. </w:t>
      </w:r>
    </w:p>
    <w:bookmarkStart w:name="z115" w:id="114"/>
    <w:p>
      <w:pPr>
        <w:spacing w:after="0"/>
        <w:ind w:left="0"/>
        <w:jc w:val="left"/>
      </w:pPr>
      <w:r>
        <w:rPr>
          <w:rFonts w:ascii="Times New Roman"/>
          <w:b/>
          <w:i w:val="false"/>
          <w:color w:val="000000"/>
        </w:rPr>
        <w:t xml:space="preserve"> 
  89-БАП </w:t>
      </w:r>
    </w:p>
    <w:bookmarkEnd w:id="114"/>
    <w:p>
      <w:pPr>
        <w:spacing w:after="0"/>
        <w:ind w:left="0"/>
        <w:jc w:val="both"/>
      </w:pPr>
      <w:r>
        <w:rPr>
          <w:rFonts w:ascii="Times New Roman"/>
          <w:b w:val="false"/>
          <w:i w:val="false"/>
          <w:color w:val="000000"/>
          <w:sz w:val="28"/>
        </w:rPr>
        <w:t xml:space="preserve">      Осы Келiсiм бойынша Қазақстан Республикасына берiлетiн режим Мүше-мемлекеттер бiр-бiрiне беретiн режимге қарағанда оншалықты қолайлы болып табылмайды. </w:t>
      </w:r>
    </w:p>
    <w:bookmarkStart w:name="z116" w:id="115"/>
    <w:p>
      <w:pPr>
        <w:spacing w:after="0"/>
        <w:ind w:left="0"/>
        <w:jc w:val="left"/>
      </w:pPr>
      <w:r>
        <w:rPr>
          <w:rFonts w:ascii="Times New Roman"/>
          <w:b/>
          <w:i w:val="false"/>
          <w:color w:val="000000"/>
        </w:rPr>
        <w:t xml:space="preserve"> 
  90-БАП </w:t>
      </w:r>
    </w:p>
    <w:bookmarkEnd w:id="115"/>
    <w:p>
      <w:pPr>
        <w:spacing w:after="0"/>
        <w:ind w:left="0"/>
        <w:jc w:val="both"/>
      </w:pPr>
      <w:r>
        <w:rPr>
          <w:rFonts w:ascii="Times New Roman"/>
          <w:b w:val="false"/>
          <w:i w:val="false"/>
          <w:color w:val="000000"/>
          <w:sz w:val="28"/>
        </w:rPr>
        <w:t xml:space="preserve">      Осы Келiсiмнiң мақсаттары үшiн "Тараптар" терминi, бiр жағынан, Қазақстан Республикасы, екiншi жағынан, өздерiнiң тиiсті өкiлеттiктерiне сәйкес Қоғамдастық немесе Мүше-мемлекеттер деген сөз. </w:t>
      </w:r>
    </w:p>
    <w:bookmarkStart w:name="z117" w:id="116"/>
    <w:p>
      <w:pPr>
        <w:spacing w:after="0"/>
        <w:ind w:left="0"/>
        <w:jc w:val="left"/>
      </w:pPr>
      <w:r>
        <w:rPr>
          <w:rFonts w:ascii="Times New Roman"/>
          <w:b/>
          <w:i w:val="false"/>
          <w:color w:val="000000"/>
        </w:rPr>
        <w:t xml:space="preserve"> 
  91-БАП </w:t>
      </w:r>
    </w:p>
    <w:bookmarkEnd w:id="116"/>
    <w:p>
      <w:pPr>
        <w:spacing w:after="0"/>
        <w:ind w:left="0"/>
        <w:jc w:val="both"/>
      </w:pPr>
      <w:r>
        <w:rPr>
          <w:rFonts w:ascii="Times New Roman"/>
          <w:b w:val="false"/>
          <w:i w:val="false"/>
          <w:color w:val="000000"/>
          <w:sz w:val="28"/>
        </w:rPr>
        <w:t xml:space="preserve">      Осы Келiсiмде қамтыған деңгейдегi мәселелер сондай-ақ Энергетикалық Хартия туралы шарт пен оның Хаттамаларында көзделгендіктен, осындай Шарт пен Хаттамаларды күшiне енгеннен кейiн мұндай мәселелерге қолдану осы құжаттарда қандай дәрежеде қолданылуына қарай пайдаланылады. </w:t>
      </w:r>
    </w:p>
    <w:bookmarkStart w:name="z118" w:id="117"/>
    <w:p>
      <w:pPr>
        <w:spacing w:after="0"/>
        <w:ind w:left="0"/>
        <w:jc w:val="left"/>
      </w:pPr>
      <w:r>
        <w:rPr>
          <w:rFonts w:ascii="Times New Roman"/>
          <w:b/>
          <w:i w:val="false"/>
          <w:color w:val="000000"/>
        </w:rPr>
        <w:t xml:space="preserve"> 
  92-БАП </w:t>
      </w:r>
    </w:p>
    <w:bookmarkEnd w:id="117"/>
    <w:p>
      <w:pPr>
        <w:spacing w:after="0"/>
        <w:ind w:left="0"/>
        <w:jc w:val="both"/>
      </w:pPr>
      <w:r>
        <w:rPr>
          <w:rFonts w:ascii="Times New Roman"/>
          <w:b w:val="false"/>
          <w:i w:val="false"/>
          <w:color w:val="000000"/>
          <w:sz w:val="28"/>
        </w:rPr>
        <w:t xml:space="preserve">      Бұл Келiсiм бастапқы 10 жыл мерзiмге жасалған, ол мерзiм өткеннен кейiн оның мерзiмi өтуiнен алты ай бұрын Тараптардың бipi екiншiсiне Келiсiмi бұзғаны туралы жазбаша хабар бергенге дейін Келiсiм жыл сайын өздiгiнен күшiне енедi. </w:t>
      </w:r>
    </w:p>
    <w:bookmarkStart w:name="z119" w:id="118"/>
    <w:p>
      <w:pPr>
        <w:spacing w:after="0"/>
        <w:ind w:left="0"/>
        <w:jc w:val="left"/>
      </w:pPr>
      <w:r>
        <w:rPr>
          <w:rFonts w:ascii="Times New Roman"/>
          <w:b/>
          <w:i w:val="false"/>
          <w:color w:val="000000"/>
        </w:rPr>
        <w:t xml:space="preserve"> 
  93-БАП </w:t>
      </w:r>
    </w:p>
    <w:bookmarkEnd w:id="118"/>
    <w:p>
      <w:pPr>
        <w:spacing w:after="0"/>
        <w:ind w:left="0"/>
        <w:jc w:val="both"/>
      </w:pPr>
      <w:r>
        <w:rPr>
          <w:rFonts w:ascii="Times New Roman"/>
          <w:b w:val="false"/>
          <w:i w:val="false"/>
          <w:color w:val="000000"/>
          <w:sz w:val="28"/>
        </w:rPr>
        <w:t xml:space="preserve">      1. Тараптар осы келiсiм жөнiндегі мiндеттемелерiн орындау үшiн қажетті кез келген жалпы немесе арнаулы шараларды алдын ала қолданады. Олар Келiсiмде мазмұндалған мақсаттарға жетуді қадағалайтын болады. </w:t>
      </w:r>
      <w:r>
        <w:br/>
      </w:r>
      <w:r>
        <w:rPr>
          <w:rFonts w:ascii="Times New Roman"/>
          <w:b w:val="false"/>
          <w:i w:val="false"/>
          <w:color w:val="000000"/>
          <w:sz w:val="28"/>
        </w:rPr>
        <w:t xml:space="preserve">
      2. Егер Тараптардың бiрi екiншi Тарап келiсiм жөнiндегі мiндеттемелерiн орындамады деп санайтын болса, соңғысы алдын ала тиiстi шаралар қолдануға құқылы. Айрықша тездiлiк жағдайларынан басқа реттерде, бұдан бұрын ол Ынтымақтастық Кеңесiне Tapаптар үшiн қолайлы шешiмдi iздестіру мақсатында жағдайды мұқият зерттеу үшін қажетті барлық тиiстi ақпаратты бередi. </w:t>
      </w:r>
      <w:r>
        <w:br/>
      </w:r>
      <w:r>
        <w:rPr>
          <w:rFonts w:ascii="Times New Roman"/>
          <w:b w:val="false"/>
          <w:i w:val="false"/>
          <w:color w:val="000000"/>
          <w:sz w:val="28"/>
        </w:rPr>
        <w:t xml:space="preserve">
      Осындай шараларды таңдаған кезде келiсiмнiң күшiн мейлiнше аз бұзатын шараларға артықшылық берiледi. </w:t>
      </w:r>
      <w:r>
        <w:br/>
      </w:r>
      <w:r>
        <w:rPr>
          <w:rFonts w:ascii="Times New Roman"/>
          <w:b w:val="false"/>
          <w:i w:val="false"/>
          <w:color w:val="000000"/>
          <w:sz w:val="28"/>
        </w:rPr>
        <w:t xml:space="preserve">
      Егер екiншi тарап талап ететiн болса, Ынтымақтастық Кеңесi осы шаралар жөнiнде дереу хабардар етiледi. </w:t>
      </w:r>
    </w:p>
    <w:bookmarkStart w:name="z120" w:id="119"/>
    <w:p>
      <w:pPr>
        <w:spacing w:after="0"/>
        <w:ind w:left="0"/>
        <w:jc w:val="left"/>
      </w:pPr>
      <w:r>
        <w:rPr>
          <w:rFonts w:ascii="Times New Roman"/>
          <w:b/>
          <w:i w:val="false"/>
          <w:color w:val="000000"/>
        </w:rPr>
        <w:t xml:space="preserve"> 
  94-БАП </w:t>
      </w:r>
    </w:p>
    <w:bookmarkEnd w:id="119"/>
    <w:p>
      <w:pPr>
        <w:spacing w:after="0"/>
        <w:ind w:left="0"/>
        <w:jc w:val="both"/>
      </w:pPr>
      <w:r>
        <w:rPr>
          <w:rFonts w:ascii="Times New Roman"/>
          <w:b w:val="false"/>
          <w:i w:val="false"/>
          <w:color w:val="000000"/>
          <w:sz w:val="28"/>
        </w:rPr>
        <w:t xml:space="preserve">      I, II, ІІІ, Қосымша, N 1 Хаттамамен бiрге осы Келiсiмнiң құрамдас бөлiгі болып табылады. </w:t>
      </w:r>
    </w:p>
    <w:bookmarkStart w:name="z121" w:id="120"/>
    <w:p>
      <w:pPr>
        <w:spacing w:after="0"/>
        <w:ind w:left="0"/>
        <w:jc w:val="left"/>
      </w:pPr>
      <w:r>
        <w:rPr>
          <w:rFonts w:ascii="Times New Roman"/>
          <w:b/>
          <w:i w:val="false"/>
          <w:color w:val="000000"/>
        </w:rPr>
        <w:t xml:space="preserve"> 
  95-БАП </w:t>
      </w:r>
    </w:p>
    <w:bookmarkEnd w:id="120"/>
    <w:p>
      <w:pPr>
        <w:spacing w:after="0"/>
        <w:ind w:left="0"/>
        <w:jc w:val="both"/>
      </w:pPr>
      <w:r>
        <w:rPr>
          <w:rFonts w:ascii="Times New Roman"/>
          <w:b w:val="false"/>
          <w:i w:val="false"/>
          <w:color w:val="000000"/>
          <w:sz w:val="28"/>
        </w:rPr>
        <w:t xml:space="preserve">      Бұл Келiсiм, жеке тұлғалар мен шаруашылық жүргізушi субъектiлер осы Келiсiм ауқымында тең құқықтарға қол жеткiзгенге дейiн, Қоғамдастықтың құзыретті өрiсiне жататын салаларды қоспағанда және Мүше мемлекеттердiң құзыреті өрiсiне жататын салаларда ocы Келiсiмнен туындайтын олардың мiндеттемелерiне зиян тигізбестен, бip жағынан, бiр немесе бiрнеше Мүше мемлекеттердi және, екiншi жағынан, Қазақстан Республикасын байланыстыратын қазiргі уақытта осы келiсiмдермен берiлген құқықтарды қозғамайтын болады. </w:t>
      </w:r>
    </w:p>
    <w:bookmarkStart w:name="z122" w:id="121"/>
    <w:p>
      <w:pPr>
        <w:spacing w:after="0"/>
        <w:ind w:left="0"/>
        <w:jc w:val="left"/>
      </w:pPr>
      <w:r>
        <w:rPr>
          <w:rFonts w:ascii="Times New Roman"/>
          <w:b/>
          <w:i w:val="false"/>
          <w:color w:val="000000"/>
        </w:rPr>
        <w:t xml:space="preserve"> 
  96-БАП </w:t>
      </w:r>
    </w:p>
    <w:bookmarkEnd w:id="121"/>
    <w:p>
      <w:pPr>
        <w:spacing w:after="0"/>
        <w:ind w:left="0"/>
        <w:jc w:val="both"/>
      </w:pPr>
      <w:r>
        <w:rPr>
          <w:rFonts w:ascii="Times New Roman"/>
          <w:b w:val="false"/>
          <w:i w:val="false"/>
          <w:color w:val="000000"/>
          <w:sz w:val="28"/>
        </w:rPr>
        <w:t xml:space="preserve">      Осы Келiсiм, бiр жағынан, Еуропалық Қоғамдастық, Атом энергиясы жөнiндегi Еуропалық Қоғамдастық және Көмiр мен Темiр жөнiндегі Еуропалық Бiрлестiк құру туралы Шарттар қолданылатын аумақтар мен осы шарттар негiзiне алынған талаптарда, екiншi жағынан, Қазақстан Республикасының аумағында қолданылады. </w:t>
      </w:r>
    </w:p>
    <w:bookmarkStart w:name="z123" w:id="122"/>
    <w:p>
      <w:pPr>
        <w:spacing w:after="0"/>
        <w:ind w:left="0"/>
        <w:jc w:val="left"/>
      </w:pPr>
      <w:r>
        <w:rPr>
          <w:rFonts w:ascii="Times New Roman"/>
          <w:b/>
          <w:i w:val="false"/>
          <w:color w:val="000000"/>
        </w:rPr>
        <w:t xml:space="preserve"> 
  97-БАП </w:t>
      </w:r>
    </w:p>
    <w:bookmarkEnd w:id="122"/>
    <w:p>
      <w:pPr>
        <w:spacing w:after="0"/>
        <w:ind w:left="0"/>
        <w:jc w:val="both"/>
      </w:pPr>
      <w:r>
        <w:rPr>
          <w:rFonts w:ascii="Times New Roman"/>
          <w:b w:val="false"/>
          <w:i w:val="false"/>
          <w:color w:val="000000"/>
          <w:sz w:val="28"/>
        </w:rPr>
        <w:t xml:space="preserve">      Еуропалық Одақ Кеңесiнiң Бас Хатшысы осы Келiсiмнiң сақтаушысы болып табылады. </w:t>
      </w:r>
    </w:p>
    <w:bookmarkStart w:name="z124" w:id="123"/>
    <w:p>
      <w:pPr>
        <w:spacing w:after="0"/>
        <w:ind w:left="0"/>
        <w:jc w:val="left"/>
      </w:pPr>
      <w:r>
        <w:rPr>
          <w:rFonts w:ascii="Times New Roman"/>
          <w:b/>
          <w:i w:val="false"/>
          <w:color w:val="000000"/>
        </w:rPr>
        <w:t xml:space="preserve"> 
  98-БАП </w:t>
      </w:r>
    </w:p>
    <w:bookmarkEnd w:id="123"/>
    <w:p>
      <w:pPr>
        <w:spacing w:after="0"/>
        <w:ind w:left="0"/>
        <w:jc w:val="both"/>
      </w:pPr>
      <w:r>
        <w:rPr>
          <w:rFonts w:ascii="Times New Roman"/>
          <w:b w:val="false"/>
          <w:i w:val="false"/>
          <w:color w:val="000000"/>
          <w:sz w:val="28"/>
        </w:rPr>
        <w:t xml:space="preserve">      Осы Келiсiмнiң түпнұсқалары қазақ, дат, голланд, ағылшын, фин, швед, француз, немiс, итальян, испан, грек, португал тілдерiнде жасалған, барлық текстер бiрдей дәрежеде түпнұсқаға сәйкес келедi. </w:t>
      </w:r>
      <w:r>
        <w:br/>
      </w:r>
      <w:r>
        <w:rPr>
          <w:rFonts w:ascii="Times New Roman"/>
          <w:b w:val="false"/>
          <w:i w:val="false"/>
          <w:color w:val="000000"/>
          <w:sz w:val="28"/>
        </w:rPr>
        <w:t xml:space="preserve">
      Еуропалық Одақ Кеңесiнiң Бас Хатшысында сақталады. </w:t>
      </w:r>
    </w:p>
    <w:bookmarkStart w:name="z125" w:id="124"/>
    <w:p>
      <w:pPr>
        <w:spacing w:after="0"/>
        <w:ind w:left="0"/>
        <w:jc w:val="left"/>
      </w:pPr>
      <w:r>
        <w:rPr>
          <w:rFonts w:ascii="Times New Roman"/>
          <w:b/>
          <w:i w:val="false"/>
          <w:color w:val="000000"/>
        </w:rPr>
        <w:t xml:space="preserve"> 
  99-БАП </w:t>
      </w:r>
    </w:p>
    <w:bookmarkEnd w:id="124"/>
    <w:p>
      <w:pPr>
        <w:spacing w:after="0"/>
        <w:ind w:left="0"/>
        <w:jc w:val="both"/>
      </w:pPr>
      <w:r>
        <w:rPr>
          <w:rFonts w:ascii="Times New Roman"/>
          <w:b w:val="false"/>
          <w:i w:val="false"/>
          <w:color w:val="000000"/>
          <w:sz w:val="28"/>
        </w:rPr>
        <w:t xml:space="preserve">      Бұл Келiсiм Тараптардың өздерiнiң рәсiмдерiне сәйкес бекiтуiне жатады. </w:t>
      </w:r>
      <w:r>
        <w:br/>
      </w:r>
      <w:r>
        <w:rPr>
          <w:rFonts w:ascii="Times New Roman"/>
          <w:b w:val="false"/>
          <w:i w:val="false"/>
          <w:color w:val="000000"/>
          <w:sz w:val="28"/>
        </w:rPr>
        <w:t xml:space="preserve">
      Осы Келiсiм Тараптар бiрiншi параграфта аталған рәсiмдердiң орындалуы туралы Еуропалық Одақ Кеңесiнiң Бас хатшысына хабардар еткен күннен кейiнгі екiншi айдың алғашқы күнi күшiне енедi. </w:t>
      </w:r>
      <w:r>
        <w:br/>
      </w:r>
      <w:r>
        <w:rPr>
          <w:rFonts w:ascii="Times New Roman"/>
          <w:b w:val="false"/>
          <w:i w:val="false"/>
          <w:color w:val="000000"/>
          <w:sz w:val="28"/>
        </w:rPr>
        <w:t xml:space="preserve">
      Келiсiм күшіне енгеннен кейiн және Қазақстан Республикасы мен Қоғамдастықтың қатынастарына қатысты, бұл Келiсiм Кеңес Социалистiк Республикалар Одағы мен Еуропалық Экономикалық Қоғамдастық пен Атом энергиясы жөнiндегі Еуропалық қоғамдастық арасында Брюссельде 1989 жылғы 18 желтоқсанда қол қойылған Сауда туралы, коммерциялық және экономикалық ынтымақтастық туралы Келiсiмдi алмастырады. </w:t>
      </w:r>
    </w:p>
    <w:bookmarkStart w:name="z126" w:id="125"/>
    <w:p>
      <w:pPr>
        <w:spacing w:after="0"/>
        <w:ind w:left="0"/>
        <w:jc w:val="left"/>
      </w:pPr>
      <w:r>
        <w:rPr>
          <w:rFonts w:ascii="Times New Roman"/>
          <w:b/>
          <w:i w:val="false"/>
          <w:color w:val="000000"/>
        </w:rPr>
        <w:t xml:space="preserve"> 
  100-БАП </w:t>
      </w:r>
    </w:p>
    <w:bookmarkEnd w:id="125"/>
    <w:p>
      <w:pPr>
        <w:spacing w:after="0"/>
        <w:ind w:left="0"/>
        <w:jc w:val="both"/>
      </w:pPr>
      <w:r>
        <w:rPr>
          <w:rFonts w:ascii="Times New Roman"/>
          <w:b w:val="false"/>
          <w:i w:val="false"/>
          <w:color w:val="000000"/>
          <w:sz w:val="28"/>
        </w:rPr>
        <w:t xml:space="preserve">      Осы Келісімнің күшiне енуi үшiн қажеттi рәсiмдердi қарау аяқталу сәтiнде немесе аяқталған жағдайда, бұл Келiсiмнiң жекелеген бөлiмдерiнiң Ережелерi Қазақстан Республикасы мен Қоғамдастық арасындағы аралық келiсiмдер арқылы 1994 жылы күшiне енетін болады, Келiсетін Тараптар мұндай жағдайларда "осы Келісімінің күшiне енетін күнi" деген тiркес осындай Аралық келiсiмнің күшіне енетiн күнiн бiлдiретiнi жөнiнде келiседi. </w:t>
      </w:r>
    </w:p>
    <w:p>
      <w:pPr>
        <w:spacing w:after="0"/>
        <w:ind w:left="0"/>
        <w:jc w:val="both"/>
      </w:pPr>
      <w:r>
        <w:rPr>
          <w:rFonts w:ascii="Times New Roman"/>
          <w:b w:val="false"/>
          <w:i w:val="false"/>
          <w:color w:val="000000"/>
          <w:sz w:val="28"/>
        </w:rPr>
        <w:t xml:space="preserve">Қосымшалар тiзбегi </w:t>
      </w:r>
    </w:p>
    <w:p>
      <w:pPr>
        <w:spacing w:after="0"/>
        <w:ind w:left="0"/>
        <w:jc w:val="both"/>
      </w:pPr>
      <w:r>
        <w:rPr>
          <w:rFonts w:ascii="Times New Roman"/>
          <w:b w:val="false"/>
          <w:i w:val="false"/>
          <w:color w:val="000000"/>
          <w:sz w:val="28"/>
        </w:rPr>
        <w:t xml:space="preserve">      I-қосымша   Қазақстан Республикасының 8-бапқа (3) </w:t>
      </w:r>
      <w:r>
        <w:br/>
      </w:r>
      <w:r>
        <w:rPr>
          <w:rFonts w:ascii="Times New Roman"/>
          <w:b w:val="false"/>
          <w:i w:val="false"/>
          <w:color w:val="000000"/>
          <w:sz w:val="28"/>
        </w:rPr>
        <w:t xml:space="preserve">
                  сәйкес Тәуелсiз Мемлекеттерге беретiн </w:t>
      </w:r>
      <w:r>
        <w:br/>
      </w:r>
      <w:r>
        <w:rPr>
          <w:rFonts w:ascii="Times New Roman"/>
          <w:b w:val="false"/>
          <w:i w:val="false"/>
          <w:color w:val="000000"/>
          <w:sz w:val="28"/>
        </w:rPr>
        <w:t xml:space="preserve">
                  артықшылықтарының индикативтi тiзімі </w:t>
      </w:r>
    </w:p>
    <w:p>
      <w:pPr>
        <w:spacing w:after="0"/>
        <w:ind w:left="0"/>
        <w:jc w:val="both"/>
      </w:pPr>
      <w:r>
        <w:rPr>
          <w:rFonts w:ascii="Times New Roman"/>
          <w:b w:val="false"/>
          <w:i w:val="false"/>
          <w:color w:val="000000"/>
          <w:sz w:val="28"/>
        </w:rPr>
        <w:t xml:space="preserve">      II-қосымша  23-Баптың 1в-параграфына сәйкес </w:t>
      </w:r>
      <w:r>
        <w:br/>
      </w:r>
      <w:r>
        <w:rPr>
          <w:rFonts w:ascii="Times New Roman"/>
          <w:b w:val="false"/>
          <w:i w:val="false"/>
          <w:color w:val="000000"/>
          <w:sz w:val="28"/>
        </w:rPr>
        <w:t xml:space="preserve">
                  Қоғамдастық ерекшелiктерi </w:t>
      </w:r>
    </w:p>
    <w:p>
      <w:pPr>
        <w:spacing w:after="0"/>
        <w:ind w:left="0"/>
        <w:jc w:val="both"/>
      </w:pPr>
      <w:r>
        <w:rPr>
          <w:rFonts w:ascii="Times New Roman"/>
          <w:b w:val="false"/>
          <w:i w:val="false"/>
          <w:color w:val="000000"/>
          <w:sz w:val="28"/>
        </w:rPr>
        <w:t xml:space="preserve">      ІII-қосымша Санаткерлiк, өнеркәсiптiк және коммерциялық </w:t>
      </w:r>
      <w:r>
        <w:br/>
      </w:r>
      <w:r>
        <w:rPr>
          <w:rFonts w:ascii="Times New Roman"/>
          <w:b w:val="false"/>
          <w:i w:val="false"/>
          <w:color w:val="000000"/>
          <w:sz w:val="28"/>
        </w:rPr>
        <w:t xml:space="preserve">
                  меншiк құқықтарын қорғау жөнiндегі </w:t>
      </w:r>
      <w:r>
        <w:br/>
      </w:r>
      <w:r>
        <w:rPr>
          <w:rFonts w:ascii="Times New Roman"/>
          <w:b w:val="false"/>
          <w:i w:val="false"/>
          <w:color w:val="000000"/>
          <w:sz w:val="28"/>
        </w:rPr>
        <w:t xml:space="preserve">
                  конвенция (42-бап) </w:t>
      </w:r>
    </w:p>
    <w:p>
      <w:pPr>
        <w:spacing w:after="0"/>
        <w:ind w:left="0"/>
        <w:jc w:val="both"/>
      </w:pPr>
      <w:r>
        <w:rPr>
          <w:rFonts w:ascii="Times New Roman"/>
          <w:b w:val="false"/>
          <w:i w:val="false"/>
          <w:color w:val="000000"/>
          <w:sz w:val="28"/>
        </w:rPr>
        <w:t xml:space="preserve">      Кеден мәселелерiнде өзара көмек туралы Хаттама </w:t>
      </w:r>
    </w:p>
    <w:bookmarkStart w:name="z127" w:id="126"/>
    <w:p>
      <w:pPr>
        <w:spacing w:after="0"/>
        <w:ind w:left="0"/>
        <w:jc w:val="both"/>
      </w:pPr>
      <w:r>
        <w:rPr>
          <w:rFonts w:ascii="Times New Roman"/>
          <w:b w:val="false"/>
          <w:i w:val="false"/>
          <w:color w:val="000000"/>
          <w:sz w:val="28"/>
        </w:rPr>
        <w:t xml:space="preserve">
І ҚОСЫМША   </w:t>
      </w:r>
    </w:p>
    <w:bookmarkEnd w:id="126"/>
    <w:p>
      <w:pPr>
        <w:spacing w:after="0"/>
        <w:ind w:left="0"/>
        <w:jc w:val="left"/>
      </w:pPr>
      <w:r>
        <w:rPr>
          <w:rFonts w:ascii="Times New Roman"/>
          <w:b/>
          <w:i w:val="false"/>
          <w:color w:val="000000"/>
        </w:rPr>
        <w:t xml:space="preserve"> 8-баптың 3-параграфына сәйкес Тәуелсіз </w:t>
      </w:r>
      <w:r>
        <w:br/>
      </w:r>
      <w:r>
        <w:rPr>
          <w:rFonts w:ascii="Times New Roman"/>
          <w:b/>
          <w:i w:val="false"/>
          <w:color w:val="000000"/>
        </w:rPr>
        <w:t xml:space="preserve">
Мемлекеттерге Қазақстан Республикасы беретін </w:t>
      </w:r>
      <w:r>
        <w:br/>
      </w:r>
      <w:r>
        <w:rPr>
          <w:rFonts w:ascii="Times New Roman"/>
          <w:b/>
          <w:i w:val="false"/>
          <w:color w:val="000000"/>
        </w:rPr>
        <w:t xml:space="preserve">
артықшылықтардың көрсеткіш тізімі </w:t>
      </w:r>
    </w:p>
    <w:p>
      <w:pPr>
        <w:spacing w:after="0"/>
        <w:ind w:left="0"/>
        <w:jc w:val="both"/>
      </w:pPr>
      <w:r>
        <w:rPr>
          <w:rFonts w:ascii="Times New Roman"/>
          <w:b w:val="false"/>
          <w:i w:val="false"/>
          <w:color w:val="000000"/>
          <w:sz w:val="28"/>
        </w:rPr>
        <w:t xml:space="preserve">      1. Армения, Беларусь, Эстония, Грузия, Литва, Түрікменстан, Ресей. </w:t>
      </w:r>
      <w:r>
        <w:br/>
      </w:r>
      <w:r>
        <w:rPr>
          <w:rFonts w:ascii="Times New Roman"/>
          <w:b w:val="false"/>
          <w:i w:val="false"/>
          <w:color w:val="000000"/>
          <w:sz w:val="28"/>
        </w:rPr>
        <w:t xml:space="preserve">
      Кеден баж салығы қолданылмайды. </w:t>
      </w:r>
      <w:r>
        <w:br/>
      </w:r>
      <w:r>
        <w:rPr>
          <w:rFonts w:ascii="Times New Roman"/>
          <w:b w:val="false"/>
          <w:i w:val="false"/>
          <w:color w:val="000000"/>
          <w:sz w:val="28"/>
        </w:rPr>
        <w:t xml:space="preserve">
      Осы Келісімдерде ескертiлген көлемдер шегiнде қолма-қол ақшасыз есеп айырысулар мен халықаралық келiсiмдер бойынша жеткiзiлетiн тауарларға қатысты экспортқа баж салығы қолданылмайды. </w:t>
      </w:r>
      <w:r>
        <w:br/>
      </w:r>
      <w:r>
        <w:rPr>
          <w:rFonts w:ascii="Times New Roman"/>
          <w:b w:val="false"/>
          <w:i w:val="false"/>
          <w:color w:val="000000"/>
          <w:sz w:val="28"/>
        </w:rPr>
        <w:t xml:space="preserve">
      Экспортпен импортқа қосымша құн салығы салынбайды. Экспортқа қатысты акциздiк алымдар қолданылмайды. </w:t>
      </w:r>
      <w:r>
        <w:br/>
      </w:r>
      <w:r>
        <w:rPr>
          <w:rFonts w:ascii="Times New Roman"/>
          <w:b w:val="false"/>
          <w:i w:val="false"/>
          <w:color w:val="000000"/>
          <w:sz w:val="28"/>
        </w:rPr>
        <w:t xml:space="preserve">
      Барлық Тәуелсiз Мемлекеттер - caудa және ынтымақтастық туралы жыл сайынғы мемлекет аралық келiсiмдер бойынша тауарлар жеткiзуге арналған экспорттық квоталар мемлекеттiк мұқтаждар үшiн жеткiзiлiмдер кезiнде де ашылады. </w:t>
      </w:r>
      <w:r>
        <w:br/>
      </w:r>
      <w:r>
        <w:rPr>
          <w:rFonts w:ascii="Times New Roman"/>
          <w:b w:val="false"/>
          <w:i w:val="false"/>
          <w:color w:val="000000"/>
          <w:sz w:val="28"/>
        </w:rPr>
        <w:t xml:space="preserve">
      2. Армения, Беларусь, Эстония, Грузия, Литва, Mолдова, Украина, Түрiкменстан. </w:t>
      </w:r>
      <w:r>
        <w:br/>
      </w:r>
      <w:r>
        <w:rPr>
          <w:rFonts w:ascii="Times New Roman"/>
          <w:b w:val="false"/>
          <w:i w:val="false"/>
          <w:color w:val="000000"/>
          <w:sz w:val="28"/>
        </w:rPr>
        <w:t xml:space="preserve">
      Төлемдер соммен жүзеге асырылуы мүмкiн. </w:t>
      </w:r>
      <w:r>
        <w:br/>
      </w:r>
      <w:r>
        <w:rPr>
          <w:rFonts w:ascii="Times New Roman"/>
          <w:b w:val="false"/>
          <w:i w:val="false"/>
          <w:color w:val="000000"/>
          <w:sz w:val="28"/>
        </w:rPr>
        <w:t xml:space="preserve">
      Ресей: </w:t>
      </w:r>
      <w:r>
        <w:br/>
      </w:r>
      <w:r>
        <w:rPr>
          <w:rFonts w:ascii="Times New Roman"/>
          <w:b w:val="false"/>
          <w:i w:val="false"/>
          <w:color w:val="000000"/>
          <w:sz w:val="28"/>
        </w:rPr>
        <w:t xml:space="preserve">
      Төлемдер соммен және теңгемен жүзеге асырылуы мүмкiн. </w:t>
      </w:r>
      <w:r>
        <w:br/>
      </w:r>
      <w:r>
        <w:rPr>
          <w:rFonts w:ascii="Times New Roman"/>
          <w:b w:val="false"/>
          <w:i w:val="false"/>
          <w:color w:val="000000"/>
          <w:sz w:val="28"/>
        </w:rPr>
        <w:t xml:space="preserve">
      Барлық Тәуелсiз Мемлекеттер: </w:t>
      </w:r>
      <w:r>
        <w:br/>
      </w:r>
      <w:r>
        <w:rPr>
          <w:rFonts w:ascii="Times New Roman"/>
          <w:b w:val="false"/>
          <w:i w:val="false"/>
          <w:color w:val="000000"/>
          <w:sz w:val="28"/>
        </w:rPr>
        <w:t xml:space="preserve">
      төлемдердi қоса осы операцияларға байланысты жүргiзілетін коммерциялық емес операциялардың арнайы жүйесi. </w:t>
      </w:r>
      <w:r>
        <w:br/>
      </w:r>
      <w:r>
        <w:rPr>
          <w:rFonts w:ascii="Times New Roman"/>
          <w:b w:val="false"/>
          <w:i w:val="false"/>
          <w:color w:val="000000"/>
          <w:sz w:val="28"/>
        </w:rPr>
        <w:t xml:space="preserve">
      3. Барлық Тәуелсiз Мемлекеттер: </w:t>
      </w:r>
      <w:r>
        <w:br/>
      </w:r>
      <w:r>
        <w:rPr>
          <w:rFonts w:ascii="Times New Roman"/>
          <w:b w:val="false"/>
          <w:i w:val="false"/>
          <w:color w:val="000000"/>
          <w:sz w:val="28"/>
        </w:rPr>
        <w:t xml:space="preserve">
      Ағымдағы төлемдердiң арнайы жүйесi. </w:t>
      </w:r>
      <w:r>
        <w:br/>
      </w:r>
      <w:r>
        <w:rPr>
          <w:rFonts w:ascii="Times New Roman"/>
          <w:b w:val="false"/>
          <w:i w:val="false"/>
          <w:color w:val="000000"/>
          <w:sz w:val="28"/>
        </w:rPr>
        <w:t xml:space="preserve">
      4. Барлық Тәуелсiз Мемлекеттер: </w:t>
      </w:r>
      <w:r>
        <w:br/>
      </w:r>
      <w:r>
        <w:rPr>
          <w:rFonts w:ascii="Times New Roman"/>
          <w:b w:val="false"/>
          <w:i w:val="false"/>
          <w:color w:val="000000"/>
          <w:sz w:val="28"/>
        </w:rPr>
        <w:t xml:space="preserve">
      Кейбiр шикiзат материалдары мен шалафабрикаттар </w:t>
      </w:r>
      <w:r>
        <w:br/>
      </w:r>
      <w:r>
        <w:rPr>
          <w:rFonts w:ascii="Times New Roman"/>
          <w:b w:val="false"/>
          <w:i w:val="false"/>
          <w:color w:val="000000"/>
          <w:sz w:val="28"/>
        </w:rPr>
        <w:t xml:space="preserve">
      саудасындағы бағалардың арнайы жүйесi. </w:t>
      </w:r>
      <w:r>
        <w:br/>
      </w:r>
      <w:r>
        <w:rPr>
          <w:rFonts w:ascii="Times New Roman"/>
          <w:b w:val="false"/>
          <w:i w:val="false"/>
          <w:color w:val="000000"/>
          <w:sz w:val="28"/>
        </w:rPr>
        <w:t xml:space="preserve">
      5. Барлық Тәуелсiз Мемлекеттер: </w:t>
      </w:r>
      <w:r>
        <w:br/>
      </w:r>
      <w:r>
        <w:rPr>
          <w:rFonts w:ascii="Times New Roman"/>
          <w:b w:val="false"/>
          <w:i w:val="false"/>
          <w:color w:val="000000"/>
          <w:sz w:val="28"/>
        </w:rPr>
        <w:t xml:space="preserve">
      Транзиттiң арнайы шарттары. </w:t>
      </w:r>
      <w:r>
        <w:br/>
      </w:r>
      <w:r>
        <w:rPr>
          <w:rFonts w:ascii="Times New Roman"/>
          <w:b w:val="false"/>
          <w:i w:val="false"/>
          <w:color w:val="000000"/>
          <w:sz w:val="28"/>
        </w:rPr>
        <w:t xml:space="preserve">
      6. Барлық Тәуелсiз Мемлекеттер: </w:t>
      </w:r>
      <w:r>
        <w:br/>
      </w:r>
      <w:r>
        <w:rPr>
          <w:rFonts w:ascii="Times New Roman"/>
          <w:b w:val="false"/>
          <w:i w:val="false"/>
          <w:color w:val="000000"/>
          <w:sz w:val="28"/>
        </w:rPr>
        <w:t xml:space="preserve">
      Кеден рәсiмдерiнiң арнайы шарттары. </w:t>
      </w:r>
    </w:p>
    <w:bookmarkStart w:name="z128" w:id="127"/>
    <w:p>
      <w:pPr>
        <w:spacing w:after="0"/>
        <w:ind w:left="0"/>
        <w:jc w:val="both"/>
      </w:pPr>
      <w:r>
        <w:rPr>
          <w:rFonts w:ascii="Times New Roman"/>
          <w:b w:val="false"/>
          <w:i w:val="false"/>
          <w:color w:val="000000"/>
          <w:sz w:val="28"/>
        </w:rPr>
        <w:t xml:space="preserve">
II ҚОСЫМША   </w:t>
      </w:r>
    </w:p>
    <w:bookmarkEnd w:id="127"/>
    <w:p>
      <w:pPr>
        <w:spacing w:after="0"/>
        <w:ind w:left="0"/>
        <w:jc w:val="left"/>
      </w:pPr>
      <w:r>
        <w:rPr>
          <w:rFonts w:ascii="Times New Roman"/>
          <w:b/>
          <w:i w:val="false"/>
          <w:color w:val="000000"/>
        </w:rPr>
        <w:t xml:space="preserve"> 23-Баптың 1(в) параграфына сәйкес </w:t>
      </w:r>
      <w:r>
        <w:br/>
      </w:r>
      <w:r>
        <w:rPr>
          <w:rFonts w:ascii="Times New Roman"/>
          <w:b/>
          <w:i w:val="false"/>
          <w:color w:val="000000"/>
        </w:rPr>
        <w:t xml:space="preserve">
Қоғамдастықтың ерекшелiктерi </w:t>
      </w:r>
    </w:p>
    <w:p>
      <w:pPr>
        <w:spacing w:after="0"/>
        <w:ind w:left="0"/>
        <w:jc w:val="both"/>
      </w:pPr>
      <w:r>
        <w:rPr>
          <w:rFonts w:ascii="Times New Roman"/>
          <w:b w:val="false"/>
          <w:i w:val="false"/>
          <w:color w:val="000000"/>
          <w:sz w:val="28"/>
        </w:rPr>
        <w:t xml:space="preserve">      Тау-кен өндiру өнеркәсiбi </w:t>
      </w:r>
      <w:r>
        <w:br/>
      </w:r>
      <w:r>
        <w:rPr>
          <w:rFonts w:ascii="Times New Roman"/>
          <w:b w:val="false"/>
          <w:i w:val="false"/>
          <w:color w:val="000000"/>
          <w:sz w:val="28"/>
        </w:rPr>
        <w:t xml:space="preserve">
      Кейбiр Мүше мемлекеттерде Қоғамдастық бақылау жасамайтын компаниялар үшiн ресурстар өндіру құқығын алуға концессиялар талап етiлуi мүмкiн. </w:t>
      </w:r>
    </w:p>
    <w:p>
      <w:pPr>
        <w:spacing w:after="0"/>
        <w:ind w:left="0"/>
        <w:jc w:val="both"/>
      </w:pPr>
      <w:r>
        <w:rPr>
          <w:rFonts w:ascii="Times New Roman"/>
          <w:b w:val="false"/>
          <w:i w:val="false"/>
          <w:color w:val="000000"/>
          <w:sz w:val="28"/>
        </w:rPr>
        <w:t xml:space="preserve">      Балық аулау </w:t>
      </w:r>
      <w:r>
        <w:br/>
      </w:r>
      <w:r>
        <w:rPr>
          <w:rFonts w:ascii="Times New Roman"/>
          <w:b w:val="false"/>
          <w:i w:val="false"/>
          <w:color w:val="000000"/>
          <w:sz w:val="28"/>
        </w:rPr>
        <w:t xml:space="preserve">
      Қоғамдастықтың Мүше мемлекеттерi егемендiгіндегі және құқықтық өкiлеттігіндегі биологиялық ресурстарға не бояу және оларды пайдалану, теңiз суларынан балық аулау, егер өзгеше ештеңе де көзделмесе Қоғамдастықтың Мүше мемлекеттерi жалауымен және Қоғамдастық аумағында тiркелген балық аулау кемелерi үшiн шектеледi. </w:t>
      </w:r>
    </w:p>
    <w:p>
      <w:pPr>
        <w:spacing w:after="0"/>
        <w:ind w:left="0"/>
        <w:jc w:val="both"/>
      </w:pPr>
      <w:r>
        <w:rPr>
          <w:rFonts w:ascii="Times New Roman"/>
          <w:b w:val="false"/>
          <w:i w:val="false"/>
          <w:color w:val="000000"/>
          <w:sz w:val="28"/>
        </w:rPr>
        <w:t xml:space="preserve">      Жылжымайтын мүлiктi сатып алу </w:t>
      </w:r>
      <w:r>
        <w:br/>
      </w:r>
      <w:r>
        <w:rPr>
          <w:rFonts w:ascii="Times New Roman"/>
          <w:b w:val="false"/>
          <w:i w:val="false"/>
          <w:color w:val="000000"/>
          <w:sz w:val="28"/>
        </w:rPr>
        <w:t xml:space="preserve">
      Кейбiр Мүше мемлекеттерде Еуропалық Қоғамдастықтың мүшесі емес елдер компанияларының жылжымайтын мүлiктi сатып алуы шектеулер объектiсi болып табылады. </w:t>
      </w:r>
    </w:p>
    <w:p>
      <w:pPr>
        <w:spacing w:after="0"/>
        <w:ind w:left="0"/>
        <w:jc w:val="both"/>
      </w:pPr>
      <w:r>
        <w:rPr>
          <w:rFonts w:ascii="Times New Roman"/>
          <w:b w:val="false"/>
          <w:i w:val="false"/>
          <w:color w:val="000000"/>
          <w:sz w:val="28"/>
        </w:rPr>
        <w:t xml:space="preserve">      Радионы қoca дыбыс-бейнежазу қызметтері </w:t>
      </w:r>
      <w:r>
        <w:br/>
      </w:r>
      <w:r>
        <w:rPr>
          <w:rFonts w:ascii="Times New Roman"/>
          <w:b w:val="false"/>
          <w:i w:val="false"/>
          <w:color w:val="000000"/>
          <w:sz w:val="28"/>
        </w:rPr>
        <w:t xml:space="preserve">
      Радиохабары мен ақпарат берудi қоса оларды шығару мен таратуға қатысты ұлттық режим белгілi бiр шығу өлшемдерiне байланысты дыбыс-бейнежазу жұмыстары үшiн болмауы мүмкiн. </w:t>
      </w:r>
    </w:p>
    <w:p>
      <w:pPr>
        <w:spacing w:after="0"/>
        <w:ind w:left="0"/>
        <w:jc w:val="both"/>
      </w:pPr>
      <w:r>
        <w:rPr>
          <w:rFonts w:ascii="Times New Roman"/>
          <w:b w:val="false"/>
          <w:i w:val="false"/>
          <w:color w:val="000000"/>
          <w:sz w:val="28"/>
        </w:rPr>
        <w:t xml:space="preserve">      Жер серiктерi мен жедел қызметтердi қоса телекоммуникациялық қызметтер </w:t>
      </w:r>
    </w:p>
    <w:p>
      <w:pPr>
        <w:spacing w:after="0"/>
        <w:ind w:left="0"/>
        <w:jc w:val="both"/>
      </w:pPr>
      <w:r>
        <w:rPr>
          <w:rFonts w:ascii="Times New Roman"/>
          <w:b w:val="false"/>
          <w:i w:val="false"/>
          <w:color w:val="000000"/>
          <w:sz w:val="28"/>
        </w:rPr>
        <w:t xml:space="preserve">      Көрсетiлмейтін қызметтер </w:t>
      </w:r>
      <w:r>
        <w:br/>
      </w:r>
      <w:r>
        <w:rPr>
          <w:rFonts w:ascii="Times New Roman"/>
          <w:b w:val="false"/>
          <w:i w:val="false"/>
          <w:color w:val="000000"/>
          <w:sz w:val="28"/>
        </w:rPr>
        <w:t xml:space="preserve">
      Кейбiр Мүше мемлекеттерде қосымша қызметтер нарқына және инфрақұрылымға кiру шектелдi. </w:t>
      </w:r>
    </w:p>
    <w:p>
      <w:pPr>
        <w:spacing w:after="0"/>
        <w:ind w:left="0"/>
        <w:jc w:val="both"/>
      </w:pPr>
      <w:r>
        <w:rPr>
          <w:rFonts w:ascii="Times New Roman"/>
          <w:b w:val="false"/>
          <w:i w:val="false"/>
          <w:color w:val="000000"/>
          <w:sz w:val="28"/>
        </w:rPr>
        <w:t xml:space="preserve">      Кәсіби қызметтер </w:t>
      </w:r>
      <w:r>
        <w:br/>
      </w:r>
      <w:r>
        <w:rPr>
          <w:rFonts w:ascii="Times New Roman"/>
          <w:b w:val="false"/>
          <w:i w:val="false"/>
          <w:color w:val="000000"/>
          <w:sz w:val="28"/>
        </w:rPr>
        <w:t xml:space="preserve">
      Мүше мемлекеттердiң азаматтары болып табылатын жеке тұлғалар ғана көрсететiн қызметтер. Белгілi бiр жағдайларда бұл адамдар компаниялар құра алады. </w:t>
      </w:r>
    </w:p>
    <w:p>
      <w:pPr>
        <w:spacing w:after="0"/>
        <w:ind w:left="0"/>
        <w:jc w:val="both"/>
      </w:pP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Мүше мемлекеттердiң кейбiреулерiнде ұлттық режим ауыл шаруашылығы кәсiпорындарын құрғысы келетiн, Еуропалық Қоғамдастық бақыламайтын компанияларға жүзiмдiктердi сатып алуы хабардар етiледi, егер қажет болса, өкiлеттiктер мен рұқсаттар беруге жатады. </w:t>
      </w:r>
    </w:p>
    <w:p>
      <w:pPr>
        <w:spacing w:after="0"/>
        <w:ind w:left="0"/>
        <w:jc w:val="both"/>
      </w:pPr>
      <w:r>
        <w:rPr>
          <w:rFonts w:ascii="Times New Roman"/>
          <w:b w:val="false"/>
          <w:i w:val="false"/>
          <w:color w:val="000000"/>
          <w:sz w:val="28"/>
        </w:rPr>
        <w:t xml:space="preserve">      Жаңалықтар агенттiктерінің қызметтеpi </w:t>
      </w:r>
      <w:r>
        <w:br/>
      </w:r>
      <w:r>
        <w:rPr>
          <w:rFonts w:ascii="Times New Roman"/>
          <w:b w:val="false"/>
          <w:i w:val="false"/>
          <w:color w:val="000000"/>
          <w:sz w:val="28"/>
        </w:rPr>
        <w:t xml:space="preserve">
      Кейбiр Мүше мемлекеттерде баспа және радиохабарлары компанияларында шетелдердiң қатысуы шектелген. </w:t>
      </w:r>
    </w:p>
    <w:bookmarkStart w:name="z129" w:id="128"/>
    <w:p>
      <w:pPr>
        <w:spacing w:after="0"/>
        <w:ind w:left="0"/>
        <w:jc w:val="both"/>
      </w:pPr>
      <w:r>
        <w:rPr>
          <w:rFonts w:ascii="Times New Roman"/>
          <w:b w:val="false"/>
          <w:i w:val="false"/>
          <w:color w:val="000000"/>
          <w:sz w:val="28"/>
        </w:rPr>
        <w:t xml:space="preserve">
III ҚОСЫМША   </w:t>
      </w:r>
    </w:p>
    <w:bookmarkEnd w:id="128"/>
    <w:p>
      <w:pPr>
        <w:spacing w:after="0"/>
        <w:ind w:left="0"/>
        <w:jc w:val="left"/>
      </w:pPr>
      <w:r>
        <w:rPr>
          <w:rFonts w:ascii="Times New Roman"/>
          <w:b/>
          <w:i w:val="false"/>
          <w:color w:val="000000"/>
        </w:rPr>
        <w:t xml:space="preserve"> Санаткерлiк, өнеркәсiптік және коммерциялық </w:t>
      </w:r>
      <w:r>
        <w:br/>
      </w:r>
      <w:r>
        <w:rPr>
          <w:rFonts w:ascii="Times New Roman"/>
          <w:b/>
          <w:i w:val="false"/>
          <w:color w:val="000000"/>
        </w:rPr>
        <w:t xml:space="preserve">
меншiк (IPR) құқықтарын қорғау жөніндегі </w:t>
      </w:r>
      <w:r>
        <w:br/>
      </w:r>
      <w:r>
        <w:rPr>
          <w:rFonts w:ascii="Times New Roman"/>
          <w:b/>
          <w:i w:val="false"/>
          <w:color w:val="000000"/>
        </w:rPr>
        <w:t xml:space="preserve">
конвенциялар (42-бап) </w:t>
      </w:r>
    </w:p>
    <w:p>
      <w:pPr>
        <w:spacing w:after="0"/>
        <w:ind w:left="0"/>
        <w:jc w:val="both"/>
      </w:pPr>
      <w:r>
        <w:rPr>
          <w:rFonts w:ascii="Times New Roman"/>
          <w:b w:val="false"/>
          <w:i w:val="false"/>
          <w:color w:val="000000"/>
          <w:sz w:val="28"/>
        </w:rPr>
        <w:t xml:space="preserve">      1. 42-баптың 2-параграфы мынадай көпжақты конвенцияларға қатысты болады: </w:t>
      </w:r>
      <w:r>
        <w:br/>
      </w:r>
      <w:r>
        <w:rPr>
          <w:rFonts w:ascii="Times New Roman"/>
          <w:b w:val="false"/>
          <w:i w:val="false"/>
          <w:color w:val="000000"/>
          <w:sz w:val="28"/>
        </w:rPr>
        <w:t xml:space="preserve">
      - Кескiндеме мен әдебиеттiң шығармаларын қорғау туралы Берн Конвенциясы (Париж, Акт, 1971 ж.); </w:t>
      </w:r>
      <w:r>
        <w:br/>
      </w:r>
      <w:r>
        <w:rPr>
          <w:rFonts w:ascii="Times New Roman"/>
          <w:b w:val="false"/>
          <w:i w:val="false"/>
          <w:color w:val="000000"/>
          <w:sz w:val="28"/>
        </w:rPr>
        <w:t xml:space="preserve">
      - Фонограммалар мен радиохабары ұйымдарының орындаушыларын, продюсерларды қорғау туралы Халықаралық Рим Конвенция (Рим, 1961 ж.); </w:t>
      </w:r>
      <w:r>
        <w:br/>
      </w:r>
      <w:r>
        <w:rPr>
          <w:rFonts w:ascii="Times New Roman"/>
          <w:b w:val="false"/>
          <w:i w:val="false"/>
          <w:color w:val="000000"/>
          <w:sz w:val="28"/>
        </w:rPr>
        <w:t xml:space="preserve">
      - Таңбаларды халықаралық тiркеу туралы Мадрид келiсiміне хаттама (Мадрид, 1989 ж.); </w:t>
      </w:r>
      <w:r>
        <w:br/>
      </w:r>
      <w:r>
        <w:rPr>
          <w:rFonts w:ascii="Times New Roman"/>
          <w:b w:val="false"/>
          <w:i w:val="false"/>
          <w:color w:val="000000"/>
          <w:sz w:val="28"/>
        </w:rPr>
        <w:t xml:space="preserve">
      - Ниццеде қол қойылған, Таңбаларды тіркеу мақсатында тауарлар мен қызметтердi халықаралық топтастыру туралы кeлiсiм (Женева, 1977 ж., толықтыруларымен 1979 ж.); </w:t>
      </w:r>
      <w:r>
        <w:br/>
      </w:r>
      <w:r>
        <w:rPr>
          <w:rFonts w:ascii="Times New Roman"/>
          <w:b w:val="false"/>
          <w:i w:val="false"/>
          <w:color w:val="000000"/>
          <w:sz w:val="28"/>
        </w:rPr>
        <w:t xml:space="preserve">
      - Патент рәсімдерi мақсаттары үшiн микроорганизмдердi депозиттауды халықаралық тану туралы Будапешт Шарты (1977 ж. , өзгерiстерiмен 1980 ж.); </w:t>
      </w:r>
      <w:r>
        <w:br/>
      </w:r>
      <w:r>
        <w:rPr>
          <w:rFonts w:ascii="Times New Roman"/>
          <w:b w:val="false"/>
          <w:i w:val="false"/>
          <w:color w:val="000000"/>
          <w:sz w:val="28"/>
        </w:rPr>
        <w:t xml:space="preserve">
      - Өсiмдiктердің жаңа түрлерiн қорғау туралы Халықаралық Конвенция (UPOV) (Женева актісi, 1991 ж.); </w:t>
      </w:r>
      <w:r>
        <w:br/>
      </w:r>
      <w:r>
        <w:rPr>
          <w:rFonts w:ascii="Times New Roman"/>
          <w:b w:val="false"/>
          <w:i w:val="false"/>
          <w:color w:val="000000"/>
          <w:sz w:val="28"/>
        </w:rPr>
        <w:t xml:space="preserve">
      2. Ынтымақтастық Кеңесi 42-баптың 2-параграфын басқа да көп жақты конвенцияларға қолдануға ұсына алады. Егер санаткерлiк өнеркәсiптік және коммерциялық меншiк саласында сауда шартына қатысты проблемалар туындайтын болса, онда Тараптардың бiрінің сұрау салуы бойынша өзара оңтайлы шешiмдер қабылдау мақсатында алдын ала дереу консультациялар алысылуға тиiс. </w:t>
      </w:r>
      <w:r>
        <w:br/>
      </w:r>
      <w:r>
        <w:rPr>
          <w:rFonts w:ascii="Times New Roman"/>
          <w:b w:val="false"/>
          <w:i w:val="false"/>
          <w:color w:val="000000"/>
          <w:sz w:val="28"/>
        </w:rPr>
        <w:t xml:space="preserve">
      3. Келiсушi Тараптар мiндеттемелердiң маңыздылығын растайды, бұл мiндеттемелер мынадай көпжақты конвенциялардан туындайды: </w:t>
      </w:r>
      <w:r>
        <w:br/>
      </w:r>
      <w:r>
        <w:rPr>
          <w:rFonts w:ascii="Times New Roman"/>
          <w:b w:val="false"/>
          <w:i w:val="false"/>
          <w:color w:val="000000"/>
          <w:sz w:val="28"/>
        </w:rPr>
        <w:t xml:space="preserve">
      - Өнеркәсіптiк меншiктi қорғау жөнiндегі Париж Конвенциясы (Стокгольм Актісi, 1967 ж., толықтыруларымен 1979 ж.); </w:t>
      </w:r>
      <w:r>
        <w:br/>
      </w:r>
      <w:r>
        <w:rPr>
          <w:rFonts w:ascii="Times New Roman"/>
          <w:b w:val="false"/>
          <w:i w:val="false"/>
          <w:color w:val="000000"/>
          <w:sz w:val="28"/>
        </w:rPr>
        <w:t xml:space="preserve">
      - Таңбаларды халықаралық тiркеу туралы Мадрид келiсім (Стокгольм Актiсi, 1967 ж., толықтыруларымен 1979 ж.); </w:t>
      </w:r>
      <w:r>
        <w:br/>
      </w:r>
      <w:r>
        <w:rPr>
          <w:rFonts w:ascii="Times New Roman"/>
          <w:b w:val="false"/>
          <w:i w:val="false"/>
          <w:color w:val="000000"/>
          <w:sz w:val="28"/>
        </w:rPr>
        <w:t xml:space="preserve">
      - Патент кооперациясы туралы шарт (Вашингтон, 1970 ж., толықтыруларымен 1979 ж., және өзгерiстерiмен 1984 ж.). </w:t>
      </w:r>
      <w:r>
        <w:br/>
      </w:r>
      <w:r>
        <w:rPr>
          <w:rFonts w:ascii="Times New Roman"/>
          <w:b w:val="false"/>
          <w:i w:val="false"/>
          <w:color w:val="000000"/>
          <w:sz w:val="28"/>
        </w:rPr>
        <w:t xml:space="preserve">
      4. Осы Келiсім күшіне енгеннен бастап Қазақстан Республикасы Қоғамдастықтың компаниялары мен азаматтарына санаткерлiк, өнеркәсіптiк және коммерциялық меншiкті тану мен қорғау жөнiнде кез келген үшiншi елге екi жақты келiсiмдер бойынша берілетiн режимге қарағанда бiршама қолайлы режим бередi. </w:t>
      </w:r>
      <w:r>
        <w:br/>
      </w:r>
      <w:r>
        <w:rPr>
          <w:rFonts w:ascii="Times New Roman"/>
          <w:b w:val="false"/>
          <w:i w:val="false"/>
          <w:color w:val="000000"/>
          <w:sz w:val="28"/>
        </w:rPr>
        <w:t xml:space="preserve">
      5. 4-параграфтың ережелерi Қазақстан Республикасы кез келген үшiншi елге ықпалды, өзара негiзде берілетiн артықшылықтарға және Қазақстан Республикасы бұрынғы КCPO-ның басқа елдерiне беретiн артықшылықтарына қолданылмайтын болады. </w:t>
      </w:r>
    </w:p>
    <w:bookmarkStart w:name="z130" w:id="129"/>
    <w:p>
      <w:pPr>
        <w:spacing w:after="0"/>
        <w:ind w:left="0"/>
        <w:jc w:val="left"/>
      </w:pPr>
      <w:r>
        <w:rPr>
          <w:rFonts w:ascii="Times New Roman"/>
          <w:b/>
          <w:i w:val="false"/>
          <w:color w:val="000000"/>
        </w:rPr>
        <w:t xml:space="preserve"> 
  КЕДЕНДIК МӘСЕЛЕЛЕРДЕ </w:t>
      </w:r>
      <w:r>
        <w:br/>
      </w:r>
      <w:r>
        <w:rPr>
          <w:rFonts w:ascii="Times New Roman"/>
          <w:b/>
          <w:i w:val="false"/>
          <w:color w:val="000000"/>
        </w:rPr>
        <w:t xml:space="preserve">
ӘКIМШIЛIК ОРГАНДАРЫ </w:t>
      </w:r>
      <w:r>
        <w:br/>
      </w:r>
      <w:r>
        <w:rPr>
          <w:rFonts w:ascii="Times New Roman"/>
          <w:b/>
          <w:i w:val="false"/>
          <w:color w:val="000000"/>
        </w:rPr>
        <w:t xml:space="preserve">
АРАСЫНДАҒЫ ӨЗАРА </w:t>
      </w:r>
      <w:r>
        <w:br/>
      </w:r>
      <w:r>
        <w:rPr>
          <w:rFonts w:ascii="Times New Roman"/>
          <w:b/>
          <w:i w:val="false"/>
          <w:color w:val="000000"/>
        </w:rPr>
        <w:t xml:space="preserve">
ЖӘРДЕМ ТУРАЛЫ </w:t>
      </w:r>
      <w:r>
        <w:br/>
      </w:r>
      <w:r>
        <w:rPr>
          <w:rFonts w:ascii="Times New Roman"/>
          <w:b/>
          <w:i w:val="false"/>
          <w:color w:val="000000"/>
        </w:rPr>
        <w:t xml:space="preserve">
ХАТТАМА </w:t>
      </w:r>
    </w:p>
    <w:bookmarkEnd w:id="129"/>
    <w:bookmarkStart w:name="z131" w:id="130"/>
    <w:p>
      <w:pPr>
        <w:spacing w:after="0"/>
        <w:ind w:left="0"/>
        <w:jc w:val="left"/>
      </w:pPr>
      <w:r>
        <w:rPr>
          <w:rFonts w:ascii="Times New Roman"/>
          <w:b/>
          <w:i w:val="false"/>
          <w:color w:val="000000"/>
        </w:rPr>
        <w:t xml:space="preserve"> 
  1-БАП </w:t>
      </w:r>
      <w:r>
        <w:br/>
      </w:r>
      <w:r>
        <w:rPr>
          <w:rFonts w:ascii="Times New Roman"/>
          <w:b/>
          <w:i w:val="false"/>
          <w:color w:val="000000"/>
        </w:rPr>
        <w:t xml:space="preserve">
Анықтамалар </w:t>
      </w:r>
    </w:p>
    <w:bookmarkEnd w:id="130"/>
    <w:p>
      <w:pPr>
        <w:spacing w:after="0"/>
        <w:ind w:left="0"/>
        <w:jc w:val="both"/>
      </w:pPr>
      <w:r>
        <w:rPr>
          <w:rFonts w:ascii="Times New Roman"/>
          <w:b w:val="false"/>
          <w:i w:val="false"/>
          <w:color w:val="000000"/>
          <w:sz w:val="28"/>
        </w:rPr>
        <w:t xml:space="preserve">      Осы хаттама мақсатында: </w:t>
      </w:r>
      <w:r>
        <w:br/>
      </w:r>
      <w:r>
        <w:rPr>
          <w:rFonts w:ascii="Times New Roman"/>
          <w:b w:val="false"/>
          <w:i w:val="false"/>
          <w:color w:val="000000"/>
          <w:sz w:val="28"/>
        </w:rPr>
        <w:t xml:space="preserve">
      а) "Кедендік заңдар" сөзi Тараптардың аумақтарында импортқа, экспортқа, тауарлардың транзиттiк өтеуiне қатысты қолданылатын ережелердi және осы айтылғандарға қатысты, Тараптар қабылдаған тыйым салу шектеу және бақылау жөнiндегі шараларды қоса алғанда, кез келген кедендiк рәсiмдердi қолдануды бiлдiредi. </w:t>
      </w:r>
      <w:r>
        <w:br/>
      </w:r>
      <w:r>
        <w:rPr>
          <w:rFonts w:ascii="Times New Roman"/>
          <w:b w:val="false"/>
          <w:i w:val="false"/>
          <w:color w:val="000000"/>
          <w:sz w:val="28"/>
        </w:rPr>
        <w:t xml:space="preserve">
      ә) "баж салықтары" барлық баж салықтарын, салықтарды және алымдарды немесе кедендiк заңдарға сәйкес Тараптардың аумақтарында есептеліп қосылатын және алынатын кез келген басқа да міндетті төлемдердi бiлдiредi, бiрақ көрсетілетiн қызметтердiң болжалды құнымен сандық тұрғыдан шектелетін алымдар мен төлемдер қосылмайды; </w:t>
      </w:r>
      <w:r>
        <w:br/>
      </w:r>
      <w:r>
        <w:rPr>
          <w:rFonts w:ascii="Times New Roman"/>
          <w:b w:val="false"/>
          <w:i w:val="false"/>
          <w:color w:val="000000"/>
          <w:sz w:val="28"/>
        </w:rPr>
        <w:t xml:space="preserve">
      б) "сұрау салатын орган" осы мақсаттар үшiн Тарап тағайындаған және кеден мәселелерiнде жәрдем көрсету туралы ресми сұрау салатын құзiретті әкiмшiлік органды бiлдiредi. </w:t>
      </w:r>
      <w:r>
        <w:br/>
      </w:r>
      <w:r>
        <w:rPr>
          <w:rFonts w:ascii="Times New Roman"/>
          <w:b w:val="false"/>
          <w:i w:val="false"/>
          <w:color w:val="000000"/>
          <w:sz w:val="28"/>
        </w:rPr>
        <w:t xml:space="preserve">
      в) "сұрау салынатын орган" осы мақсаттар үшiн Тарап тағайындаған және кеден мәселелерiнде жәрдем көрсету туралы ресми сұрау алатын құзiретті әкімшілiк органды бiлдіреді. </w:t>
      </w:r>
      <w:r>
        <w:br/>
      </w:r>
      <w:r>
        <w:rPr>
          <w:rFonts w:ascii="Times New Roman"/>
          <w:b w:val="false"/>
          <w:i w:val="false"/>
          <w:color w:val="000000"/>
          <w:sz w:val="28"/>
        </w:rPr>
        <w:t xml:space="preserve">
      г) "бұзу" кедендiк заңға кез келген бұзушылықты, сондай-ақ мұндай заңдарды бұзуға деген кез келген әрекетті бiлдiредi. </w:t>
      </w:r>
    </w:p>
    <w:bookmarkStart w:name="z132" w:id="131"/>
    <w:p>
      <w:pPr>
        <w:spacing w:after="0"/>
        <w:ind w:left="0"/>
        <w:jc w:val="left"/>
      </w:pPr>
      <w:r>
        <w:rPr>
          <w:rFonts w:ascii="Times New Roman"/>
          <w:b/>
          <w:i w:val="false"/>
          <w:color w:val="000000"/>
        </w:rPr>
        <w:t xml:space="preserve"> 
  2-БАП </w:t>
      </w:r>
      <w:r>
        <w:br/>
      </w:r>
      <w:r>
        <w:rPr>
          <w:rFonts w:ascii="Times New Roman"/>
          <w:b/>
          <w:i w:val="false"/>
          <w:color w:val="000000"/>
        </w:rPr>
        <w:t xml:space="preserve">
Қолдану аясы </w:t>
      </w:r>
    </w:p>
    <w:bookmarkEnd w:id="131"/>
    <w:p>
      <w:pPr>
        <w:spacing w:after="0"/>
        <w:ind w:left="0"/>
        <w:jc w:val="both"/>
      </w:pPr>
      <w:r>
        <w:rPr>
          <w:rFonts w:ascii="Times New Roman"/>
          <w:b w:val="false"/>
          <w:i w:val="false"/>
          <w:color w:val="000000"/>
          <w:sz w:val="28"/>
        </w:rPr>
        <w:t xml:space="preserve">      1. Тараптар кеден заңдарын дұрыс қолдануды қамтамасыз етуде, әсiресе осы заңдарды бұзатын жағдайлардан сақтандыру, оларды ашу мен тeкcepу негiзiнде бiр-бiрiне осындай жолмен және осы хаттаманың негiзiне қаланған шарттармен жәрдемдесетiн болады. </w:t>
      </w:r>
      <w:r>
        <w:br/>
      </w:r>
      <w:r>
        <w:rPr>
          <w:rFonts w:ascii="Times New Roman"/>
          <w:b w:val="false"/>
          <w:i w:val="false"/>
          <w:color w:val="000000"/>
          <w:sz w:val="28"/>
        </w:rPr>
        <w:t xml:space="preserve">
      2. Кедендiк мәселелерде, ол осы Хаттамада белгіленгенi сияқты жәрдемдесу, Тараптардың осы Хаттаманы қолдану үшiн құзыры бар кез келген әкiмшiлiк органына қолданылады. Бұл қылмыспен күресу мәселелерiнде өзара жәрдемдеуді реттейтiн ережелерге нұқсан келтiрмейдi. Бұл сондай-ақ сот органдарының талап етуi бойынша пайдаланылатын өкiлеттігiне қарай алынған ақпаратқа, мұндай органдар осымен келiсетiн жағдайларды есептемегенде таратылмайды. </w:t>
      </w:r>
    </w:p>
    <w:bookmarkStart w:name="z133" w:id="132"/>
    <w:p>
      <w:pPr>
        <w:spacing w:after="0"/>
        <w:ind w:left="0"/>
        <w:jc w:val="left"/>
      </w:pPr>
      <w:r>
        <w:rPr>
          <w:rFonts w:ascii="Times New Roman"/>
          <w:b/>
          <w:i w:val="false"/>
          <w:color w:val="000000"/>
        </w:rPr>
        <w:t xml:space="preserve"> 
  3-БАП </w:t>
      </w:r>
      <w:r>
        <w:br/>
      </w:r>
      <w:r>
        <w:rPr>
          <w:rFonts w:ascii="Times New Roman"/>
          <w:b/>
          <w:i w:val="false"/>
          <w:color w:val="000000"/>
        </w:rPr>
        <w:t xml:space="preserve">
Сұрау салу бойынша жәрдемдесу </w:t>
      </w:r>
    </w:p>
    <w:bookmarkEnd w:id="132"/>
    <w:p>
      <w:pPr>
        <w:spacing w:after="0"/>
        <w:ind w:left="0"/>
        <w:jc w:val="both"/>
      </w:pPr>
      <w:r>
        <w:rPr>
          <w:rFonts w:ascii="Times New Roman"/>
          <w:b w:val="false"/>
          <w:i w:val="false"/>
          <w:color w:val="000000"/>
          <w:sz w:val="28"/>
        </w:rPr>
        <w:t xml:space="preserve">      1. Cұрaу салушы органның талап-тiлегі бойынша сұрау салынатын орган кедендік заңдардың тиiсiнше орындауын қамтамасыз етуге мүмкiндiк беру үшiн мұндай заңдарды бұзатын немесе бұзу арқылы жүзеге асырылуы мүмкiн өздерi жоспарлаған немесе өткізетiн шараларға қатысты ақпаратты қоса алғанда, оған барлық тиiстi ақпаратты табыс етедi. </w:t>
      </w:r>
      <w:r>
        <w:br/>
      </w:r>
      <w:r>
        <w:rPr>
          <w:rFonts w:ascii="Times New Roman"/>
          <w:b w:val="false"/>
          <w:i w:val="false"/>
          <w:color w:val="000000"/>
          <w:sz w:val="28"/>
        </w:rPr>
        <w:t xml:space="preserve">
      2. Сұрау салушы органның талап-тілегi бойынша сұрау салынатын орган бiр Тараптың аумағынан экспортталған тауарлар екiншi Тараптың аумағына тиiстi тәртiппен келiп түскен-түспегенi жөнiнде қажет болған жағдайда, тауарларға қолданылған кедендік рәсiмдердi көрсете отырып оны хабардар етедi. </w:t>
      </w:r>
      <w:r>
        <w:br/>
      </w:r>
      <w:r>
        <w:rPr>
          <w:rFonts w:ascii="Times New Roman"/>
          <w:b w:val="false"/>
          <w:i w:val="false"/>
          <w:color w:val="000000"/>
          <w:sz w:val="28"/>
        </w:rPr>
        <w:t xml:space="preserve">
      3. Сұрау салушы органның талап-тілегi бойынша сұрау салынатын орган: </w:t>
      </w:r>
      <w:r>
        <w:br/>
      </w:r>
      <w:r>
        <w:rPr>
          <w:rFonts w:ascii="Times New Roman"/>
          <w:b w:val="false"/>
          <w:i w:val="false"/>
          <w:color w:val="000000"/>
          <w:sz w:val="28"/>
        </w:rPr>
        <w:t xml:space="preserve">
      а) оларға қатысты, олар кедендiк заңдарды бұзды немесе бұзуда дейтiндей жеткiлікті негiз бар деп ұйғарылған жеке тұлғаларға немесе заңды ұйымдарға; </w:t>
      </w:r>
      <w:r>
        <w:br/>
      </w:r>
      <w:r>
        <w:rPr>
          <w:rFonts w:ascii="Times New Roman"/>
          <w:b w:val="false"/>
          <w:i w:val="false"/>
          <w:color w:val="000000"/>
          <w:sz w:val="28"/>
        </w:rPr>
        <w:t xml:space="preserve">
      ә) екiнші Тараптың кедендiк заңдарын саналы түрде бұзуға дейтiндей күдiк туғызатын тауарларды жинайтын орындарға; </w:t>
      </w:r>
      <w:r>
        <w:br/>
      </w:r>
      <w:r>
        <w:rPr>
          <w:rFonts w:ascii="Times New Roman"/>
          <w:b w:val="false"/>
          <w:i w:val="false"/>
          <w:color w:val="000000"/>
          <w:sz w:val="28"/>
        </w:rPr>
        <w:t xml:space="preserve">
      б) кеден заңдарын елеулi түрде бұзуы ықтимал болатындай тауарлардың қозғалысына; </w:t>
      </w:r>
      <w:r>
        <w:br/>
      </w:r>
      <w:r>
        <w:rPr>
          <w:rFonts w:ascii="Times New Roman"/>
          <w:b w:val="false"/>
          <w:i w:val="false"/>
          <w:color w:val="000000"/>
          <w:sz w:val="28"/>
        </w:rPr>
        <w:t xml:space="preserve">
      в) оларға қатысты, олар кеден заңдарын бұзу арқылы пайдаланылды немесе пайдалануы мүмкiн деп ұйғаруға негіз бар көлiк құралдарына ұдайы бақылауды қамтамасыз ету үшiн қажетті шараларды қолданады. </w:t>
      </w:r>
    </w:p>
    <w:bookmarkStart w:name="z134" w:id="133"/>
    <w:p>
      <w:pPr>
        <w:spacing w:after="0"/>
        <w:ind w:left="0"/>
        <w:jc w:val="left"/>
      </w:pPr>
      <w:r>
        <w:rPr>
          <w:rFonts w:ascii="Times New Roman"/>
          <w:b/>
          <w:i w:val="false"/>
          <w:color w:val="000000"/>
        </w:rPr>
        <w:t xml:space="preserve"> 
  4-БАП </w:t>
      </w:r>
      <w:r>
        <w:br/>
      </w:r>
      <w:r>
        <w:rPr>
          <w:rFonts w:ascii="Times New Roman"/>
          <w:b/>
          <w:i w:val="false"/>
          <w:color w:val="000000"/>
        </w:rPr>
        <w:t xml:space="preserve">
Сұрау салусыз жәрдемдесу </w:t>
      </w:r>
    </w:p>
    <w:bookmarkEnd w:id="133"/>
    <w:p>
      <w:pPr>
        <w:spacing w:after="0"/>
        <w:ind w:left="0"/>
        <w:jc w:val="both"/>
      </w:pPr>
      <w:r>
        <w:rPr>
          <w:rFonts w:ascii="Times New Roman"/>
          <w:b w:val="false"/>
          <w:i w:val="false"/>
          <w:color w:val="000000"/>
          <w:sz w:val="28"/>
        </w:rPr>
        <w:t xml:space="preserve">      Тараптар өздерiнiң заңдарына, ережелерiне және басқа да құқықтық актілерiне сәйкес, егер олар кедендiк заңдарды тиiсiнше қолдану үшін мұны қажет деп санаған жағдайда, атап айтқанда, олар: </w:t>
      </w:r>
      <w:r>
        <w:br/>
      </w:r>
      <w:r>
        <w:rPr>
          <w:rFonts w:ascii="Times New Roman"/>
          <w:b w:val="false"/>
          <w:i w:val="false"/>
          <w:color w:val="000000"/>
          <w:sz w:val="28"/>
        </w:rPr>
        <w:t xml:space="preserve">
      - осы заңдарды бұзды, бұзуда немесе бұзуды мүмкiн және Басқа Тараптардың мүдделiлiгі болуы мүмкiн дейтiндей операцияларға; </w:t>
      </w:r>
      <w:r>
        <w:br/>
      </w:r>
      <w:r>
        <w:rPr>
          <w:rFonts w:ascii="Times New Roman"/>
          <w:b w:val="false"/>
          <w:i w:val="false"/>
          <w:color w:val="000000"/>
          <w:sz w:val="28"/>
        </w:rPr>
        <w:t xml:space="preserve">
      - мұндай операцияларды жүргізудiң жаңа тәсiлдерiне немесе әдістеріне; </w:t>
      </w:r>
      <w:r>
        <w:br/>
      </w:r>
      <w:r>
        <w:rPr>
          <w:rFonts w:ascii="Times New Roman"/>
          <w:b w:val="false"/>
          <w:i w:val="false"/>
          <w:color w:val="000000"/>
          <w:sz w:val="28"/>
        </w:rPr>
        <w:t xml:space="preserve">
      - олар кедендiк заңдарды елеулi түрде бұзудың тақырыбы бола алатыны белгілi болған тауарларға қатысты ақпарат алған кезде алдын ала сұрау салусыз-ақ бiр-бiрiне жәрдем көрсететін болады. </w:t>
      </w:r>
    </w:p>
    <w:bookmarkStart w:name="z135" w:id="134"/>
    <w:p>
      <w:pPr>
        <w:spacing w:after="0"/>
        <w:ind w:left="0"/>
        <w:jc w:val="left"/>
      </w:pPr>
      <w:r>
        <w:rPr>
          <w:rFonts w:ascii="Times New Roman"/>
          <w:b/>
          <w:i w:val="false"/>
          <w:color w:val="000000"/>
        </w:rPr>
        <w:t xml:space="preserve"> 
  5-БАП </w:t>
      </w:r>
      <w:r>
        <w:br/>
      </w:r>
      <w:r>
        <w:rPr>
          <w:rFonts w:ascii="Times New Roman"/>
          <w:b/>
          <w:i w:val="false"/>
          <w:color w:val="000000"/>
        </w:rPr>
        <w:t xml:space="preserve">
Жеткiзу/Хабарлау </w:t>
      </w:r>
    </w:p>
    <w:bookmarkEnd w:id="134"/>
    <w:p>
      <w:pPr>
        <w:spacing w:after="0"/>
        <w:ind w:left="0"/>
        <w:jc w:val="both"/>
      </w:pPr>
      <w:r>
        <w:rPr>
          <w:rFonts w:ascii="Times New Roman"/>
          <w:b w:val="false"/>
          <w:i w:val="false"/>
          <w:color w:val="000000"/>
          <w:sz w:val="28"/>
        </w:rPr>
        <w:t xml:space="preserve">      Сұрау салушы органның талап-тiлегі бойынша сұрау салынатын орган өзiнiң заңдарына сәйкес: </w:t>
      </w:r>
      <w:r>
        <w:br/>
      </w:r>
      <w:r>
        <w:rPr>
          <w:rFonts w:ascii="Times New Roman"/>
          <w:b w:val="false"/>
          <w:i w:val="false"/>
          <w:color w:val="000000"/>
          <w:sz w:val="28"/>
        </w:rPr>
        <w:t xml:space="preserve">
      - барлық құжаттарды жеткізу; </w:t>
      </w:r>
      <w:r>
        <w:br/>
      </w:r>
      <w:r>
        <w:rPr>
          <w:rFonts w:ascii="Times New Roman"/>
          <w:b w:val="false"/>
          <w:i w:val="false"/>
          <w:color w:val="000000"/>
          <w:sz w:val="28"/>
        </w:rPr>
        <w:t xml:space="preserve">
      - осы Хаттаманың қолданылу аясы тарайтын оның аумағында тұратын немесе құрылған мекен-жай иесiне барлық шешiмдер туралы хабар жiберу үшін барлық қажеттi шараларды қолданады. </w:t>
      </w:r>
      <w:r>
        <w:br/>
      </w:r>
      <w:r>
        <w:rPr>
          <w:rFonts w:ascii="Times New Roman"/>
          <w:b w:val="false"/>
          <w:i w:val="false"/>
          <w:color w:val="000000"/>
          <w:sz w:val="28"/>
        </w:rPr>
        <w:t xml:space="preserve">
      Бұл жағдайда 6-баптың 3-тармағы қолданылады. </w:t>
      </w:r>
    </w:p>
    <w:bookmarkStart w:name="z136" w:id="135"/>
    <w:p>
      <w:pPr>
        <w:spacing w:after="0"/>
        <w:ind w:left="0"/>
        <w:jc w:val="left"/>
      </w:pPr>
      <w:r>
        <w:rPr>
          <w:rFonts w:ascii="Times New Roman"/>
          <w:b/>
          <w:i w:val="false"/>
          <w:color w:val="000000"/>
        </w:rPr>
        <w:t xml:space="preserve"> 
  6-БАП </w:t>
      </w:r>
      <w:r>
        <w:br/>
      </w:r>
      <w:r>
        <w:rPr>
          <w:rFonts w:ascii="Times New Roman"/>
          <w:b/>
          <w:i w:val="false"/>
          <w:color w:val="000000"/>
        </w:rPr>
        <w:t xml:space="preserve">
Көмек туралы сұрау салудың нысаны </w:t>
      </w:r>
      <w:r>
        <w:br/>
      </w:r>
      <w:r>
        <w:rPr>
          <w:rFonts w:ascii="Times New Roman"/>
          <w:b/>
          <w:i w:val="false"/>
          <w:color w:val="000000"/>
        </w:rPr>
        <w:t xml:space="preserve">
мен мазмұны </w:t>
      </w:r>
    </w:p>
    <w:bookmarkEnd w:id="135"/>
    <w:p>
      <w:pPr>
        <w:spacing w:after="0"/>
        <w:ind w:left="0"/>
        <w:jc w:val="both"/>
      </w:pPr>
      <w:r>
        <w:rPr>
          <w:rFonts w:ascii="Times New Roman"/>
          <w:b w:val="false"/>
          <w:i w:val="false"/>
          <w:color w:val="000000"/>
          <w:sz w:val="28"/>
        </w:rPr>
        <w:t xml:space="preserve">      1. Осы Хаттаманың негізінде жасаған сұрау салу жазбаша түрде табыс етiлуге тиiс. Оны орындау үшін қажетсiз құжаттар сұрау салуға қоса тiркелуi керек. Ауызша түрде сұрау салу, бұл өзi ахуалдың қауырттығынан туындаған кезде, қабылдануы мүмкiн, бiрақ олар дереу жазбаша түрде айғақталуға тиiс. </w:t>
      </w:r>
      <w:r>
        <w:br/>
      </w:r>
      <w:r>
        <w:rPr>
          <w:rFonts w:ascii="Times New Roman"/>
          <w:b w:val="false"/>
          <w:i w:val="false"/>
          <w:color w:val="000000"/>
          <w:sz w:val="28"/>
        </w:rPr>
        <w:t xml:space="preserve">
      2. Осы Баптың 1-тармағы негізiнде жасалған сұрау салудың мазмұнында төмендегідей ақпарат: </w:t>
      </w:r>
      <w:r>
        <w:br/>
      </w:r>
      <w:r>
        <w:rPr>
          <w:rFonts w:ascii="Times New Roman"/>
          <w:b w:val="false"/>
          <w:i w:val="false"/>
          <w:color w:val="000000"/>
          <w:sz w:val="28"/>
        </w:rPr>
        <w:t xml:space="preserve">
      а) сұрау салушы орган; </w:t>
      </w:r>
      <w:r>
        <w:br/>
      </w:r>
      <w:r>
        <w:rPr>
          <w:rFonts w:ascii="Times New Roman"/>
          <w:b w:val="false"/>
          <w:i w:val="false"/>
          <w:color w:val="000000"/>
          <w:sz w:val="28"/>
        </w:rPr>
        <w:t xml:space="preserve">
      ә) сұралып отырған iс-шара; </w:t>
      </w:r>
      <w:r>
        <w:br/>
      </w:r>
      <w:r>
        <w:rPr>
          <w:rFonts w:ascii="Times New Roman"/>
          <w:b w:val="false"/>
          <w:i w:val="false"/>
          <w:color w:val="000000"/>
          <w:sz w:val="28"/>
        </w:rPr>
        <w:t xml:space="preserve">
      б) сұрау салудың мәнi мен негiзi; </w:t>
      </w:r>
      <w:r>
        <w:br/>
      </w:r>
      <w:r>
        <w:rPr>
          <w:rFonts w:ascii="Times New Roman"/>
          <w:b w:val="false"/>
          <w:i w:val="false"/>
          <w:color w:val="000000"/>
          <w:sz w:val="28"/>
        </w:rPr>
        <w:t xml:space="preserve">
      в) cұpaу салуға қатысты заңдар, ережелер және басқа да заңдық элементтер; </w:t>
      </w:r>
      <w:r>
        <w:br/>
      </w:r>
      <w:r>
        <w:rPr>
          <w:rFonts w:ascii="Times New Roman"/>
          <w:b w:val="false"/>
          <w:i w:val="false"/>
          <w:color w:val="000000"/>
          <w:sz w:val="28"/>
        </w:rPr>
        <w:t xml:space="preserve">
      г) тексерудің объектiсi болып табылатын жеке тұлға немесе заңды ұйым туралы барынша дәл әрi толық мағлұматтар; </w:t>
      </w:r>
      <w:r>
        <w:br/>
      </w:r>
      <w:r>
        <w:rPr>
          <w:rFonts w:ascii="Times New Roman"/>
          <w:b w:val="false"/>
          <w:i w:val="false"/>
          <w:color w:val="000000"/>
          <w:sz w:val="28"/>
        </w:rPr>
        <w:t xml:space="preserve">
      д) 5-бапта көрсетілетiн жағдайларды қоспағанда, iске қатысты фактілердi қысқаша баяндау және жүргiзiлген тексерулер туралы ақпарат болуға тиiс. </w:t>
      </w:r>
      <w:r>
        <w:br/>
      </w:r>
      <w:r>
        <w:rPr>
          <w:rFonts w:ascii="Times New Roman"/>
          <w:b w:val="false"/>
          <w:i w:val="false"/>
          <w:color w:val="000000"/>
          <w:sz w:val="28"/>
        </w:rPr>
        <w:t xml:space="preserve">
      3. Сұрау салу салушы құзыреттi органның ресми тілiнде немесе ол үшiн қолайлы тiлде табыс етiледi. </w:t>
      </w:r>
      <w:r>
        <w:br/>
      </w:r>
      <w:r>
        <w:rPr>
          <w:rFonts w:ascii="Times New Roman"/>
          <w:b w:val="false"/>
          <w:i w:val="false"/>
          <w:color w:val="000000"/>
          <w:sz w:val="28"/>
        </w:rPr>
        <w:t xml:space="preserve">
      4. Егер сұрау салу және кей талаптарға сәйкес келмесе, оны түзету немесе толықтыру талап қойылуы мүмкiн, алайда, алдын ала шаралар қабылдау туралы өкiл де берiлуi мүмкiн. </w:t>
      </w:r>
    </w:p>
    <w:bookmarkStart w:name="z137" w:id="136"/>
    <w:p>
      <w:pPr>
        <w:spacing w:after="0"/>
        <w:ind w:left="0"/>
        <w:jc w:val="left"/>
      </w:pPr>
      <w:r>
        <w:rPr>
          <w:rFonts w:ascii="Times New Roman"/>
          <w:b/>
          <w:i w:val="false"/>
          <w:color w:val="000000"/>
        </w:rPr>
        <w:t xml:space="preserve"> 
  7-БАП </w:t>
      </w:r>
      <w:r>
        <w:br/>
      </w:r>
      <w:r>
        <w:rPr>
          <w:rFonts w:ascii="Times New Roman"/>
          <w:b/>
          <w:i w:val="false"/>
          <w:color w:val="000000"/>
        </w:rPr>
        <w:t xml:space="preserve">
Жәрдемдесу туралы сұрау салудың орындалуы </w:t>
      </w:r>
    </w:p>
    <w:bookmarkEnd w:id="136"/>
    <w:p>
      <w:pPr>
        <w:spacing w:after="0"/>
        <w:ind w:left="0"/>
        <w:jc w:val="both"/>
      </w:pPr>
      <w:r>
        <w:rPr>
          <w:rFonts w:ascii="Times New Roman"/>
          <w:b w:val="false"/>
          <w:i w:val="false"/>
          <w:color w:val="000000"/>
          <w:sz w:val="28"/>
        </w:rPr>
        <w:t xml:space="preserve">      1. Жәрдемдесу туралы сұрау салуды орындау мақсатында сұрау салынатын орган немесе соңғысы дербес түрде iс-әрекет жасай алмайтындай жағдайларда, осы сұрау салуды аталған орган мекен-жайына жіберген әкiмшілік бөлiм өз құзырының шеңберiнде және оның билігінде бар қаржыны ескерiп, егер ол өзiнің жеке атынан немесе осы Тараптың басқа органының сұрау салуы бойынша шыққан реттегiдей қолында бар ақпаратты ұсынып, тиiстi тексеру жүргізiп немесе оны басқалардың жүргiзуiн ұйымдастырып жұмыс iстейдi. </w:t>
      </w:r>
      <w:r>
        <w:br/>
      </w:r>
      <w:r>
        <w:rPr>
          <w:rFonts w:ascii="Times New Roman"/>
          <w:b w:val="false"/>
          <w:i w:val="false"/>
          <w:color w:val="000000"/>
          <w:sz w:val="28"/>
        </w:rPr>
        <w:t xml:space="preserve">
      2. Жәрдемдесу туралы сұрау салудың орындалуы сұрау салынатын Тараптың заңдарына, ережелерiне және басқа құқықтық тетiктерiне сәйкес жүзеге асырылады. </w:t>
      </w:r>
      <w:r>
        <w:br/>
      </w:r>
      <w:r>
        <w:rPr>
          <w:rFonts w:ascii="Times New Roman"/>
          <w:b w:val="false"/>
          <w:i w:val="false"/>
          <w:color w:val="000000"/>
          <w:sz w:val="28"/>
        </w:rPr>
        <w:t xml:space="preserve">
      3. Бiр Тараптың тиiстi түрде өкiлеттік берiлген ресми адамдары, екiншi Тараптың келiсімімен және соңғысы белгiлеген шарттарға сәйкес осы Хаттаманың мақсаттары үшін сұрау салушы құзырлы органға қажетті, кедендік заңдары бұрмалауға қатысты ақпаратты сұрау салынған құзырлы органнан немесе оған есеп беруге мiндетті өзге де органнан ала алады. </w:t>
      </w:r>
      <w:r>
        <w:br/>
      </w:r>
      <w:r>
        <w:rPr>
          <w:rFonts w:ascii="Times New Roman"/>
          <w:b w:val="false"/>
          <w:i w:val="false"/>
          <w:color w:val="000000"/>
          <w:sz w:val="28"/>
        </w:rPr>
        <w:t xml:space="preserve">
      4. Тараптың лауазымды адамдары екiншi Тараптың келiсiмiмен және соңғысы белгілеген шарттарға сәйкес оның аумағында жүргізiлген тексерiстерге қатыса алады. </w:t>
      </w:r>
    </w:p>
    <w:bookmarkStart w:name="z138" w:id="137"/>
    <w:p>
      <w:pPr>
        <w:spacing w:after="0"/>
        <w:ind w:left="0"/>
        <w:jc w:val="left"/>
      </w:pPr>
      <w:r>
        <w:rPr>
          <w:rFonts w:ascii="Times New Roman"/>
          <w:b/>
          <w:i w:val="false"/>
          <w:color w:val="000000"/>
        </w:rPr>
        <w:t xml:space="preserve"> 
  8-БАП </w:t>
      </w:r>
      <w:r>
        <w:br/>
      </w:r>
      <w:r>
        <w:rPr>
          <w:rFonts w:ascii="Times New Roman"/>
          <w:b/>
          <w:i w:val="false"/>
          <w:color w:val="000000"/>
        </w:rPr>
        <w:t xml:space="preserve">
Ақпарат беру нысаны </w:t>
      </w:r>
    </w:p>
    <w:bookmarkEnd w:id="137"/>
    <w:p>
      <w:pPr>
        <w:spacing w:after="0"/>
        <w:ind w:left="0"/>
        <w:jc w:val="both"/>
      </w:pPr>
      <w:r>
        <w:rPr>
          <w:rFonts w:ascii="Times New Roman"/>
          <w:b w:val="false"/>
          <w:i w:val="false"/>
          <w:color w:val="000000"/>
          <w:sz w:val="28"/>
        </w:rPr>
        <w:t xml:space="preserve">      1. Сұрау салынатын орган сұрау салатын органға тексерiстiң нәтижелерiн құжаттар, құжаттардың куәландырылған көшiрмелерi, есеп берулер нысанында және басқа нысанда хабарлайды. </w:t>
      </w:r>
      <w:r>
        <w:br/>
      </w:r>
      <w:r>
        <w:rPr>
          <w:rFonts w:ascii="Times New Roman"/>
          <w:b w:val="false"/>
          <w:i w:val="false"/>
          <w:color w:val="000000"/>
          <w:sz w:val="28"/>
        </w:rPr>
        <w:t xml:space="preserve">
      2. 1-тармақта көрсетiлетін құжаттар осы тақылеттес мақсаттар үшiн кез келген нысанда берiлетiн компьютерлендiрiлген ақпаратпен алмастырылуы мүмкiн. </w:t>
      </w:r>
    </w:p>
    <w:bookmarkStart w:name="z139" w:id="138"/>
    <w:p>
      <w:pPr>
        <w:spacing w:after="0"/>
        <w:ind w:left="0"/>
        <w:jc w:val="left"/>
      </w:pPr>
      <w:r>
        <w:rPr>
          <w:rFonts w:ascii="Times New Roman"/>
          <w:b/>
          <w:i w:val="false"/>
          <w:color w:val="000000"/>
        </w:rPr>
        <w:t xml:space="preserve"> 
  9-БАП </w:t>
      </w:r>
      <w:r>
        <w:br/>
      </w:r>
      <w:r>
        <w:rPr>
          <w:rFonts w:ascii="Times New Roman"/>
          <w:b/>
          <w:i w:val="false"/>
          <w:color w:val="000000"/>
        </w:rPr>
        <w:t xml:space="preserve">
Көмек көрсету жөнiндегi мiндеттемедегі </w:t>
      </w:r>
      <w:r>
        <w:br/>
      </w:r>
      <w:r>
        <w:rPr>
          <w:rFonts w:ascii="Times New Roman"/>
          <w:b/>
          <w:i w:val="false"/>
          <w:color w:val="000000"/>
        </w:rPr>
        <w:t xml:space="preserve">
ерекшеліктер </w:t>
      </w:r>
    </w:p>
    <w:bookmarkEnd w:id="138"/>
    <w:p>
      <w:pPr>
        <w:spacing w:after="0"/>
        <w:ind w:left="0"/>
        <w:jc w:val="both"/>
      </w:pPr>
      <w:r>
        <w:rPr>
          <w:rFonts w:ascii="Times New Roman"/>
          <w:b w:val="false"/>
          <w:i w:val="false"/>
          <w:color w:val="000000"/>
          <w:sz w:val="28"/>
        </w:rPr>
        <w:t xml:space="preserve">      1. Осы хаттамада, көрсетілгендей, егер бұл: </w:t>
      </w:r>
      <w:r>
        <w:br/>
      </w:r>
      <w:r>
        <w:rPr>
          <w:rFonts w:ascii="Times New Roman"/>
          <w:b w:val="false"/>
          <w:i w:val="false"/>
          <w:color w:val="000000"/>
          <w:sz w:val="28"/>
        </w:rPr>
        <w:t xml:space="preserve">
      а) егемендiкке, iшкi саясатқа, қауiпсiздiкке немесе басқа да негiзгі мүдделерге зиян келтіретін;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ә) баж салығына қатысты қалыптық-құқықтық құжаттардан ерекше валютаға немесе салық салуға байланысты мәселелердi реттейтiн қалыптық-құқықтық құжаттарға әсерi тиетiн;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б) өнеркәсiптiк, коммерциялық немесе кәсiптiк құпияны бұзатын болса, Тараптар жәрдем көрсетуден бас тарта алады. </w:t>
      </w:r>
      <w:r>
        <w:br/>
      </w:r>
      <w:r>
        <w:rPr>
          <w:rFonts w:ascii="Times New Roman"/>
          <w:b w:val="false"/>
          <w:i w:val="false"/>
          <w:color w:val="000000"/>
          <w:sz w:val="28"/>
        </w:rPr>
        <w:t xml:space="preserve">
      2. Егер cұpaу салымшы орган өзiнен жәрдем көрсетудi өтіне қалған жағдайда, мұнысы өзi орындай алмайтындай жәрдем болса, ол өзінің сұрау салуында осы фактiге назар аударуға тиiс. Бұл жағдайда осы сұрау салуға қалай жауап берудi шешу құқығы сұрау салынатын органның өзінде қалады. </w:t>
      </w:r>
      <w:r>
        <w:br/>
      </w:r>
      <w:r>
        <w:rPr>
          <w:rFonts w:ascii="Times New Roman"/>
          <w:b w:val="false"/>
          <w:i w:val="false"/>
          <w:color w:val="000000"/>
          <w:sz w:val="28"/>
        </w:rPr>
        <w:t xml:space="preserve">
      3. Егер жәрдем толық көрсетiлмесе немесе одан бас тартылса, мұндай шешім және оның себептерi сұрау салушы органға жазбаша түрде кiдiрiссiз хабарлануға тиiс. </w:t>
      </w:r>
    </w:p>
    <w:bookmarkStart w:name="z140" w:id="139"/>
    <w:p>
      <w:pPr>
        <w:spacing w:after="0"/>
        <w:ind w:left="0"/>
        <w:jc w:val="left"/>
      </w:pPr>
      <w:r>
        <w:rPr>
          <w:rFonts w:ascii="Times New Roman"/>
          <w:b/>
          <w:i w:val="false"/>
          <w:color w:val="000000"/>
        </w:rPr>
        <w:t xml:space="preserve"> 
  10-БАП </w:t>
      </w:r>
      <w:r>
        <w:br/>
      </w:r>
      <w:r>
        <w:rPr>
          <w:rFonts w:ascii="Times New Roman"/>
          <w:b/>
          <w:i w:val="false"/>
          <w:color w:val="000000"/>
        </w:rPr>
        <w:t xml:space="preserve">
Құпиялықты сақтау мiндеттемесi </w:t>
      </w:r>
    </w:p>
    <w:bookmarkEnd w:id="139"/>
    <w:p>
      <w:pPr>
        <w:spacing w:after="0"/>
        <w:ind w:left="0"/>
        <w:jc w:val="both"/>
      </w:pPr>
      <w:r>
        <w:rPr>
          <w:rFonts w:ascii="Times New Roman"/>
          <w:b w:val="false"/>
          <w:i w:val="false"/>
          <w:color w:val="000000"/>
          <w:sz w:val="28"/>
        </w:rPr>
        <w:t xml:space="preserve">      1. Осы хаттама негізiнде хабарланатын кез келген нысандағы кез келген ақпараттың құпия сипаты болады. Оған, оны қабылдайтын елде осы тақылеттес ақпаратқа қатысты тиiстi заңдар және Қоғамдастықтың pеcми органдарына қатысты қолданатын тиiсті ережелер шеңберінде болатын режимге ұқсас құпиялық пен оны қорғаудың ресми режимi қолданылуға тиiс. </w:t>
      </w:r>
      <w:r>
        <w:br/>
      </w:r>
      <w:r>
        <w:rPr>
          <w:rFonts w:ascii="Times New Roman"/>
          <w:b w:val="false"/>
          <w:i w:val="false"/>
          <w:color w:val="000000"/>
          <w:sz w:val="28"/>
        </w:rPr>
        <w:t xml:space="preserve">
      2. Егер берiлген ақпаратты ұсыну немесе пайдалану Тараптардың бірiнiң негiзге алынатын құқықтық қағидаттарына қайшы келедi деп есептеуге жеткiлiктi негіз болса және әсiресе егер аталған Тараптың зиян шегуi мүмкiн болса, тапсырылған мағлұматтар берiлмейтiн болады. Ақпаратты алған Тарап оны берген Тарапқа ақпаратты пайдаланғандығы мен aлынған нәтижелерi туралы хабарлайтын болады. </w:t>
      </w:r>
      <w:r>
        <w:br/>
      </w:r>
      <w:r>
        <w:rPr>
          <w:rFonts w:ascii="Times New Roman"/>
          <w:b w:val="false"/>
          <w:i w:val="false"/>
          <w:color w:val="000000"/>
          <w:sz w:val="28"/>
        </w:rPr>
        <w:t xml:space="preserve">
      3. Берiлген ақпарат, ол прокуратура, сот тергеуi және құқық қорғау органдары үшiн қажет болған жағдайда ғана кедендiк өкiмет орындарына берiлуi мүмкiн. Өзге адамдар мен ресми органдар мұндай ақпаратты берушi құзырлы орган алдын ала рұқсат бергеннен кейiн ғана ала алады. </w:t>
      </w:r>
      <w:r>
        <w:br/>
      </w:r>
      <w:r>
        <w:rPr>
          <w:rFonts w:ascii="Times New Roman"/>
          <w:b w:val="false"/>
          <w:i w:val="false"/>
          <w:color w:val="000000"/>
          <w:sz w:val="28"/>
        </w:rPr>
        <w:t xml:space="preserve">
      4. Ақпарат берушi Тарап оның дұрыстығын тексередi. Берiлген ақпараттың дұрыс еместiгi немесе оны жою қажеттiгі анықталған жағдайда ақпарат алушы Тарап шұғыл түрде хабарлануға тиiс. Алатын Тарап түзету енгізуге немесе қажеттiсiн сызып тастауға мiндетті болады. </w:t>
      </w:r>
      <w:r>
        <w:br/>
      </w:r>
      <w:r>
        <w:rPr>
          <w:rFonts w:ascii="Times New Roman"/>
          <w:b w:val="false"/>
          <w:i w:val="false"/>
          <w:color w:val="000000"/>
          <w:sz w:val="28"/>
        </w:rPr>
        <w:t xml:space="preserve">
      5. Мүдделi адам мемлекет мүддесiнiң басым жағдайлары үшiн зиян келтiрместен, тиiстi сұрау салып, сақтаудағы мәлiметтер мен оларды сақтаудың мақсаттары туралы ақпаратты ала алады. </w:t>
      </w:r>
    </w:p>
    <w:bookmarkStart w:name="z141" w:id="140"/>
    <w:p>
      <w:pPr>
        <w:spacing w:after="0"/>
        <w:ind w:left="0"/>
        <w:jc w:val="left"/>
      </w:pPr>
      <w:r>
        <w:rPr>
          <w:rFonts w:ascii="Times New Roman"/>
          <w:b/>
          <w:i w:val="false"/>
          <w:color w:val="000000"/>
        </w:rPr>
        <w:t xml:space="preserve"> 
  11-БАП </w:t>
      </w:r>
      <w:r>
        <w:br/>
      </w:r>
      <w:r>
        <w:rPr>
          <w:rFonts w:ascii="Times New Roman"/>
          <w:b/>
          <w:i w:val="false"/>
          <w:color w:val="000000"/>
        </w:rPr>
        <w:t xml:space="preserve">
Ақпаратты пайдалану </w:t>
      </w:r>
    </w:p>
    <w:bookmarkEnd w:id="140"/>
    <w:p>
      <w:pPr>
        <w:spacing w:after="0"/>
        <w:ind w:left="0"/>
        <w:jc w:val="both"/>
      </w:pPr>
      <w:r>
        <w:rPr>
          <w:rFonts w:ascii="Times New Roman"/>
          <w:b w:val="false"/>
          <w:i w:val="false"/>
          <w:color w:val="000000"/>
          <w:sz w:val="28"/>
        </w:rPr>
        <w:t xml:space="preserve">      1. Алынған ақпарат тек осы Хаттаманың мақсаттары үшiн ғана пайдаланылуға тиiс және әрбiр Тарап оны басқа мақсаттар үшiн ақпарат берушi құзырлы орган алдын ала жазбаша келiсiм берген жағдайда ғана пайдалана алады, сөйтiп ақпарат аталған орган белгілейтін барлық шектеулерге бағынуы керек </w:t>
      </w:r>
      <w:r>
        <w:br/>
      </w:r>
      <w:r>
        <w:rPr>
          <w:rFonts w:ascii="Times New Roman"/>
          <w:b w:val="false"/>
          <w:i w:val="false"/>
          <w:color w:val="000000"/>
          <w:sz w:val="28"/>
        </w:rPr>
        <w:t xml:space="preserve">
      2. 1-тармақ кеден заңдарының сақталмауына байланысты кез келген сот немесе әкiмшілiк үрдiстерiне ақпаратты пайдалануға кедергі болмауға тиiс. </w:t>
      </w:r>
      <w:r>
        <w:br/>
      </w:r>
      <w:r>
        <w:rPr>
          <w:rFonts w:ascii="Times New Roman"/>
          <w:b w:val="false"/>
          <w:i w:val="false"/>
          <w:color w:val="000000"/>
          <w:sz w:val="28"/>
        </w:rPr>
        <w:t xml:space="preserve">
      3. Тараптар тапсырылған айғақтамалардың хаттамалық жазбаларында, сот iсiн жүргізу кезiнде немесе сотқа дейiн талап етiлген есептер мен куәлардың жауаптарында алынған ақпарат пен құжаттарды осы Хаттаманың ережелерiне сәйкес анықтама ретiнде қабылдап, айғақтама ретiнде пайдалана алады. </w:t>
      </w:r>
    </w:p>
    <w:bookmarkStart w:name="z142" w:id="141"/>
    <w:p>
      <w:pPr>
        <w:spacing w:after="0"/>
        <w:ind w:left="0"/>
        <w:jc w:val="left"/>
      </w:pPr>
      <w:r>
        <w:rPr>
          <w:rFonts w:ascii="Times New Roman"/>
          <w:b/>
          <w:i w:val="false"/>
          <w:color w:val="000000"/>
        </w:rPr>
        <w:t xml:space="preserve"> 
  12-БАП </w:t>
      </w:r>
      <w:r>
        <w:br/>
      </w:r>
      <w:r>
        <w:rPr>
          <w:rFonts w:ascii="Times New Roman"/>
          <w:b/>
          <w:i w:val="false"/>
          <w:color w:val="000000"/>
        </w:rPr>
        <w:t xml:space="preserve">
Сарапшылар мен куәлар </w:t>
      </w:r>
    </w:p>
    <w:bookmarkEnd w:id="141"/>
    <w:p>
      <w:pPr>
        <w:spacing w:after="0"/>
        <w:ind w:left="0"/>
        <w:jc w:val="both"/>
      </w:pPr>
      <w:r>
        <w:rPr>
          <w:rFonts w:ascii="Times New Roman"/>
          <w:b w:val="false"/>
          <w:i w:val="false"/>
          <w:color w:val="000000"/>
          <w:sz w:val="28"/>
        </w:rPr>
        <w:t xml:space="preserve">      Құзырлы органның ресми лауазымы адамына алынған өкiлдiктер ауқымында осы Хаттама қамтитын және екiншi Тараптың юрисдикциясына жататын мәселелер бойынша соттағы немесе әкiмшiлік процессуалдық iс-әрекеттер барысында сарапшы немесе куә болу және процесс үшiн қажет болуы мүмкiн бұйымдарды, құжаттарды немесе олардың куәландырылған көшірмелерiн тапсыруға рұқсат етiлуi мүмкiн. Сотта сөз сөйлеуге немесе оның юрисдикцияға формальды түрде бағынуға қойылатын талапта аталған лауазымды адамнан қандай мәселе бойынша және қандай негiзде немесе қандай жағдайға байланысты жауап алынатыны туралы арнаулы нұсқау болуға тиiс. </w:t>
      </w:r>
    </w:p>
    <w:bookmarkStart w:name="z143" w:id="142"/>
    <w:p>
      <w:pPr>
        <w:spacing w:after="0"/>
        <w:ind w:left="0"/>
        <w:jc w:val="left"/>
      </w:pPr>
      <w:r>
        <w:rPr>
          <w:rFonts w:ascii="Times New Roman"/>
          <w:b/>
          <w:i w:val="false"/>
          <w:color w:val="000000"/>
        </w:rPr>
        <w:t xml:space="preserve"> 
  13-БАП </w:t>
      </w:r>
      <w:r>
        <w:br/>
      </w:r>
      <w:r>
        <w:rPr>
          <w:rFonts w:ascii="Times New Roman"/>
          <w:b/>
          <w:i w:val="false"/>
          <w:color w:val="000000"/>
        </w:rPr>
        <w:t xml:space="preserve">
Жәрдем беруге жұмсалатын шығындар </w:t>
      </w:r>
    </w:p>
    <w:bookmarkEnd w:id="142"/>
    <w:p>
      <w:pPr>
        <w:spacing w:after="0"/>
        <w:ind w:left="0"/>
        <w:jc w:val="both"/>
      </w:pPr>
      <w:r>
        <w:rPr>
          <w:rFonts w:ascii="Times New Roman"/>
          <w:b w:val="false"/>
          <w:i w:val="false"/>
          <w:color w:val="000000"/>
          <w:sz w:val="28"/>
        </w:rPr>
        <w:t xml:space="preserve">      Тараптар осы Хаттаманың орындалуы кезiнде жұмсалған шығындарды өтеу жөніндегi бiр-бiрiне деген талаптардың бәрiнен бас тартуға тиiс, бұларға қажет болған жағдайларда сарапшылар мен куәларға, сондай-ақ мемлекеттік қызметте тұрмайтын ауызша және жазбаша тәржіма жасаушы аудармашыларға жұмсалатын шығындар қосылмайды. </w:t>
      </w:r>
    </w:p>
    <w:bookmarkStart w:name="z144" w:id="143"/>
    <w:p>
      <w:pPr>
        <w:spacing w:after="0"/>
        <w:ind w:left="0"/>
        <w:jc w:val="left"/>
      </w:pPr>
      <w:r>
        <w:rPr>
          <w:rFonts w:ascii="Times New Roman"/>
          <w:b/>
          <w:i w:val="false"/>
          <w:color w:val="000000"/>
        </w:rPr>
        <w:t xml:space="preserve"> 
  14-БАП </w:t>
      </w:r>
      <w:r>
        <w:br/>
      </w:r>
      <w:r>
        <w:rPr>
          <w:rFonts w:ascii="Times New Roman"/>
          <w:b/>
          <w:i w:val="false"/>
          <w:color w:val="000000"/>
        </w:rPr>
        <w:t xml:space="preserve">
Жүзеге асыру </w:t>
      </w:r>
    </w:p>
    <w:bookmarkEnd w:id="143"/>
    <w:p>
      <w:pPr>
        <w:spacing w:after="0"/>
        <w:ind w:left="0"/>
        <w:jc w:val="both"/>
      </w:pPr>
      <w:r>
        <w:rPr>
          <w:rFonts w:ascii="Times New Roman"/>
          <w:b w:val="false"/>
          <w:i w:val="false"/>
          <w:color w:val="000000"/>
          <w:sz w:val="28"/>
        </w:rPr>
        <w:t xml:space="preserve">      1. Осы Хаттаманың орындалуы бойынша басшылық жасау, бiр жағынан, Қазақстан Республикасының орталық кедендiк органдарына және, екiншi жағынан, Еуропалық Қоғамдастықтар Комиссиясының құзырлы қызмет орындарына, ал орынды деп саналған жағдайда, Еуропалық одаққа Мүше мемлекеттердiң кедендiк органдарына жүктеледi. Олар ақпарат қорғау саласындағы ережелердi ескере отырып, Хаттаманың орындалуы үшiн қажетті барлық iс-шаралар мен келiсiмдер бойынша шешiмдер қабылдайды. Олар құзырлы ынтымақтастық кеңесiне осы Хаттамаға енгізу қажет деп санайтын өзгерiстерiн ұсына алады. </w:t>
      </w:r>
      <w:r>
        <w:br/>
      </w:r>
      <w:r>
        <w:rPr>
          <w:rFonts w:ascii="Times New Roman"/>
          <w:b w:val="false"/>
          <w:i w:val="false"/>
          <w:color w:val="000000"/>
          <w:sz w:val="28"/>
        </w:rPr>
        <w:t xml:space="preserve">
      2. Тараптар өзара консультациялар өткiзедi және осы Хаттаманың ережелерiне сәйкес қабылданған толық ережелерді iс жүзiнде жүзеге асыру жөнiнде бұдан былай бiр-бiрiн хабардар етіп отырады. </w:t>
      </w:r>
    </w:p>
    <w:bookmarkStart w:name="z145" w:id="144"/>
    <w:p>
      <w:pPr>
        <w:spacing w:after="0"/>
        <w:ind w:left="0"/>
        <w:jc w:val="left"/>
      </w:pPr>
      <w:r>
        <w:rPr>
          <w:rFonts w:ascii="Times New Roman"/>
          <w:b/>
          <w:i w:val="false"/>
          <w:color w:val="000000"/>
        </w:rPr>
        <w:t xml:space="preserve"> 
  15-БАП </w:t>
      </w:r>
      <w:r>
        <w:br/>
      </w:r>
      <w:r>
        <w:rPr>
          <w:rFonts w:ascii="Times New Roman"/>
          <w:b/>
          <w:i w:val="false"/>
          <w:color w:val="000000"/>
        </w:rPr>
        <w:t xml:space="preserve">
Өзара толықтыру </w:t>
      </w:r>
    </w:p>
    <w:bookmarkEnd w:id="144"/>
    <w:p>
      <w:pPr>
        <w:spacing w:after="0"/>
        <w:ind w:left="0"/>
        <w:jc w:val="both"/>
      </w:pPr>
      <w:r>
        <w:rPr>
          <w:rFonts w:ascii="Times New Roman"/>
          <w:b w:val="false"/>
          <w:i w:val="false"/>
          <w:color w:val="000000"/>
          <w:sz w:val="28"/>
        </w:rPr>
        <w:t xml:space="preserve">      1. Аталған Хаттама Еуропалық Қоғамдастыққа мүше жекелеген немесе бiрнеше мемлекеттер мен Қазақстан Республикасы арасында жасалған кез келген келiсiмдi қиындатпайды қайта оны толықтыра түседі. Хаттама сондай-ақ осындай келiсiмдер ауқымында неғұрлым кең көлемдi өзара көмек көрсетiлуiн де естен шығармайды. </w:t>
      </w:r>
      <w:r>
        <w:br/>
      </w:r>
      <w:r>
        <w:rPr>
          <w:rFonts w:ascii="Times New Roman"/>
          <w:b w:val="false"/>
          <w:i w:val="false"/>
          <w:color w:val="000000"/>
          <w:sz w:val="28"/>
        </w:rPr>
        <w:t xml:space="preserve">
      2. 11-баптың ережелерiне зиян тигiзбей, бұл келiсiмдер Қоғамдастық үшiн мүдделi болып табылатын кедендiк мәселелер бойынша Комиссияның құзырлы қызмет орындары мен мүше Мемлекеттердiң кедендік органдары арасына алынған кез келген ақпардың бөлуiн реттейтін Қоғамдастық ережелерiне нұқсан келтірмейдi. </w:t>
      </w:r>
    </w:p>
    <w:p>
      <w:pPr>
        <w:spacing w:after="0"/>
        <w:ind w:left="0"/>
        <w:jc w:val="both"/>
      </w:pPr>
      <w:r>
        <w:rPr>
          <w:rFonts w:ascii="Times New Roman"/>
          <w:b w:val="false"/>
          <w:i w:val="false"/>
          <w:color w:val="000000"/>
          <w:sz w:val="28"/>
        </w:rPr>
        <w:t xml:space="preserve">      Осымен 1995 жылғы 23 қаңтарда Брюссель қаласында жасалған Қазақстан Республикасы мен Еуропалық Қоғамдастықтардың және оларға мүше мемлекеттердің арасындағы Әріптестік пен ынтымақтастық туралы келісімнің бұл көшірмесінің дәлдігін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істер министрлігінің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департаменті </w:t>
      </w:r>
      <w:r>
        <w:br/>
      </w:r>
      <w:r>
        <w:rPr>
          <w:rFonts w:ascii="Times New Roman"/>
          <w:b w:val="false"/>
          <w:i w:val="false"/>
          <w:color w:val="000000"/>
          <w:sz w:val="28"/>
        </w:rPr>
        <w:t>
</w:t>
      </w:r>
      <w:r>
        <w:rPr>
          <w:rFonts w:ascii="Times New Roman"/>
          <w:b w:val="false"/>
          <w:i/>
          <w:color w:val="000000"/>
          <w:sz w:val="28"/>
        </w:rPr>
        <w:t xml:space="preserve">      Халықаралық шарттар басқармасының </w:t>
      </w:r>
      <w:r>
        <w:br/>
      </w:r>
      <w:r>
        <w:rPr>
          <w:rFonts w:ascii="Times New Roman"/>
          <w:b w:val="false"/>
          <w:i w:val="false"/>
          <w:color w:val="000000"/>
          <w:sz w:val="28"/>
        </w:rPr>
        <w:t>
</w:t>
      </w:r>
      <w:r>
        <w:rPr>
          <w:rFonts w:ascii="Times New Roman"/>
          <w:b w:val="false"/>
          <w:i/>
          <w:color w:val="000000"/>
          <w:sz w:val="28"/>
        </w:rPr>
        <w:t xml:space="preserve">      Бастығы                                       А.Кинжебаева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