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c6eb" w14:textId="112c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19 қаңтардағы N 62 қаулысына толықтыру мен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20 қаңтардағы N 38 Қаулысы. Күші жойылды - ҚР Үкіметінің 2008 жылғы 31 желтоқсандағы N 1345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"Автомобиль көлігі туралы" Қазақстан Республикасының 2003 жылғы 4 шiлдедегі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Үкiметi 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аумағы бойынша автокөлiк құралдарының жүрiп өтуiн реттейтiн кейбiр мәселелер" туралы Қазақстан Республикасы Үкiметінің 2002 жылғы 19 қаңтардағы N 62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2002 ж., N 2-3, 18-құжат) мынадай толықтыру мен өзгерiс енгiзілсiн: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12-2-тармақпен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"12-2. Халықаралық автомобиль тасымалдары кезiнде рұқсат жүйесiн орындаудың тәртiбi мен шарттарын автомобиль көлiгi саласындағы уәкiлетті орган белгiлейдi";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бекiтiлген Қазақстан Республикасының аумағы бойынша автокөлiк құралдарының жүрiп өтуi үшiн алынатын алым ставкаларында: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"халықаралық қатынаста жолаушылар мен жүктердi тасымалдауды жүзеге асыратын шетелдiк автокөлiк құралдарының Қазақстан Республикасының аумағына (аумағынан) кiруi (шығуы), Қазақстан Республикасының аумағы бойынша транзиті үшiн - 10 айлық есептiк көрсеткiшке;".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