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0d8c" w14:textId="2a30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Штат санының лимиттерiн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24 қаңтардағы N 47 Қаулысы. Күші жойылды - Қазақстан Республикасы Үкіметінің 2008 жылғы 15 сәуірдегі N 339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туралы" Қазақстан Республикасының 1995 жылғы 18 желтоқсандағы Конституциялық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министрлiктердің, агенттіктер мен ведомстволардың қызметкерлерi штат санының лимиттерi;
</w:t>
      </w:r>
      <w:r>
        <w:br/>
      </w:r>
      <w:r>
        <w:rPr>
          <w:rFonts w:ascii="Times New Roman"/>
          <w:b w:val="false"/>
          <w:i w:val="false"/>
          <w:color w:val="000000"/>
          <w:sz w:val="28"/>
        </w:rPr>
        <w:t>
      2) министрлiктердiң, агенттіктер мен ведомстволардың аумақтық органдары қызметкерлерi штат санының лимиттерi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Үкiметiнiң кейбiр шешімдерiнiң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24 қаңтардағы
</w:t>
      </w:r>
      <w:r>
        <w:br/>
      </w:r>
      <w:r>
        <w:rPr>
          <w:rFonts w:ascii="Times New Roman"/>
          <w:b w:val="false"/>
          <w:i w:val="false"/>
          <w:color w:val="000000"/>
          <w:sz w:val="28"/>
        </w:rPr>
        <w:t>
                                               N 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Министрлiктердiң, агенттiктер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ведомстволардың қызметкерлерi штат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санының лимиттерi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Лимиттерге өзгерту енгізілді - ҚР Үкіметінің 2005 жылғы 4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2005.05.31.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2005.07.19.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шілдеден бастап қолданысқа енгiзiледі), 2005.12.30.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енгізіледі),  2006.01.13.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2006.04.21.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2006.04.26.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2006.06.30.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2006.08.02.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2006.09.07.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2006.11.08.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2007.02.16.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2007.08.20.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2007.08.28.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шілдедеч  бастап қолданысқа енгізіледі), 2007.10.22.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8393"/>
        <w:gridCol w:w="1773"/>
      </w:tblGrid>
      <w:tr>
        <w:trPr>
          <w:trHeight w:val="975"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санының
</w:t>
            </w:r>
            <w:r>
              <w:br/>
            </w:r>
            <w:r>
              <w:rPr>
                <w:rFonts w:ascii="Times New Roman"/>
                <w:b w:val="false"/>
                <w:i w:val="false"/>
                <w:color w:val="000000"/>
                <w:sz w:val="20"/>
              </w:rPr>
              <w:t>
лимитi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және мұрағат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Тiл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w:t>
            </w:r>
            <w:r>
              <w:br/>
            </w:r>
            <w:r>
              <w:rPr>
                <w:rFonts w:ascii="Times New Roman"/>
                <w:b w:val="false"/>
                <w:i w:val="false"/>
                <w:color w:val="000000"/>
                <w:sz w:val="20"/>
              </w:rPr>
              <w:t>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полиция комитеті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72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Есiрткi бизнесіне қарсы күрес және есiрткi айналымын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r>
        <w:trPr>
          <w:trHeight w:val="13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әскерлер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r>
      <w:tr>
        <w:trPr>
          <w:trHeight w:val="46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полициясы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r>
      <w:tr>
        <w:trPr>
          <w:trHeight w:val="46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Криминалдық полиция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r>
      <w:tr>
        <w:trPr>
          <w:trHeight w:val="46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r>
      <w:tr>
        <w:trPr>
          <w:trHeight w:val="72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қызмет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және өнеркәсiптiк қауiпсiздiктi мемлекеттiк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72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материалдық резервтер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Табиғи монополияларды peттеу агенттiгi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Сыртқы iстер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r>
      <w:tr>
        <w:trPr>
          <w:trHeight w:val="46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ақпарат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бұдан басқа:
</w:t>
            </w:r>
            <w:r>
              <w:br/>
            </w:r>
            <w:r>
              <w:rPr>
                <w:rFonts w:ascii="Times New Roman"/>
                <w:b w:val="false"/>
                <w:i w:val="false"/>
                <w:color w:val="000000"/>
                <w:sz w:val="20"/>
              </w:rPr>
              <w:t>
басқа елдердегi органдар аппараты (елшiлiктер, өкiлдiктер, консулдықтар мен дипломатиялық миссиялар)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министрлiктің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және аңшылық шаруашылығы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шаруашылығы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 iстерi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Агроөнеркәсiптiк кешендегі мемлекеттiк инспекция комитеті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Көші-қон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Көлiк және коммуникация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авиация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Қатынас жолдары комитеті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мүлік және жекешелендiру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бақылау және мемлекеттiк сатып алу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Дәрменсiз борышкерлермен жұмыс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Кедендiк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бюджеттiк жоспарлау министрлігі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Тiркеу қызметі комитеті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Зияткерлiк меншiк құқығы комитеті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жүйесi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құқықтық көмек және заңгерлік қызмет көрсетудi ұйымдастыру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6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Дiни iстер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және ғылым саласындағы қадағалау және аттестаттау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8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Балалардың құқықтарын қорғау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45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Фармация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қызметтiң сапасын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энергетикалық қадағалау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Атом энергетикасы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 және жер қойнауын пайдалану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министрлiктің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және тұрғын үй-коммуналдық шаруашылық iстерi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реттеу және метрология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қызметiн реттеу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Бәсекелестiктi қорғау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және ғылыми-техникалық дамыту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қорғауды бақылау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675"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w:t>
            </w:r>
            <w:r>
              <w:br/>
            </w:r>
            <w:r>
              <w:rPr>
                <w:rFonts w:ascii="Times New Roman"/>
                <w:b w:val="false"/>
                <w:i w:val="false"/>
                <w:color w:val="000000"/>
                <w:sz w:val="20"/>
              </w:rPr>
              <w:t>
министрлiктiң орталық аппараты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индустриясы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675" w:hRule="atLeast"/>
        </w:trPr>
        <w:tc>
          <w:tcPr>
            <w:tcW w:w="0" w:type="auto"/>
            <w:vMerge/>
            <w:tcBorders>
              <w:top w:val="nil"/>
              <w:left w:val="single" w:color="cfcfcf" w:sz="5"/>
              <w:bottom w:val="single" w:color="cfcfcf" w:sz="5"/>
              <w:right w:val="single" w:color="cfcfcf" w:sz="5"/>
            </w:tcBorders>
          </w:tcP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комитетi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Ақпараттандыру және байланыс агенттігі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Жер ресурстарын басқару агенттiгi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ҚР Үкіметінің 2005.05.31. N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539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қаулысымен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w:t>
            </w:r>
            <w:r>
              <w:rPr>
                <w:rFonts w:ascii="Times New Roman"/>
                <w:b w:val="false"/>
                <w:i w:val="false"/>
                <w:color w:val="800000"/>
                <w:sz w:val="20"/>
              </w:rPr>
              <w:t>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ғарыш агенттігі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24 қаңтардағы
</w:t>
      </w:r>
      <w:r>
        <w:br/>
      </w:r>
      <w:r>
        <w:rPr>
          <w:rFonts w:ascii="Times New Roman"/>
          <w:b w:val="false"/>
          <w:i w:val="false"/>
          <w:color w:val="000000"/>
          <w:sz w:val="28"/>
        </w:rPr>
        <w:t>
                                               N 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Министрлiктердiң, агенттiктер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ведомстволардың аумақтық органдары қызметкерлерi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штат санының лимиттерi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Лимиттерге өзгерту енгізілді - ҚР Үкіметінің 2005.05.31.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енгізіледі), 2006.06.06.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2006.06.30.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2006.08.02.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2006.09.07.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2007.08.28.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2007.12.05.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8413"/>
        <w:gridCol w:w="1733"/>
      </w:tblGrid>
      <w:tr>
        <w:trPr>
          <w:trHeight w:val="975"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санының
</w:t>
            </w:r>
            <w:r>
              <w:br/>
            </w:r>
            <w:r>
              <w:rPr>
                <w:rFonts w:ascii="Times New Roman"/>
                <w:b w:val="false"/>
                <w:i w:val="false"/>
                <w:color w:val="000000"/>
                <w:sz w:val="20"/>
              </w:rPr>
              <w:t>
лимитi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18485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w:t>
            </w:r>
            <w:r>
              <w:br/>
            </w:r>
            <w:r>
              <w:rPr>
                <w:rFonts w:ascii="Times New Roman"/>
                <w:b w:val="false"/>
                <w:i w:val="false"/>
                <w:color w:val="000000"/>
                <w:sz w:val="20"/>
              </w:rPr>
              <w:t>
аумақтық органдары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қызмет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
</w:t>
            </w:r>
          </w:p>
        </w:tc>
      </w:tr>
      <w:tr>
        <w:trPr>
          <w:trHeight w:val="45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және өнеркәсiптiк қауiпсiздiктi мемлекеттiк бақылау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Табиғи монополияларды peттеу агенттiгi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7705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Агроөнеркәсiптiк кешендегi мемлекеттiк инспекция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6643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және аңшылық шаруашылығы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шаруашылығы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1398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аумақтық органдары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Көші-қон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Көлiк және коммуникация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бақылау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21794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3883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мүлік және жекешелендiру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бақылау және мемлекеттiк сатып алу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10807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Дәрменсiз борышкерлермен жұмыс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Кедендiк бақылау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5650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ведомстволарды қоспағанда, министрлiктiң аумақтық органдары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жүйесi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Фармация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қызметтiң сапасын бақылау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реттеу және метрология комитетi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r>
      <w:tr>
        <w:trPr>
          <w:trHeight w:val="450" w:hRule="atLeast"/>
        </w:trPr>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Бәсекелестікті қорғау комитеті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Қоршаған ортаны қорғау министрлiгi: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Ақпараттандыру және байланыс агенттігі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4040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Жер ресурстарын басқару агенттiгi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45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ҚР Үкіметінің 2005.05.31. N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539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қаулысымен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w:t>
            </w:r>
            <w:r>
              <w:rPr>
                <w:rFonts w:ascii="Times New Roman"/>
                <w:b w:val="false"/>
                <w:i w:val="false"/>
                <w:color w:val="800000"/>
                <w:sz w:val="20"/>
              </w:rPr>
              <w:t>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450" w:hRule="atLeast"/>
        </w:trPr>
        <w:tc>
          <w:tcPr>
            <w:tcW w:w="0" w:type="auto"/>
            <w:vMerge/>
            <w:tcBorders>
              <w:top w:val="nil"/>
              <w:left w:val="single" w:color="cfcfcf" w:sz="5"/>
              <w:bottom w:val="single" w:color="cfcfcf" w:sz="5"/>
              <w:right w:val="single" w:color="cfcfcf" w:sz="5"/>
            </w:tcBorders>
          </w:tcPr>
          <w:p/>
        </w:tc>
        <w:tc>
          <w:tcPr>
            <w:tcW w:w="8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Балалардың құқықтарын қорғау комитеті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24 қаңтардағы 
</w:t>
      </w:r>
      <w:r>
        <w:br/>
      </w:r>
      <w:r>
        <w:rPr>
          <w:rFonts w:ascii="Times New Roman"/>
          <w:b w:val="false"/>
          <w:i w:val="false"/>
          <w:color w:val="000000"/>
          <w:sz w:val="28"/>
        </w:rPr>
        <w:t>
N 47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Үкiметiнiң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Iшкi iстер, Әдiлет министрлiктерi, Экономикалық және сыбайлас жемқорлық қылмысқа қарсы күрес жөнiндегi агенттігi (қаржы полициясы) және оларға ведомстволық бағыныстағы мемлекеттiк мекемелер штат санының лимиттерiн бекiту туралы" Қазақстан Республикасы Үкiметiнiң 2004 жылғы 17 наурыздағы N 330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кейбiр шешiмдерiне өзгерiстер мен толықтырулар енгiзу туралы" Қазақстан Республикасы Үкiметiнiң 2004 жылғы 10 сәуiрдегi N 402 
</w:t>
      </w:r>
      <w:r>
        <w:rPr>
          <w:rFonts w:ascii="Times New Roman"/>
          <w:b w:val="false"/>
          <w:i w:val="false"/>
          <w:color w:val="000000"/>
          <w:sz w:val="28"/>
        </w:rPr>
        <w:t xml:space="preserve"> қаулысының </w:t>
      </w:r>
      <w:r>
        <w:rPr>
          <w:rFonts w:ascii="Times New Roman"/>
          <w:b w:val="false"/>
          <w:i w:val="false"/>
          <w:color w:val="000000"/>
          <w:sz w:val="28"/>
        </w:rPr>
        <w:t>
 1-тармағының 4) 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Iшкi iстер министрлігінiң Қостанай заң институты" мемлекеттік мекемесiн Қазақстан Республикасы Iшкi iстер министрлігінің қарамағынан Қазақстан Республикасының Әдiлет министрлігі Қылмыстық-атқару жүйесi комитетінiң қарамағына беру туралы" Қазақстан Республикасы Үкiметiнiң 2004 жылғы 30 шілдедегi
</w:t>
      </w:r>
      <w:r>
        <w:br/>
      </w:r>
      <w:r>
        <w:rPr>
          <w:rFonts w:ascii="Times New Roman"/>
          <w:b w:val="false"/>
          <w:i w:val="false"/>
          <w:color w:val="000000"/>
          <w:sz w:val="28"/>
        </w:rPr>
        <w:t>
N 806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шешiмдерiне енгiзiлетiн өзгерiстер мен толықтырулардың 8-тармағы (Қазақстан Республикасының ПҮКЖ-ы, 2004 ж., N 28, 373-құжат).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өзгерiстер енгiзу туралы" Қазақстан Республикасы Үкiметiнiң 2004 жылғы 11 тамыздағы N 837 
</w:t>
      </w:r>
      <w:r>
        <w:rPr>
          <w:rFonts w:ascii="Times New Roman"/>
          <w:b w:val="false"/>
          <w:i w:val="false"/>
          <w:color w:val="000000"/>
          <w:sz w:val="28"/>
        </w:rPr>
        <w:t xml:space="preserve"> қаулысының </w:t>
      </w:r>
      <w:r>
        <w:rPr>
          <w:rFonts w:ascii="Times New Roman"/>
          <w:b w:val="false"/>
          <w:i w:val="false"/>
          <w:color w:val="000000"/>
          <w:sz w:val="28"/>
        </w:rPr>
        <w:t>
 1-тармағының 2) тармақшасы (Қазақстан Республикасының ПҮКЖ-ы, 2004 ж., N 29, 390-құжат).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Үкiметiнiң 2004 жылғы 17 наурыздағы N 330 қаулысына өзгерiстер енгiзу туралы" Қазақстан Республикасы Үкiметiнiң 2004 жылғы 26 қарашадағы N 1239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"Штат санының лимиттерiн бекiту туралы" Қазақстан Республикасы Үкiметiнiң 2004 жылғы 26 қарашадағы N 1240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