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5b2e" w14:textId="a155b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шөлейттенуге қарсы күрес жөнiндегi 2005-2015 жылдарға арналған бағдарлама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24 қаңтардағы N 49 Қаулысы. Күші жойылды - Қазақстан Республикасы Үкіметінің 2008 жылғы 19 ақпандағы N 162 Қаулысымен</w:t>
      </w:r>
    </w:p>
    <w:p>
      <w:pPr>
        <w:spacing w:after="0"/>
        <w:ind w:left="0"/>
        <w:jc w:val="both"/>
      </w:pPr>
      <w:bookmarkStart w:name="z0" w:id="0"/>
      <w:r>
        <w:rPr>
          <w:rFonts w:ascii="Times New Roman"/>
          <w:b w:val="false"/>
          <w:i w:val="false"/>
          <w:color w:val="ff0000"/>
          <w:sz w:val="28"/>
        </w:rPr>
        <w:t xml:space="preserve">
       Күші жойылды - Қазақстан Республикасы Үкіметінің 2008.02.19.  </w:t>
      </w:r>
      <w:r>
        <w:rPr>
          <w:rFonts w:ascii="Times New Roman"/>
          <w:b w:val="false"/>
          <w:i w:val="false"/>
          <w:color w:val="ff0000"/>
          <w:sz w:val="28"/>
        </w:rPr>
        <w:t xml:space="preserve">N 162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Қазақстан Республикасы Yкiметiнiң 2004 жылғы 3 ақпандағы N 131   </w:t>
      </w:r>
      <w:r>
        <w:rPr>
          <w:rFonts w:ascii="Times New Roman"/>
          <w:b w:val="false"/>
          <w:i w:val="false"/>
          <w:color w:val="000000"/>
          <w:sz w:val="28"/>
        </w:rPr>
        <w:t xml:space="preserve">қаулысымен </w:t>
      </w:r>
      <w:r>
        <w:rPr>
          <w:rFonts w:ascii="Times New Roman"/>
          <w:b w:val="false"/>
          <w:i w:val="false"/>
          <w:color w:val="000000"/>
          <w:sz w:val="28"/>
        </w:rPr>
        <w:t xml:space="preserve">бекiтілген Қазақстан Республикасының 2004-2015 жылдарға арналған экологиялық қауiпсiздiгі тұжырымдамасын iске асыру жөнiндегi 2004-2006 жылдарға арналған iс-шаралар жоспарының 28-тармағын iске асыру мақсатында Қазақстан Республикасының Үкiметi  </w:t>
      </w:r>
      <w:r>
        <w:rPr>
          <w:rFonts w:ascii="Times New Roman"/>
          <w:b/>
          <w:i w:val="false"/>
          <w:color w:val="000000"/>
          <w:sz w:val="28"/>
        </w:rPr>
        <w:t xml:space="preserve">ҚАУЛЫ ЕТЕДI: </w:t>
      </w:r>
    </w:p>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Республикасында шөлейттенуге қарсы күрес жөніндегi 2005-2015 жылдарға арналған бағдарлама (бұдан әрi - Бағдарлама) бекiтiлсiн. </w:t>
      </w:r>
    </w:p>
    <w:bookmarkEnd w:id="1"/>
    <w:bookmarkStart w:name="z2" w:id="2"/>
    <w:p>
      <w:pPr>
        <w:spacing w:after="0"/>
        <w:ind w:left="0"/>
        <w:jc w:val="both"/>
      </w:pPr>
      <w:r>
        <w:rPr>
          <w:rFonts w:ascii="Times New Roman"/>
          <w:b w:val="false"/>
          <w:i w:val="false"/>
          <w:color w:val="000000"/>
          <w:sz w:val="28"/>
        </w:rPr>
        <w:t xml:space="preserve">
      2. Орталық және жергілiктi атқарушы органдар: </w:t>
      </w:r>
      <w:r>
        <w:br/>
      </w:r>
      <w:r>
        <w:rPr>
          <w:rFonts w:ascii="Times New Roman"/>
          <w:b w:val="false"/>
          <w:i w:val="false"/>
          <w:color w:val="000000"/>
          <w:sz w:val="28"/>
        </w:rPr>
        <w:t xml:space="preserve">
      1) Бағдарламада белгiленген iс-шаралардың тиесілі әрi уақтылы орындалуын қамтамасыз етсiн; </w:t>
      </w:r>
      <w:r>
        <w:br/>
      </w:r>
      <w:r>
        <w:rPr>
          <w:rFonts w:ascii="Times New Roman"/>
          <w:b w:val="false"/>
          <w:i w:val="false"/>
          <w:color w:val="000000"/>
          <w:sz w:val="28"/>
        </w:rPr>
        <w:t xml:space="preserve">
      2) жылына бiр рет 20 қаңтарға Қазақстан Республикасы Қоршаған ортаны қорғау министрлiгiне Бағдарлама iс-шараларының орындалу барысы туралы ақпарат ұсынсын. </w:t>
      </w:r>
    </w:p>
    <w:bookmarkEnd w:id="2"/>
    <w:bookmarkStart w:name="z3" w:id="3"/>
    <w:p>
      <w:pPr>
        <w:spacing w:after="0"/>
        <w:ind w:left="0"/>
        <w:jc w:val="both"/>
      </w:pPr>
      <w:r>
        <w:rPr>
          <w:rFonts w:ascii="Times New Roman"/>
          <w:b w:val="false"/>
          <w:i w:val="false"/>
          <w:color w:val="000000"/>
          <w:sz w:val="28"/>
        </w:rPr>
        <w:t xml:space="preserve">
      3. Қазақстан Республикасы Қоршаған ортаны қорғау министрлiгi жыл сайын 20 ақпанға Қазақстан Республикасының Үкiметiне Бағдарлама iс-шараларының орындалу барысы туралы жиынтық ақпарат ұсынсын. </w:t>
      </w:r>
    </w:p>
    <w:bookmarkEnd w:id="3"/>
    <w:bookmarkStart w:name="z4"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Премьер-Министрiнiң орынбасары А.С. Есiмовке жүктелсiн. </w:t>
      </w:r>
    </w:p>
    <w:bookmarkEnd w:id="4"/>
    <w:bookmarkStart w:name="z5" w:id="5"/>
    <w:p>
      <w:pPr>
        <w:spacing w:after="0"/>
        <w:ind w:left="0"/>
        <w:jc w:val="both"/>
      </w:pPr>
      <w:r>
        <w:rPr>
          <w:rFonts w:ascii="Times New Roman"/>
          <w:b w:val="false"/>
          <w:i w:val="false"/>
          <w:color w:val="000000"/>
          <w:sz w:val="28"/>
        </w:rPr>
        <w:t xml:space="preserve">
      5. Осы қаулы қол қойылған күнінен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2005 жылғы 24 қаңтардағы </w:t>
      </w:r>
      <w:r>
        <w:br/>
      </w:r>
      <w:r>
        <w:rPr>
          <w:rFonts w:ascii="Times New Roman"/>
          <w:b w:val="false"/>
          <w:i w:val="false"/>
          <w:color w:val="000000"/>
          <w:sz w:val="28"/>
        </w:rPr>
        <w:t xml:space="preserve">
N 49 Қаулысымен    </w:t>
      </w:r>
      <w:r>
        <w:br/>
      </w:r>
      <w:r>
        <w:rPr>
          <w:rFonts w:ascii="Times New Roman"/>
          <w:b w:val="false"/>
          <w:i w:val="false"/>
          <w:color w:val="000000"/>
          <w:sz w:val="28"/>
        </w:rPr>
        <w:t xml:space="preserve">
бекітілген       </w:t>
      </w:r>
    </w:p>
    <w:bookmarkStart w:name="z6" w:id="6"/>
    <w:p>
      <w:pPr>
        <w:spacing w:after="0"/>
        <w:ind w:left="0"/>
        <w:jc w:val="left"/>
      </w:pPr>
      <w:r>
        <w:rPr>
          <w:rFonts w:ascii="Times New Roman"/>
          <w:b/>
          <w:i w:val="false"/>
          <w:color w:val="000000"/>
        </w:rPr>
        <w:t xml:space="preserve"> 
  ҚАЗАҚСТАН РЕСПУБЛИКАСЫНДА </w:t>
      </w:r>
      <w:r>
        <w:br/>
      </w:r>
      <w:r>
        <w:rPr>
          <w:rFonts w:ascii="Times New Roman"/>
          <w:b/>
          <w:i w:val="false"/>
          <w:color w:val="000000"/>
        </w:rPr>
        <w:t xml:space="preserve">
ШӨЛЕЙТТЕНУГЕ ҚАРСЫ КҮРЕС ЖӨНІНДЕГІ </w:t>
      </w:r>
      <w:r>
        <w:br/>
      </w:r>
      <w:r>
        <w:rPr>
          <w:rFonts w:ascii="Times New Roman"/>
          <w:b/>
          <w:i w:val="false"/>
          <w:color w:val="000000"/>
        </w:rPr>
        <w:t xml:space="preserve">
2005-2015 ЖЫЛДАРҒА АРНАЛҒАН БАҒДАРЛАМА </w:t>
      </w:r>
    </w:p>
    <w:bookmarkEnd w:id="6"/>
    <w:p>
      <w:pPr>
        <w:spacing w:after="0"/>
        <w:ind w:left="0"/>
        <w:jc w:val="both"/>
      </w:pPr>
      <w:r>
        <w:rPr>
          <w:rFonts w:ascii="Times New Roman"/>
          <w:b w:val="false"/>
          <w:i w:val="false"/>
          <w:color w:val="000000"/>
          <w:sz w:val="28"/>
        </w:rPr>
        <w:t xml:space="preserve">Астана, 2005 </w:t>
      </w:r>
    </w:p>
    <w:bookmarkStart w:name="z7" w:id="7"/>
    <w:p>
      <w:pPr>
        <w:spacing w:after="0"/>
        <w:ind w:left="0"/>
        <w:jc w:val="left"/>
      </w:pPr>
      <w:r>
        <w:rPr>
          <w:rFonts w:ascii="Times New Roman"/>
          <w:b/>
          <w:i w:val="false"/>
          <w:color w:val="000000"/>
        </w:rPr>
        <w:t xml:space="preserve"> 
  1. Бағдарламаның паспорты </w:t>
      </w:r>
    </w:p>
    <w:bookmarkEnd w:id="7"/>
    <w:p>
      <w:pPr>
        <w:spacing w:after="0"/>
        <w:ind w:left="0"/>
        <w:jc w:val="both"/>
      </w:pPr>
      <w:r>
        <w:rPr>
          <w:rFonts w:ascii="Times New Roman"/>
          <w:b w:val="false"/>
          <w:i w:val="false"/>
          <w:color w:val="000000"/>
          <w:sz w:val="28"/>
        </w:rPr>
        <w:t xml:space="preserve">Атауы                Қазақстан Республикасында шөлейттенуге қарсы </w:t>
      </w:r>
      <w:r>
        <w:br/>
      </w:r>
      <w:r>
        <w:rPr>
          <w:rFonts w:ascii="Times New Roman"/>
          <w:b w:val="false"/>
          <w:i w:val="false"/>
          <w:color w:val="000000"/>
          <w:sz w:val="28"/>
        </w:rPr>
        <w:t xml:space="preserve">
                   күрес жөнiндегі 2005-2015 жылдарға арналған </w:t>
      </w:r>
      <w:r>
        <w:br/>
      </w: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 xml:space="preserve">Әзiрлеу үшiн         "Қазақстан Республикасының 2004-2015 жылдарға </w:t>
      </w:r>
      <w:r>
        <w:br/>
      </w:r>
      <w:r>
        <w:rPr>
          <w:rFonts w:ascii="Times New Roman"/>
          <w:b w:val="false"/>
          <w:i w:val="false"/>
          <w:color w:val="000000"/>
          <w:sz w:val="28"/>
        </w:rPr>
        <w:t xml:space="preserve">
негіздеме          арналған экологиялық қауiпсiздігі тұжырымдамасын </w:t>
      </w:r>
      <w:r>
        <w:br/>
      </w:r>
      <w:r>
        <w:rPr>
          <w:rFonts w:ascii="Times New Roman"/>
          <w:b w:val="false"/>
          <w:i w:val="false"/>
          <w:color w:val="000000"/>
          <w:sz w:val="28"/>
        </w:rPr>
        <w:t xml:space="preserve">
                   iске асыру жөнiндегi 2004-2006 жылдарға арналған </w:t>
      </w:r>
      <w:r>
        <w:br/>
      </w:r>
      <w:r>
        <w:rPr>
          <w:rFonts w:ascii="Times New Roman"/>
          <w:b w:val="false"/>
          <w:i w:val="false"/>
          <w:color w:val="000000"/>
          <w:sz w:val="28"/>
        </w:rPr>
        <w:t xml:space="preserve">
                   iс-шаралар жоспары туралы" Қазақстан </w:t>
      </w:r>
      <w:r>
        <w:br/>
      </w:r>
      <w:r>
        <w:rPr>
          <w:rFonts w:ascii="Times New Roman"/>
          <w:b w:val="false"/>
          <w:i w:val="false"/>
          <w:color w:val="000000"/>
          <w:sz w:val="28"/>
        </w:rPr>
        <w:t xml:space="preserve">
                   Республикасы Үкiметiнiң 2004 жылғы </w:t>
      </w:r>
      <w:r>
        <w:br/>
      </w:r>
      <w:r>
        <w:rPr>
          <w:rFonts w:ascii="Times New Roman"/>
          <w:b w:val="false"/>
          <w:i w:val="false"/>
          <w:color w:val="000000"/>
          <w:sz w:val="28"/>
        </w:rPr>
        <w:t>
                   3 ақпандағы N 131  </w:t>
      </w:r>
      <w:r>
        <w:rPr>
          <w:rFonts w:ascii="Times New Roman"/>
          <w:b w:val="false"/>
          <w:i w:val="false"/>
          <w:color w:val="000000"/>
          <w:sz w:val="28"/>
        </w:rPr>
        <w:t xml:space="preserve">қаулысы </w:t>
      </w:r>
      <w:r>
        <w:rPr>
          <w:rFonts w:ascii="Times New Roman"/>
          <w:b w:val="false"/>
          <w:i w:val="false"/>
          <w:color w:val="000000"/>
          <w:sz w:val="28"/>
        </w:rPr>
        <w:t xml:space="preserve"> (28-тармақ) </w:t>
      </w:r>
    </w:p>
    <w:p>
      <w:pPr>
        <w:spacing w:after="0"/>
        <w:ind w:left="0"/>
        <w:jc w:val="both"/>
      </w:pPr>
      <w:r>
        <w:rPr>
          <w:rFonts w:ascii="Times New Roman"/>
          <w:b w:val="false"/>
          <w:i w:val="false"/>
          <w:color w:val="000000"/>
          <w:sz w:val="28"/>
        </w:rPr>
        <w:t xml:space="preserve">Негізгі              Қазақстан Республикасы Қоршаған ортаны қорғау </w:t>
      </w:r>
      <w:r>
        <w:br/>
      </w:r>
      <w:r>
        <w:rPr>
          <w:rFonts w:ascii="Times New Roman"/>
          <w:b w:val="false"/>
          <w:i w:val="false"/>
          <w:color w:val="000000"/>
          <w:sz w:val="28"/>
        </w:rPr>
        <w:t xml:space="preserve">
әзiрлеушi          министрлiгi </w:t>
      </w:r>
    </w:p>
    <w:p>
      <w:pPr>
        <w:spacing w:after="0"/>
        <w:ind w:left="0"/>
        <w:jc w:val="both"/>
      </w:pPr>
      <w:r>
        <w:rPr>
          <w:rFonts w:ascii="Times New Roman"/>
          <w:b w:val="false"/>
          <w:i w:val="false"/>
          <w:color w:val="000000"/>
          <w:sz w:val="28"/>
        </w:rPr>
        <w:t xml:space="preserve">Мақсаты              Қазақстан Республикасының аумағындағы </w:t>
      </w:r>
      <w:r>
        <w:br/>
      </w:r>
      <w:r>
        <w:rPr>
          <w:rFonts w:ascii="Times New Roman"/>
          <w:b w:val="false"/>
          <w:i w:val="false"/>
          <w:color w:val="000000"/>
          <w:sz w:val="28"/>
        </w:rPr>
        <w:t xml:space="preserve">
                   шөлейттену процесін тоқтата тұру және болдырмау. </w:t>
      </w:r>
    </w:p>
    <w:p>
      <w:pPr>
        <w:spacing w:after="0"/>
        <w:ind w:left="0"/>
        <w:jc w:val="both"/>
      </w:pPr>
      <w:r>
        <w:rPr>
          <w:rFonts w:ascii="Times New Roman"/>
          <w:b w:val="false"/>
          <w:i w:val="false"/>
          <w:color w:val="000000"/>
          <w:sz w:val="28"/>
        </w:rPr>
        <w:t xml:space="preserve">Мiндеттер            Бiрiншi кезеңде (2005 - 2007 жылдар): </w:t>
      </w:r>
      <w:r>
        <w:br/>
      </w:r>
      <w:r>
        <w:rPr>
          <w:rFonts w:ascii="Times New Roman"/>
          <w:b w:val="false"/>
          <w:i w:val="false"/>
          <w:color w:val="000000"/>
          <w:sz w:val="28"/>
        </w:rPr>
        <w:t xml:space="preserve">
                     жұтаған жерлердi түгендеу және бағалау; </w:t>
      </w:r>
      <w:r>
        <w:br/>
      </w:r>
      <w:r>
        <w:rPr>
          <w:rFonts w:ascii="Times New Roman"/>
          <w:b w:val="false"/>
          <w:i w:val="false"/>
          <w:color w:val="000000"/>
          <w:sz w:val="28"/>
        </w:rPr>
        <w:t xml:space="preserve">
                     шөлейттенуге қарсы күрес проблемалары </w:t>
      </w:r>
      <w:r>
        <w:br/>
      </w:r>
      <w:r>
        <w:rPr>
          <w:rFonts w:ascii="Times New Roman"/>
          <w:b w:val="false"/>
          <w:i w:val="false"/>
          <w:color w:val="000000"/>
          <w:sz w:val="28"/>
        </w:rPr>
        <w:t xml:space="preserve">
                   бойынша шешiмдердi қабылдау процесiне халықтың </w:t>
      </w:r>
      <w:r>
        <w:br/>
      </w:r>
      <w:r>
        <w:rPr>
          <w:rFonts w:ascii="Times New Roman"/>
          <w:b w:val="false"/>
          <w:i w:val="false"/>
          <w:color w:val="000000"/>
          <w:sz w:val="28"/>
        </w:rPr>
        <w:t xml:space="preserve">
                   барлық топтарының қатысуын қамтамасыз ету және </w:t>
      </w:r>
      <w:r>
        <w:br/>
      </w:r>
      <w:r>
        <w:rPr>
          <w:rFonts w:ascii="Times New Roman"/>
          <w:b w:val="false"/>
          <w:i w:val="false"/>
          <w:color w:val="000000"/>
          <w:sz w:val="28"/>
        </w:rPr>
        <w:t xml:space="preserve">
                   хабардар ету; </w:t>
      </w:r>
      <w:r>
        <w:br/>
      </w:r>
      <w:r>
        <w:rPr>
          <w:rFonts w:ascii="Times New Roman"/>
          <w:b w:val="false"/>
          <w:i w:val="false"/>
          <w:color w:val="000000"/>
          <w:sz w:val="28"/>
        </w:rPr>
        <w:t xml:space="preserve">
                     жерлердi қалпына келтiру немесе олардың </w:t>
      </w:r>
      <w:r>
        <w:br/>
      </w:r>
      <w:r>
        <w:rPr>
          <w:rFonts w:ascii="Times New Roman"/>
          <w:b w:val="false"/>
          <w:i w:val="false"/>
          <w:color w:val="000000"/>
          <w:sz w:val="28"/>
        </w:rPr>
        <w:t xml:space="preserve">
                   жұтауының алдын алу жөнiндегi пилоттық жобаларды </w:t>
      </w:r>
      <w:r>
        <w:br/>
      </w:r>
      <w:r>
        <w:rPr>
          <w:rFonts w:ascii="Times New Roman"/>
          <w:b w:val="false"/>
          <w:i w:val="false"/>
          <w:color w:val="000000"/>
          <w:sz w:val="28"/>
        </w:rPr>
        <w:t xml:space="preserve">
                   әзiрлеу және iске асыру; </w:t>
      </w:r>
      <w:r>
        <w:br/>
      </w:r>
      <w:r>
        <w:rPr>
          <w:rFonts w:ascii="Times New Roman"/>
          <w:b w:val="false"/>
          <w:i w:val="false"/>
          <w:color w:val="000000"/>
          <w:sz w:val="28"/>
        </w:rPr>
        <w:t xml:space="preserve">
                     екiншi кезеңде (2008-2010 жылдар): </w:t>
      </w:r>
      <w:r>
        <w:br/>
      </w:r>
      <w:r>
        <w:rPr>
          <w:rFonts w:ascii="Times New Roman"/>
          <w:b w:val="false"/>
          <w:i w:val="false"/>
          <w:color w:val="000000"/>
          <w:sz w:val="28"/>
        </w:rPr>
        <w:t xml:space="preserve">
                     ресурстық базаны сақтауды және қалпына </w:t>
      </w:r>
      <w:r>
        <w:br/>
      </w:r>
      <w:r>
        <w:rPr>
          <w:rFonts w:ascii="Times New Roman"/>
          <w:b w:val="false"/>
          <w:i w:val="false"/>
          <w:color w:val="000000"/>
          <w:sz w:val="28"/>
        </w:rPr>
        <w:t xml:space="preserve">
                   келтiрудi қамтамасыз ететiн тұрақты жер </w:t>
      </w:r>
      <w:r>
        <w:br/>
      </w:r>
      <w:r>
        <w:rPr>
          <w:rFonts w:ascii="Times New Roman"/>
          <w:b w:val="false"/>
          <w:i w:val="false"/>
          <w:color w:val="000000"/>
          <w:sz w:val="28"/>
        </w:rPr>
        <w:t xml:space="preserve">
                   пайдаланудың нормативтiк талаптары мен </w:t>
      </w:r>
      <w:r>
        <w:br/>
      </w:r>
      <w:r>
        <w:rPr>
          <w:rFonts w:ascii="Times New Roman"/>
          <w:b w:val="false"/>
          <w:i w:val="false"/>
          <w:color w:val="000000"/>
          <w:sz w:val="28"/>
        </w:rPr>
        <w:t xml:space="preserve">
                   экономикалық тетiктерiн әзiрлеу және енгiзу; </w:t>
      </w:r>
      <w:r>
        <w:br/>
      </w:r>
      <w:r>
        <w:rPr>
          <w:rFonts w:ascii="Times New Roman"/>
          <w:b w:val="false"/>
          <w:i w:val="false"/>
          <w:color w:val="000000"/>
          <w:sz w:val="28"/>
        </w:rPr>
        <w:t xml:space="preserve">
                     халықаралық экологиялық конвенцияларды </w:t>
      </w:r>
      <w:r>
        <w:br/>
      </w:r>
      <w:r>
        <w:rPr>
          <w:rFonts w:ascii="Times New Roman"/>
          <w:b w:val="false"/>
          <w:i w:val="false"/>
          <w:color w:val="000000"/>
          <w:sz w:val="28"/>
        </w:rPr>
        <w:t xml:space="preserve">
                   тұтастырылған iске асыруды қамтамасыз ету; </w:t>
      </w:r>
      <w:r>
        <w:br/>
      </w:r>
      <w:r>
        <w:rPr>
          <w:rFonts w:ascii="Times New Roman"/>
          <w:b w:val="false"/>
          <w:i w:val="false"/>
          <w:color w:val="000000"/>
          <w:sz w:val="28"/>
        </w:rPr>
        <w:t xml:space="preserve">
                   шөлейттену және құрғақшылықтың терiс әсер ету </w:t>
      </w:r>
      <w:r>
        <w:br/>
      </w:r>
      <w:r>
        <w:rPr>
          <w:rFonts w:ascii="Times New Roman"/>
          <w:b w:val="false"/>
          <w:i w:val="false"/>
          <w:color w:val="000000"/>
          <w:sz w:val="28"/>
        </w:rPr>
        <w:t xml:space="preserve">
                   процесiнiң көлемдерiн қысқарту және дамуының </w:t>
      </w:r>
      <w:r>
        <w:br/>
      </w:r>
      <w:r>
        <w:rPr>
          <w:rFonts w:ascii="Times New Roman"/>
          <w:b w:val="false"/>
          <w:i w:val="false"/>
          <w:color w:val="000000"/>
          <w:sz w:val="28"/>
        </w:rPr>
        <w:t xml:space="preserve">
                   алдын алу; </w:t>
      </w:r>
      <w:r>
        <w:br/>
      </w:r>
      <w:r>
        <w:rPr>
          <w:rFonts w:ascii="Times New Roman"/>
          <w:b w:val="false"/>
          <w:i w:val="false"/>
          <w:color w:val="000000"/>
          <w:sz w:val="28"/>
        </w:rPr>
        <w:t xml:space="preserve">
                     үшiншi кезеңде (2011-2015 жылдар): </w:t>
      </w:r>
      <w:r>
        <w:br/>
      </w:r>
      <w:r>
        <w:rPr>
          <w:rFonts w:ascii="Times New Roman"/>
          <w:b w:val="false"/>
          <w:i w:val="false"/>
          <w:color w:val="000000"/>
          <w:sz w:val="28"/>
        </w:rPr>
        <w:t xml:space="preserve">
                     мемлекеттің экономикалық және әлеуметтiк </w:t>
      </w:r>
      <w:r>
        <w:br/>
      </w:r>
      <w:r>
        <w:rPr>
          <w:rFonts w:ascii="Times New Roman"/>
          <w:b w:val="false"/>
          <w:i w:val="false"/>
          <w:color w:val="000000"/>
          <w:sz w:val="28"/>
        </w:rPr>
        <w:t xml:space="preserve">
                   дамуында шөлейттенуге қарсы күрес жөнiндегі </w:t>
      </w:r>
      <w:r>
        <w:br/>
      </w:r>
      <w:r>
        <w:rPr>
          <w:rFonts w:ascii="Times New Roman"/>
          <w:b w:val="false"/>
          <w:i w:val="false"/>
          <w:color w:val="000000"/>
          <w:sz w:val="28"/>
        </w:rPr>
        <w:t xml:space="preserve">
                   шаралардың ықпалдасуы; </w:t>
      </w:r>
      <w:r>
        <w:br/>
      </w:r>
      <w:r>
        <w:rPr>
          <w:rFonts w:ascii="Times New Roman"/>
          <w:b w:val="false"/>
          <w:i w:val="false"/>
          <w:color w:val="000000"/>
          <w:sz w:val="28"/>
        </w:rPr>
        <w:t xml:space="preserve">
                     жерлердiң шөлейттену процестерiн тоқтата тұру </w:t>
      </w:r>
      <w:r>
        <w:br/>
      </w:r>
      <w:r>
        <w:rPr>
          <w:rFonts w:ascii="Times New Roman"/>
          <w:b w:val="false"/>
          <w:i w:val="false"/>
          <w:color w:val="000000"/>
          <w:sz w:val="28"/>
        </w:rPr>
        <w:t xml:space="preserve">
                   және алдын алу және олардың қолайлы және тұрақты </w:t>
      </w:r>
      <w:r>
        <w:br/>
      </w:r>
      <w:r>
        <w:rPr>
          <w:rFonts w:ascii="Times New Roman"/>
          <w:b w:val="false"/>
          <w:i w:val="false"/>
          <w:color w:val="000000"/>
          <w:sz w:val="28"/>
        </w:rPr>
        <w:t xml:space="preserve">
                   жай-күйiн қолдау. </w:t>
      </w:r>
    </w:p>
    <w:p>
      <w:pPr>
        <w:spacing w:after="0"/>
        <w:ind w:left="0"/>
        <w:jc w:val="both"/>
      </w:pPr>
      <w:r>
        <w:rPr>
          <w:rFonts w:ascii="Times New Roman"/>
          <w:b w:val="false"/>
          <w:i w:val="false"/>
          <w:color w:val="000000"/>
          <w:sz w:val="28"/>
        </w:rPr>
        <w:t xml:space="preserve">Қаржыландыру         Барлығы 2005-2007 жылдарға - 3135,85 </w:t>
      </w:r>
      <w:r>
        <w:br/>
      </w:r>
      <w:r>
        <w:rPr>
          <w:rFonts w:ascii="Times New Roman"/>
          <w:b w:val="false"/>
          <w:i w:val="false"/>
          <w:color w:val="000000"/>
          <w:sz w:val="28"/>
        </w:rPr>
        <w:t xml:space="preserve">
көздерi            млн.теңге, оның iшiнде: </w:t>
      </w:r>
      <w:r>
        <w:br/>
      </w:r>
      <w:r>
        <w:rPr>
          <w:rFonts w:ascii="Times New Roman"/>
          <w:b w:val="false"/>
          <w:i w:val="false"/>
          <w:color w:val="000000"/>
          <w:sz w:val="28"/>
        </w:rPr>
        <w:t xml:space="preserve">
                     республикалық бюджеттен 122,2 млн.теңге: </w:t>
      </w:r>
      <w:r>
        <w:br/>
      </w:r>
      <w:r>
        <w:rPr>
          <w:rFonts w:ascii="Times New Roman"/>
          <w:b w:val="false"/>
          <w:i w:val="false"/>
          <w:color w:val="000000"/>
          <w:sz w:val="28"/>
        </w:rPr>
        <w:t xml:space="preserve">
                     2005 жыл - 34,31 млн. теңге; </w:t>
      </w:r>
      <w:r>
        <w:br/>
      </w:r>
      <w:r>
        <w:rPr>
          <w:rFonts w:ascii="Times New Roman"/>
          <w:b w:val="false"/>
          <w:i w:val="false"/>
          <w:color w:val="000000"/>
          <w:sz w:val="28"/>
        </w:rPr>
        <w:t xml:space="preserve">
                     2006 жыл - 40,73 млн. теңге; </w:t>
      </w:r>
      <w:r>
        <w:br/>
      </w:r>
      <w:r>
        <w:rPr>
          <w:rFonts w:ascii="Times New Roman"/>
          <w:b w:val="false"/>
          <w:i w:val="false"/>
          <w:color w:val="000000"/>
          <w:sz w:val="28"/>
        </w:rPr>
        <w:t xml:space="preserve">
                     2007 жыл - 47,16 млн. теңге. </w:t>
      </w:r>
      <w:r>
        <w:br/>
      </w:r>
      <w:r>
        <w:rPr>
          <w:rFonts w:ascii="Times New Roman"/>
          <w:b w:val="false"/>
          <w:i w:val="false"/>
          <w:color w:val="000000"/>
          <w:sz w:val="28"/>
        </w:rPr>
        <w:t xml:space="preserve">
                     Халықаралық гранттар 3013,65 млн. теңге: </w:t>
      </w:r>
      <w:r>
        <w:br/>
      </w:r>
      <w:r>
        <w:rPr>
          <w:rFonts w:ascii="Times New Roman"/>
          <w:b w:val="false"/>
          <w:i w:val="false"/>
          <w:color w:val="000000"/>
          <w:sz w:val="28"/>
        </w:rPr>
        <w:t xml:space="preserve">
                     2005 жыл - 826,675 млн. теңге; </w:t>
      </w:r>
      <w:r>
        <w:br/>
      </w:r>
      <w:r>
        <w:rPr>
          <w:rFonts w:ascii="Times New Roman"/>
          <w:b w:val="false"/>
          <w:i w:val="false"/>
          <w:color w:val="000000"/>
          <w:sz w:val="28"/>
        </w:rPr>
        <w:t xml:space="preserve">
                     2006 жыл - 1133,975 млн. теңге; </w:t>
      </w:r>
      <w:r>
        <w:br/>
      </w:r>
      <w:r>
        <w:rPr>
          <w:rFonts w:ascii="Times New Roman"/>
          <w:b w:val="false"/>
          <w:i w:val="false"/>
          <w:color w:val="000000"/>
          <w:sz w:val="28"/>
        </w:rPr>
        <w:t xml:space="preserve">
                     2007 жыл - 1053 млн. теңге. </w:t>
      </w:r>
      <w:r>
        <w:br/>
      </w:r>
      <w:r>
        <w:rPr>
          <w:rFonts w:ascii="Times New Roman"/>
          <w:b w:val="false"/>
          <w:i w:val="false"/>
          <w:color w:val="000000"/>
          <w:sz w:val="28"/>
        </w:rPr>
        <w:t xml:space="preserve">
                     Барлық көздер бойынша қаржыландыру көлемi </w:t>
      </w:r>
      <w:r>
        <w:br/>
      </w:r>
      <w:r>
        <w:rPr>
          <w:rFonts w:ascii="Times New Roman"/>
          <w:b w:val="false"/>
          <w:i w:val="false"/>
          <w:color w:val="000000"/>
          <w:sz w:val="28"/>
        </w:rPr>
        <w:t xml:space="preserve">
                   тиiсті жылға бюджеттi қалыптастыру кезiнде </w:t>
      </w:r>
      <w:r>
        <w:br/>
      </w:r>
      <w:r>
        <w:rPr>
          <w:rFonts w:ascii="Times New Roman"/>
          <w:b w:val="false"/>
          <w:i w:val="false"/>
          <w:color w:val="000000"/>
          <w:sz w:val="28"/>
        </w:rPr>
        <w:t xml:space="preserve">
                   нақтыланатын болады. </w:t>
      </w:r>
      <w:r>
        <w:br/>
      </w:r>
      <w:r>
        <w:rPr>
          <w:rFonts w:ascii="Times New Roman"/>
          <w:b w:val="false"/>
          <w:i w:val="false"/>
          <w:color w:val="000000"/>
          <w:sz w:val="28"/>
        </w:rPr>
        <w:t xml:space="preserve">
                     Бағдарламаны iске асырудың одан кейiнгi </w:t>
      </w:r>
      <w:r>
        <w:br/>
      </w:r>
      <w:r>
        <w:rPr>
          <w:rFonts w:ascii="Times New Roman"/>
          <w:b w:val="false"/>
          <w:i w:val="false"/>
          <w:color w:val="000000"/>
          <w:sz w:val="28"/>
        </w:rPr>
        <w:t xml:space="preserve">
                   кезеңдерiн қаржыландырудың көлемi тиiстi жылға </w:t>
      </w:r>
      <w:r>
        <w:br/>
      </w:r>
      <w:r>
        <w:rPr>
          <w:rFonts w:ascii="Times New Roman"/>
          <w:b w:val="false"/>
          <w:i w:val="false"/>
          <w:color w:val="000000"/>
          <w:sz w:val="28"/>
        </w:rPr>
        <w:t xml:space="preserve">
                   iс-шаралар жоспарын дайындау кезiнде айқындалатын </w:t>
      </w:r>
      <w:r>
        <w:br/>
      </w:r>
      <w:r>
        <w:rPr>
          <w:rFonts w:ascii="Times New Roman"/>
          <w:b w:val="false"/>
          <w:i w:val="false"/>
          <w:color w:val="000000"/>
          <w:sz w:val="28"/>
        </w:rPr>
        <w:t xml:space="preserve">
                   болады. </w:t>
      </w:r>
    </w:p>
    <w:p>
      <w:pPr>
        <w:spacing w:after="0"/>
        <w:ind w:left="0"/>
        <w:jc w:val="both"/>
      </w:pPr>
      <w:r>
        <w:rPr>
          <w:rFonts w:ascii="Times New Roman"/>
          <w:b w:val="false"/>
          <w:i w:val="false"/>
          <w:color w:val="000000"/>
          <w:sz w:val="28"/>
        </w:rPr>
        <w:t xml:space="preserve">Күтілетiн            Бiрiншi кезеңде (2005-2007 жылдар): </w:t>
      </w:r>
      <w:r>
        <w:br/>
      </w:r>
      <w:r>
        <w:rPr>
          <w:rFonts w:ascii="Times New Roman"/>
          <w:b w:val="false"/>
          <w:i w:val="false"/>
          <w:color w:val="000000"/>
          <w:sz w:val="28"/>
        </w:rPr>
        <w:t xml:space="preserve">
нәтижелер            шөлейттенуге ұшыраған жерлерге түгендеу және </w:t>
      </w:r>
      <w:r>
        <w:br/>
      </w:r>
      <w:r>
        <w:rPr>
          <w:rFonts w:ascii="Times New Roman"/>
          <w:b w:val="false"/>
          <w:i w:val="false"/>
          <w:color w:val="000000"/>
          <w:sz w:val="28"/>
        </w:rPr>
        <w:t xml:space="preserve">
                   жай-күйiне бағалау жүргiзiлетiн; </w:t>
      </w:r>
      <w:r>
        <w:br/>
      </w:r>
      <w:r>
        <w:rPr>
          <w:rFonts w:ascii="Times New Roman"/>
          <w:b w:val="false"/>
          <w:i w:val="false"/>
          <w:color w:val="000000"/>
          <w:sz w:val="28"/>
        </w:rPr>
        <w:t xml:space="preserve">
                     жерлердi қалпына келтiру немесе олардың </w:t>
      </w:r>
      <w:r>
        <w:br/>
      </w:r>
      <w:r>
        <w:rPr>
          <w:rFonts w:ascii="Times New Roman"/>
          <w:b w:val="false"/>
          <w:i w:val="false"/>
          <w:color w:val="000000"/>
          <w:sz w:val="28"/>
        </w:rPr>
        <w:t xml:space="preserve">
                   жұтауының алдын алу жөнiндегi пилоттық жобалар </w:t>
      </w:r>
      <w:r>
        <w:br/>
      </w:r>
      <w:r>
        <w:rPr>
          <w:rFonts w:ascii="Times New Roman"/>
          <w:b w:val="false"/>
          <w:i w:val="false"/>
          <w:color w:val="000000"/>
          <w:sz w:val="28"/>
        </w:rPr>
        <w:t xml:space="preserve">
                   iске асырылатын; </w:t>
      </w:r>
      <w:r>
        <w:br/>
      </w:r>
      <w:r>
        <w:rPr>
          <w:rFonts w:ascii="Times New Roman"/>
          <w:b w:val="false"/>
          <w:i w:val="false"/>
          <w:color w:val="000000"/>
          <w:sz w:val="28"/>
        </w:rPr>
        <w:t xml:space="preserve">
                     шөлейттенуге қарсы күрес проблемалары </w:t>
      </w:r>
      <w:r>
        <w:br/>
      </w:r>
      <w:r>
        <w:rPr>
          <w:rFonts w:ascii="Times New Roman"/>
          <w:b w:val="false"/>
          <w:i w:val="false"/>
          <w:color w:val="000000"/>
          <w:sz w:val="28"/>
        </w:rPr>
        <w:t xml:space="preserve">
                   бойынша шешiмдердi қабылдау процесiнде халықтың </w:t>
      </w:r>
      <w:r>
        <w:br/>
      </w:r>
      <w:r>
        <w:rPr>
          <w:rFonts w:ascii="Times New Roman"/>
          <w:b w:val="false"/>
          <w:i w:val="false"/>
          <w:color w:val="000000"/>
          <w:sz w:val="28"/>
        </w:rPr>
        <w:t xml:space="preserve">
                   барлық топтарының қатысуын қамтамасыз ету және </w:t>
      </w:r>
      <w:r>
        <w:br/>
      </w:r>
      <w:r>
        <w:rPr>
          <w:rFonts w:ascii="Times New Roman"/>
          <w:b w:val="false"/>
          <w:i w:val="false"/>
          <w:color w:val="000000"/>
          <w:sz w:val="28"/>
        </w:rPr>
        <w:t xml:space="preserve">
                   ақпараттандыру бойынша жұмыс жүргiзiлетiн болады. </w:t>
      </w:r>
      <w:r>
        <w:br/>
      </w:r>
      <w:r>
        <w:rPr>
          <w:rFonts w:ascii="Times New Roman"/>
          <w:b w:val="false"/>
          <w:i w:val="false"/>
          <w:color w:val="000000"/>
          <w:sz w:val="28"/>
        </w:rPr>
        <w:t xml:space="preserve">
                     Екiншi кезеңде (2008-2010 жылдар): </w:t>
      </w:r>
      <w:r>
        <w:br/>
      </w:r>
      <w:r>
        <w:rPr>
          <w:rFonts w:ascii="Times New Roman"/>
          <w:b w:val="false"/>
          <w:i w:val="false"/>
          <w:color w:val="000000"/>
          <w:sz w:val="28"/>
        </w:rPr>
        <w:t xml:space="preserve">
                     жерлердiң шөлейттенуi және жұтауының алдын </w:t>
      </w:r>
      <w:r>
        <w:br/>
      </w:r>
      <w:r>
        <w:rPr>
          <w:rFonts w:ascii="Times New Roman"/>
          <w:b w:val="false"/>
          <w:i w:val="false"/>
          <w:color w:val="000000"/>
          <w:sz w:val="28"/>
        </w:rPr>
        <w:t xml:space="preserve">
                   алу жөнiндегi iс-шаралар iске асырылатын; </w:t>
      </w:r>
      <w:r>
        <w:br/>
      </w:r>
      <w:r>
        <w:rPr>
          <w:rFonts w:ascii="Times New Roman"/>
          <w:b w:val="false"/>
          <w:i w:val="false"/>
          <w:color w:val="000000"/>
          <w:sz w:val="28"/>
        </w:rPr>
        <w:t xml:space="preserve">
                     тұрақты жер пайдаланудың нормативтiк </w:t>
      </w:r>
      <w:r>
        <w:br/>
      </w:r>
      <w:r>
        <w:rPr>
          <w:rFonts w:ascii="Times New Roman"/>
          <w:b w:val="false"/>
          <w:i w:val="false"/>
          <w:color w:val="000000"/>
          <w:sz w:val="28"/>
        </w:rPr>
        <w:t xml:space="preserve">
                   талаптары мен экономикалық тетiктерi әзiрленетiн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Үшiншi кезеңде (2011-2015 жылдар): </w:t>
      </w:r>
      <w:r>
        <w:br/>
      </w:r>
      <w:r>
        <w:rPr>
          <w:rFonts w:ascii="Times New Roman"/>
          <w:b w:val="false"/>
          <w:i w:val="false"/>
          <w:color w:val="000000"/>
          <w:sz w:val="28"/>
        </w:rPr>
        <w:t xml:space="preserve">
                     жерлердiң шөлейттену процесi тоқтатыла </w:t>
      </w:r>
      <w:r>
        <w:br/>
      </w:r>
      <w:r>
        <w:rPr>
          <w:rFonts w:ascii="Times New Roman"/>
          <w:b w:val="false"/>
          <w:i w:val="false"/>
          <w:color w:val="000000"/>
          <w:sz w:val="28"/>
        </w:rPr>
        <w:t xml:space="preserve">
                   тұратын және оның алдын алынатын әрi олардың </w:t>
      </w:r>
      <w:r>
        <w:br/>
      </w:r>
      <w:r>
        <w:rPr>
          <w:rFonts w:ascii="Times New Roman"/>
          <w:b w:val="false"/>
          <w:i w:val="false"/>
          <w:color w:val="000000"/>
          <w:sz w:val="28"/>
        </w:rPr>
        <w:t xml:space="preserve">
                   қолайлы және тұрақты жай-күйiн сақтау үшiн жағдай </w:t>
      </w:r>
      <w:r>
        <w:br/>
      </w:r>
      <w:r>
        <w:rPr>
          <w:rFonts w:ascii="Times New Roman"/>
          <w:b w:val="false"/>
          <w:i w:val="false"/>
          <w:color w:val="000000"/>
          <w:sz w:val="28"/>
        </w:rPr>
        <w:t xml:space="preserve">
                   жасалатын болады. </w:t>
      </w:r>
    </w:p>
    <w:p>
      <w:pPr>
        <w:spacing w:after="0"/>
        <w:ind w:left="0"/>
        <w:jc w:val="both"/>
      </w:pPr>
      <w:r>
        <w:rPr>
          <w:rFonts w:ascii="Times New Roman"/>
          <w:b w:val="false"/>
          <w:i w:val="false"/>
          <w:color w:val="000000"/>
          <w:sz w:val="28"/>
        </w:rPr>
        <w:t xml:space="preserve">Iске асыру           2005-2015 жылдар </w:t>
      </w:r>
      <w:r>
        <w:br/>
      </w:r>
      <w:r>
        <w:rPr>
          <w:rFonts w:ascii="Times New Roman"/>
          <w:b w:val="false"/>
          <w:i w:val="false"/>
          <w:color w:val="000000"/>
          <w:sz w:val="28"/>
        </w:rPr>
        <w:t xml:space="preserve">
мерзiмi              1 кезең - 2005-2007 жылдар </w:t>
      </w:r>
      <w:r>
        <w:br/>
      </w:r>
      <w:r>
        <w:rPr>
          <w:rFonts w:ascii="Times New Roman"/>
          <w:b w:val="false"/>
          <w:i w:val="false"/>
          <w:color w:val="000000"/>
          <w:sz w:val="28"/>
        </w:rPr>
        <w:t xml:space="preserve">
                     2 кезең - 2008-2010 жылдар </w:t>
      </w:r>
      <w:r>
        <w:br/>
      </w:r>
      <w:r>
        <w:rPr>
          <w:rFonts w:ascii="Times New Roman"/>
          <w:b w:val="false"/>
          <w:i w:val="false"/>
          <w:color w:val="000000"/>
          <w:sz w:val="28"/>
        </w:rPr>
        <w:t xml:space="preserve">
                     3 кезең - 2011-2015 жылдар </w:t>
      </w:r>
    </w:p>
    <w:bookmarkStart w:name="z8" w:id="8"/>
    <w:p>
      <w:pPr>
        <w:spacing w:after="0"/>
        <w:ind w:left="0"/>
        <w:jc w:val="left"/>
      </w:pPr>
      <w:r>
        <w:rPr>
          <w:rFonts w:ascii="Times New Roman"/>
          <w:b/>
          <w:i w:val="false"/>
          <w:color w:val="000000"/>
        </w:rPr>
        <w:t xml:space="preserve"> 
  2. Кiрiспе </w:t>
      </w:r>
    </w:p>
    <w:bookmarkEnd w:id="8"/>
    <w:p>
      <w:pPr>
        <w:spacing w:after="0"/>
        <w:ind w:left="0"/>
        <w:jc w:val="both"/>
      </w:pPr>
      <w:r>
        <w:rPr>
          <w:rFonts w:ascii="Times New Roman"/>
          <w:b w:val="false"/>
          <w:i w:val="false"/>
          <w:color w:val="000000"/>
          <w:sz w:val="28"/>
        </w:rPr>
        <w:t>      Қазақстан Республикасындағы шөлейттенуге қарсы күрес жөніндегі 2005-2015 жылдарға арналған бағдарлама (бұдан әрі - Бағдарлама) Шөлейттенуге қарсы күрес жөнiндегі конвенция бойынша Қазақстанның өзiне қабылдаған мiндеттерi шеңберiнде, сондай-ақ Қазақстан Республикасы Үкiметiнiң 2004 жылғы 3 ақпандағы N 131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2004-2015 жылдарға арналған Қазақстан Республикасының Экологиялық қауiпсiздiгі тұжырымдамасын іске асыру жөнiндегі 2004-2006 жылдарға арналған іс-шаралар жоспарының 28-тармағын орындау мақсатында әзiрлендi. </w:t>
      </w:r>
      <w:r>
        <w:br/>
      </w:r>
      <w:r>
        <w:rPr>
          <w:rFonts w:ascii="Times New Roman"/>
          <w:b w:val="false"/>
          <w:i w:val="false"/>
          <w:color w:val="000000"/>
          <w:sz w:val="28"/>
        </w:rPr>
        <w:t xml:space="preserve">
      Шөлейттену - жаһандық экологиялық және әлеуметтік-экономикалық проблеманың айқын көрiнiсiн бiлдiредi. XXI ғасырда, Жер халқы санының ұлғаймалы өсуi, өнiмдi ауыл шаруашылығы жерлерiнiң көлемдерiн iс жүзінде толық игеру және қоршаған ортаға техногендiк жүктеменiң өте зор ұлғаюы аясында шөлейттену көптеген елдер үшiн табысты әлеуметтік-экономикалық дамудың негізгi қатерi болуы мүмкiн. </w:t>
      </w:r>
      <w:r>
        <w:br/>
      </w:r>
      <w:r>
        <w:rPr>
          <w:rFonts w:ascii="Times New Roman"/>
          <w:b w:val="false"/>
          <w:i w:val="false"/>
          <w:color w:val="000000"/>
          <w:sz w:val="28"/>
        </w:rPr>
        <w:t xml:space="preserve">
      Сондықтан, Бiрiккен Ұлттар Ұйымы (бұдан әрi - БҰҰ) 1994 жылғы 17 маусымда Париж қаласында (Франция) "Бiрiккен Ұлттар Ұйымының Шөлейттенуге қарсы күрес жөнiндегі конвенциясын бекiту туралы" Қазақстан Республикасының 1997 жылғы 17 шiлдедегі Заңымен бекiтілген Шөлейттенуге қарсы күрес жөнiндегі конвенция қабылданды және қол қою үшiн ашық. </w:t>
      </w:r>
      <w:r>
        <w:br/>
      </w:r>
      <w:r>
        <w:rPr>
          <w:rFonts w:ascii="Times New Roman"/>
          <w:b w:val="false"/>
          <w:i w:val="false"/>
          <w:color w:val="000000"/>
          <w:sz w:val="28"/>
        </w:rPr>
        <w:t xml:space="preserve">
      Аумағының көп бөлігі жеткілiксiз ылғалдану аумағында орналасқан Қазақстан үшiн шөлейттену проблемасы өте көкейкестi болып табылады. Қазiргі уақытта, елдiң үштен екiсi шөлейттену процесiнiң әртүрлі деңгейiне ұшыраған. </w:t>
      </w:r>
      <w:r>
        <w:br/>
      </w:r>
      <w:r>
        <w:rPr>
          <w:rFonts w:ascii="Times New Roman"/>
          <w:b w:val="false"/>
          <w:i w:val="false"/>
          <w:color w:val="000000"/>
          <w:sz w:val="28"/>
        </w:rPr>
        <w:t xml:space="preserve">
      Бағдарлама шөлейттенудің негізгі себептерiмен күрестi ұйымдастыру және оның салдарларын жою жөнiндегі негiзгі құжат болып табылады. Онда бiрiншi кезектi және превентивтік iс-шаралардың кешенiн қамтитын iс-әрекеттердiң себептерi мен басымды бағыттарына терең талдау жасалған. </w:t>
      </w:r>
    </w:p>
    <w:bookmarkStart w:name="z9" w:id="9"/>
    <w:p>
      <w:pPr>
        <w:spacing w:after="0"/>
        <w:ind w:left="0"/>
        <w:jc w:val="left"/>
      </w:pPr>
      <w:r>
        <w:rPr>
          <w:rFonts w:ascii="Times New Roman"/>
          <w:b/>
          <w:i w:val="false"/>
          <w:color w:val="000000"/>
        </w:rPr>
        <w:t xml:space="preserve"> 
  3. Проблеманың қазiргі жай-күйiн талдау </w:t>
      </w:r>
    </w:p>
    <w:bookmarkEnd w:id="9"/>
    <w:p>
      <w:pPr>
        <w:spacing w:after="0"/>
        <w:ind w:left="0"/>
        <w:jc w:val="both"/>
      </w:pPr>
      <w:r>
        <w:rPr>
          <w:rFonts w:ascii="Times New Roman"/>
          <w:b w:val="false"/>
          <w:i w:val="false"/>
          <w:color w:val="000000"/>
          <w:sz w:val="28"/>
        </w:rPr>
        <w:t xml:space="preserve">      Бiрiккен Ұлттар Ұйымының Шөлейттенуге қарсы күрес жөнiндегi конвенциясының (бұдан әрі - Шөлейттенуге қарсы күрес жөніндегі конвенция) айқындауына сәйкес - шөлейттену "климаттың өзгеруі мен адам қызметiн қоса алғанда, әр түрлi факторлардың iс-әрекетi нәтижесiнде құрғақ, жартылай құрғақ және қуаңшылық субгумидтік аудандардағы жерлердiң жұтауы". </w:t>
      </w:r>
      <w:r>
        <w:br/>
      </w:r>
      <w:r>
        <w:rPr>
          <w:rFonts w:ascii="Times New Roman"/>
          <w:b w:val="false"/>
          <w:i w:val="false"/>
          <w:color w:val="000000"/>
          <w:sz w:val="28"/>
        </w:rPr>
        <w:t xml:space="preserve">
      Табиғи және антропогендiк факторлар Қазақстандағы шөлейттенудің себептерi болып табылады. </w:t>
      </w:r>
      <w:r>
        <w:br/>
      </w:r>
      <w:r>
        <w:rPr>
          <w:rFonts w:ascii="Times New Roman"/>
          <w:b w:val="false"/>
          <w:i w:val="false"/>
          <w:color w:val="000000"/>
          <w:sz w:val="28"/>
        </w:rPr>
        <w:t xml:space="preserve">
      Қазақстандағы шөлейттену процесiнiң дамуына ықпал ететiн негізгi табиғи фактор құмдардың (30 млн.га-ға дейiн) және сортаңданған жерлердiң (127 млн. га) кең таралуына алып келетiн климаттың құрлықтылығын және құрғақшылығын, су ресурстарының кедейлігі мен бөлуiнiң бiркелкiлiгін айқындайтын елдiң iшкi құрлықтық жағдайы болып табылады. Жерлердің жұтау процестерiн дамыту үшiн жағдай, құрғақшылықтың әсерi кезiнде топырақ құраудың маусымдық ерекшелiктерiн бұзу кезiнде жасалады. Сондай-ақ топырақ-өсiмдiк жамылғысының әлсiз жинақылығы және оның серпiндiлiгi шөлейттенудің алғы шарты болып табылады. Қазақстанның бұл табиғи ерекшелiктерi антропогендiк әсер етулерге табиғи ортаның әлсiз тұрақтылығымен белгілi (қолда бар деректер бойынша елдiң шамамен 75% аумағы экологиялық тұрақсыздандырудың жоғары қатерiне ұшыраған). </w:t>
      </w:r>
      <w:r>
        <w:br/>
      </w:r>
      <w:r>
        <w:rPr>
          <w:rFonts w:ascii="Times New Roman"/>
          <w:b w:val="false"/>
          <w:i w:val="false"/>
          <w:color w:val="000000"/>
          <w:sz w:val="28"/>
        </w:rPr>
        <w:t xml:space="preserve">
      Қазақстандағы шөлейттену процестерiнiң туындауына және дамуына алып келетiн антропогендiк факторлар, ең алдымен шаруашылық қызметiнiң мынадай түрлерiмен байланысты: малды жаю; егін шаруашылығы; жер қойнауын әзiрлеу; өнеркәсiптiк, әскери және азаматтық объектiлердi, суландыру және желiлiк құрылғыларды салу және пайдалануға беру. Шөлейттену сондай-ақ, орманды жоспарсыз жаппай кесудiң, мал азығы мен отынға бұталар мен жартылай бұталарды шабудың, орман және дала өрттерiнiң, жүйесiз рекреацияның, елдi мекендер аумағында қоқыстарды ұйымдастырудың, топырақтардың және улы заттармен жер асты суларының ластануының, көлiктiң әсер етуiнiң нәтижесi болып табылады. </w:t>
      </w:r>
      <w:r>
        <w:br/>
      </w:r>
      <w:r>
        <w:rPr>
          <w:rFonts w:ascii="Times New Roman"/>
          <w:b w:val="false"/>
          <w:i w:val="false"/>
          <w:color w:val="000000"/>
          <w:sz w:val="28"/>
        </w:rPr>
        <w:t xml:space="preserve">
      Шөлейттенуге қарсы күрес жөнiндегi конвенцияда қабылданған өлшемдерiне сәйкес айқындалған Қазақстанда шөлейттенудiң басты тұрпаты мыналар болып табылды: өсiмдiктердiң жұтауы; топырақтың сулы және желдi эррозиясы; топырақтың сортаңдануы және қарашiрiнсiзденуi; топырақтың, грунт және жерасты суларының химиялық ластануы; жердiң және гидрологиялық режимнiң техногендiк бұзылуы. </w:t>
      </w:r>
      <w:r>
        <w:br/>
      </w:r>
      <w:r>
        <w:rPr>
          <w:rFonts w:ascii="Times New Roman"/>
          <w:b w:val="false"/>
          <w:i w:val="false"/>
          <w:color w:val="000000"/>
          <w:sz w:val="28"/>
        </w:rPr>
        <w:t xml:space="preserve">
      Өсiмдiк жамылғысының жұтауы - бұл ормандардың, жайылымдық жерлер мен шабындықтардың жұтауы түрiнде көрiнiс беретiн шөлейттенудің ең көп тараған және сырттай айқындалатын процесi. </w:t>
      </w:r>
      <w:r>
        <w:br/>
      </w:r>
      <w:r>
        <w:rPr>
          <w:rFonts w:ascii="Times New Roman"/>
          <w:b w:val="false"/>
          <w:i w:val="false"/>
          <w:color w:val="000000"/>
          <w:sz w:val="28"/>
        </w:rPr>
        <w:t xml:space="preserve">
      Республиканың есептiк ормандылығы орман жамылғыларына сексеуiлдi орманжайылымдарын және бұталар тоғайын қоса алған кезде 4,6%-ды құрайды, орман құрамына тек ағаштарды қоса алған кезде нақты ормандылық 2,3%-ды құрайды. </w:t>
      </w:r>
      <w:r>
        <w:br/>
      </w:r>
      <w:r>
        <w:rPr>
          <w:rFonts w:ascii="Times New Roman"/>
          <w:b w:val="false"/>
          <w:i w:val="false"/>
          <w:color w:val="000000"/>
          <w:sz w:val="28"/>
        </w:rPr>
        <w:t xml:space="preserve">
      Соңғы он жыл iшiнде орманжайылымының жұтауына 0,52-ден 0,47 дейiн, яғни 10%-ға кемiген, олардың тығыздылығының төмендегенiн көрсетедi. Ормандылықтың төмендеуi және жасанды орман өсiру көлемiнiң қысқаруы Қызылқұм, Мойынқұм, Сарыесiк - Атырау және басқа да массивтердiң басым шөлейт бөлiгiнде жайылымдардың азуы мен жұтауының өсуiне алапатты қауiп төндiредi. </w:t>
      </w:r>
      <w:r>
        <w:br/>
      </w:r>
      <w:r>
        <w:rPr>
          <w:rFonts w:ascii="Times New Roman"/>
          <w:b w:val="false"/>
          <w:i w:val="false"/>
          <w:color w:val="000000"/>
          <w:sz w:val="28"/>
        </w:rPr>
        <w:t xml:space="preserve">
      Соңғы 40 жылдың iшiнде қылқан жапырақты ормандардың өнiмдiлiгi 7% кемiген, майқарағай ағаштарының ауданы 13% кемiген, Кендi және Оңтүстiк Алтай ормандарында ағаштардың жұтауы неғұрлым байқалады. Жоңғар және Iле Алатауында өсетiн алма ормандарының ауданы 24% қысқарды. </w:t>
      </w:r>
      <w:r>
        <w:br/>
      </w:r>
      <w:r>
        <w:rPr>
          <w:rFonts w:ascii="Times New Roman"/>
          <w:b w:val="false"/>
          <w:i w:val="false"/>
          <w:color w:val="000000"/>
          <w:sz w:val="28"/>
        </w:rPr>
        <w:t xml:space="preserve">
      Шөлдi өзендердiң алабындағы ормандар өте қатты жұтауда. Осы ормандардағы өзен ағыстарын реттеу нәтижесiнде топырақ ылғалдылығы кемiгендiктен түрлердiң қажетсiз өзгеруiне әкелiп соғуда. Мысалы, Оңтүстiк Қазақстан облысының Шардара ауданындағы Сырдария өзенiнiң алабында тұранға ағашының шамамен үштен бiр бөлiгi шыңғылдың қажетсiз бұталарына айналды. </w:t>
      </w:r>
      <w:r>
        <w:br/>
      </w:r>
      <w:r>
        <w:rPr>
          <w:rFonts w:ascii="Times New Roman"/>
          <w:b w:val="false"/>
          <w:i w:val="false"/>
          <w:color w:val="000000"/>
          <w:sz w:val="28"/>
        </w:rPr>
        <w:t xml:space="preserve">
      Жайылымдар мен шабындықтардың жұтауы. Тың жерлердi жаппай жырту Қазақстанның дала экожүйесiне неғұрлым керi және кешендi әсерiн тигiздi. </w:t>
      </w:r>
      <w:r>
        <w:br/>
      </w:r>
      <w:r>
        <w:rPr>
          <w:rFonts w:ascii="Times New Roman"/>
          <w:b w:val="false"/>
          <w:i w:val="false"/>
          <w:color w:val="000000"/>
          <w:sz w:val="28"/>
        </w:rPr>
        <w:t xml:space="preserve">
      Жайылымдықтарды жыртқан сайын, малды өнiмдiлігі төмен жерге ығыстырған, сонымен бiрге мал басын көбейту салдарынан қалған тың жай-күйiндегi жайылымдардың жүктемесi ұлғайды. Құнарлы жерлердiң басым бөлiгiн жырту, көл маңы етегі және қазаншұңқырларының ылғалды сор шалғындарын қоса алғанда малды өнiмдiлiгi аз, кәрiзденбеген, сортаң аумаққа ығыстырды және жинақтады. </w:t>
      </w:r>
      <w:r>
        <w:br/>
      </w:r>
      <w:r>
        <w:rPr>
          <w:rFonts w:ascii="Times New Roman"/>
          <w:b w:val="false"/>
          <w:i w:val="false"/>
          <w:color w:val="000000"/>
          <w:sz w:val="28"/>
        </w:rPr>
        <w:t xml:space="preserve">
      Барынша жұтауға, ауылды жерлерге, шалғайдағы малшаруашылығына, сиыр сауу құрылымдарына және құдықтарға iргелес жайылымдар ұшыраған. </w:t>
      </w:r>
      <w:r>
        <w:br/>
      </w:r>
      <w:r>
        <w:rPr>
          <w:rFonts w:ascii="Times New Roman"/>
          <w:b w:val="false"/>
          <w:i w:val="false"/>
          <w:color w:val="000000"/>
          <w:sz w:val="28"/>
        </w:rPr>
        <w:t xml:space="preserve">
      Қазақстан Республикасы Жер ресурстарын басқару жөнiндегi агенттiгінiң деректерi бойынша 2004 жылғы 1 қарашадағы жағдай бойынша 188,9 млн. га-дан соңғы дәрежелi жұтауға 26,6 млн. га жеткен, ол күштi және өте күштi шөлейттенгенiн көрсетедi. Республиканың орманды-дала және дала аймақтарында жерлерiнiң 34,8 млн. га жерiн жайылымдар құрайды, оның 5,6 млн. га өте қатты жұтаған. Жайылымдардың жұтау процесiнiң өсу үрдiсi байқалуда. </w:t>
      </w:r>
      <w:r>
        <w:br/>
      </w:r>
      <w:r>
        <w:rPr>
          <w:rFonts w:ascii="Times New Roman"/>
          <w:b w:val="false"/>
          <w:i w:val="false"/>
          <w:color w:val="000000"/>
          <w:sz w:val="28"/>
        </w:rPr>
        <w:t xml:space="preserve">
      Қазақстанның 5,0 млн. га ауданында шабындықтар бар. Шөлейттену салдарынан шабындықтардың ауданы қысқаруда, оларды улы өсiмдiктердiң басуы, бұталардың көбеюiнде, шалғындық өсiмдiктердiң ресурстық қана емес, сонымен қатар, суды реттейтiн рөлi де толық немесе жартылай жойылуында көрiнiс бередi. </w:t>
      </w:r>
      <w:r>
        <w:br/>
      </w:r>
      <w:r>
        <w:rPr>
          <w:rFonts w:ascii="Times New Roman"/>
          <w:b w:val="false"/>
          <w:i w:val="false"/>
          <w:color w:val="000000"/>
          <w:sz w:val="28"/>
        </w:rPr>
        <w:t xml:space="preserve">
      Топырақтың жел және су эррозиясы. Қазақстанда топырақтың жел эррозиясымен туындаған шөлейттену далалы, құрғақ далалы, жартылай шөлейттi және шөлейттi ландшафтарды қамтыған. Жел эрозиясының әсерiнен топырақтың жұқа бөлшектерiнiң ұшып кетуi және топырақтың құмдануы болады. Егістік жерлердiң желмен үрленген қабатында қарашiрiннiң құрамы азаяды, сiңiрiп алу көлемi қысқарады, карбонаттылығы көбейедi, агрохимикалық және сулы-физикалық қасиеттерi нашарлайды. </w:t>
      </w:r>
      <w:r>
        <w:br/>
      </w:r>
      <w:r>
        <w:rPr>
          <w:rFonts w:ascii="Times New Roman"/>
          <w:b w:val="false"/>
          <w:i w:val="false"/>
          <w:color w:val="000000"/>
          <w:sz w:val="28"/>
        </w:rPr>
        <w:t xml:space="preserve">
      Бүгiнгі таңда Қазақстанда егістiк жерлерде дефляцияның зияндығының әлсiздiгiне оның қысқаруына байланысты болжау жасауға болады. Алайда, республикамыздың қуаңшылық аймақтарында, әсiресе қатты жұтаған жайылымдарда жер эррозиясының күшею қауiптiлігі бар. </w:t>
      </w:r>
      <w:r>
        <w:br/>
      </w:r>
      <w:r>
        <w:rPr>
          <w:rFonts w:ascii="Times New Roman"/>
          <w:b w:val="false"/>
          <w:i w:val="false"/>
          <w:color w:val="000000"/>
          <w:sz w:val="28"/>
        </w:rPr>
        <w:t xml:space="preserve">
      Суармалы жерлердi кеңейту жөнiндегi бағдарламаны iске асыру барысында суландыруға сорғытылмаған және тұздалған топырақтардың ауқымды алқаптары тартылды. Көлемдi суландырудағы өңiрлердiң су және экологиялық проблемаларының басты себебi болып жетiспеушiлiк емес, осындай табиғи жағдайдағы басқа елдерде судың үлестік шығыстарынан орташа алғанда, бiр табан жоғары тұратын, суды үнемсiз пайдалану болып қалуда. Бұл суды тасымалдаудың қарабайыр технологияларымен, экономикалық ынталандырудың және оны үнемдеу дәстүрiнiң болмауымен белгіленедi. </w:t>
      </w:r>
      <w:r>
        <w:br/>
      </w:r>
      <w:r>
        <w:rPr>
          <w:rFonts w:ascii="Times New Roman"/>
          <w:b w:val="false"/>
          <w:i w:val="false"/>
          <w:color w:val="000000"/>
          <w:sz w:val="28"/>
        </w:rPr>
        <w:t xml:space="preserve">
      Зop сүзгi шығындары мен суғарудың үнемсiз емес нормалары қайталама тұзданудың, батпақтанудың және су эрозиясының негiзгi себебiне айналды, ал кәрiздi сулардың төгіндiсi өзендердiң тыңайтқыштармен, пестицидтермен ластануына және жоғары минералдануына алып келдi. Алапаттың салдары Әмудария, Сырдария және Iле өзендерiнiң ластануы мен су балансының бұзылуына әкелдi. Олардың ықпалы Балқаш және Арал өңiрiнiң экологиялық және экономикалық проблемалар кешенiне де әсерiн тигiздi. </w:t>
      </w:r>
      <w:r>
        <w:br/>
      </w:r>
      <w:r>
        <w:rPr>
          <w:rFonts w:ascii="Times New Roman"/>
          <w:b w:val="false"/>
          <w:i w:val="false"/>
          <w:color w:val="000000"/>
          <w:sz w:val="28"/>
        </w:rPr>
        <w:t xml:space="preserve">
      Арал өңiрiндегі экологиялық шиеленiс осы ғасырдың ең қайғылы оқиғаларының бiрi болып табылады. Шөл орталығында орналасқан теңiз қоршаған өңiрлердiң табиғи-климаттық және экологиялық жағдайына қолайлы әсер еткен және Арал өңiрiнiң кең аумағында ылғалдылықтың реттеушiсi, оңтүстiк шөлдерден келетiн аңызақ желдерден қорғаушы болды. Теңiз жоғары биологиялық өнiмділiкке ие болды, маңызды балық шаруашылығы, аң шаруашылығы, көлiк және рекреациялық мәнi болды. </w:t>
      </w:r>
      <w:r>
        <w:br/>
      </w:r>
      <w:r>
        <w:rPr>
          <w:rFonts w:ascii="Times New Roman"/>
          <w:b w:val="false"/>
          <w:i w:val="false"/>
          <w:color w:val="000000"/>
          <w:sz w:val="28"/>
        </w:rPr>
        <w:t xml:space="preserve">
      Әмудария мен Сырдария өзендерiнiң су ресурстарын суғаруға экстенсивтi пайдалану нәтижесiнде теңiз екi су қоймасына - Yлкен және Кiшi Аралға бөлiндi. Өзендердiң күзгi жайылуы қысқарды, тоғай және қамыс тез майды, фауна мен флораға бай көптеген теңiз маңы көлдерi құрғап қалды, құмды шөлдердiң шекарасы кеңейдi, климаттың құрғақшылығы күшейдi, ауаның ылғалдылығы 10-18% азайды, аязсыз кезеңнiң ұзақтығы 30-35 күнге қысқарды. Сортаңдану және батпақтану нәтижесiнде ғана Сырдария өзенiнiң бассейнiнде жыл сайын ауыл шаруашылығы айналымынан суғарылатын жерлердiң 10-15% шығады. Жайылымдардың өнiмдiлiгi 2-3 есе азайды және ауыл шаруашылығы дақылдарының өнiмдiлiгi қысқарды. </w:t>
      </w:r>
      <w:r>
        <w:br/>
      </w:r>
      <w:r>
        <w:rPr>
          <w:rFonts w:ascii="Times New Roman"/>
          <w:b w:val="false"/>
          <w:i w:val="false"/>
          <w:color w:val="000000"/>
          <w:sz w:val="28"/>
        </w:rPr>
        <w:t xml:space="preserve">
      Арал қасiретiнiң әлеуметтiк, экономикалық және экологиялық салдарлары зор. Арал өңiрi аудандарында төтенше санитарлық-эпидемиологиялық жағдай қалыптасты және мұнда соңғы 15-20 жылда жұқпалы аурулар, әсiресе, iш сүзегi, туберкулез, вирусты гепатит, сондай-ақ онкологиялық аурулар ұлғайды. </w:t>
      </w:r>
      <w:r>
        <w:br/>
      </w:r>
      <w:r>
        <w:rPr>
          <w:rFonts w:ascii="Times New Roman"/>
          <w:b w:val="false"/>
          <w:i w:val="false"/>
          <w:color w:val="000000"/>
          <w:sz w:val="28"/>
        </w:rPr>
        <w:t xml:space="preserve">
      Осындай проблемалар Балқаш маңы өңiрiнде де туындауы мүмкiн. </w:t>
      </w:r>
      <w:r>
        <w:br/>
      </w:r>
      <w:r>
        <w:rPr>
          <w:rFonts w:ascii="Times New Roman"/>
          <w:b w:val="false"/>
          <w:i w:val="false"/>
          <w:color w:val="000000"/>
          <w:sz w:val="28"/>
        </w:rPr>
        <w:t xml:space="preserve">
      Гидрографиялық желiнi жаппай реттеудiң төтенше терiс салдары болды. Малды суару және жеткiлiксiз гидрологиялық негiздерсiз суғарылатын жайылымдарда дақылдарды суғару мақсаты үшiн өзен қазаншұңқырлары мен шағын өзендердiң сағаларында жайылмалы ағыстың бiраз бөлiгiне кедергi келтiретiн көптеген бөгендер, тоғандар, апандар салынды. Резервтегi судың бiраз бөлiгі ұтымды пайдаланылды, қалғаны - сүзгі және жерасты ағысына ағу салдарынан жоғалды. Көптеген көлдер кеуiп қалды, қалғандарында - олардың шаруашылық-ауыз су, балық шаруашылығы және рекреациялық маңызы құнсызданып, судың минералдануы бiраз артты. Жерүстi ағысының бiраз бөлiгiн жоғалтқан көлдер мен шағын өзендерде судың өзiн өзi тазарту процесi әлсiредi және коммуналдық және өнеркәсiптiк ластаушылардың шоғырлануы өстi. </w:t>
      </w:r>
      <w:r>
        <w:br/>
      </w:r>
      <w:r>
        <w:rPr>
          <w:rFonts w:ascii="Times New Roman"/>
          <w:b w:val="false"/>
          <w:i w:val="false"/>
          <w:color w:val="000000"/>
          <w:sz w:val="28"/>
        </w:rPr>
        <w:t xml:space="preserve">
      Ретке келтiрiлген өзендерде қарқынды су жайылуларының қысқаруы жайылма экожүйелердiң жұтауына: жайылма топырақтарының сортаңдануына, құнарлы шабындықтардың өнiмділігінiң жоғалуына, тоғай ормандарының қысқартуына алып келдi. </w:t>
      </w:r>
      <w:r>
        <w:br/>
      </w:r>
      <w:r>
        <w:rPr>
          <w:rFonts w:ascii="Times New Roman"/>
          <w:b w:val="false"/>
          <w:i w:val="false"/>
          <w:color w:val="000000"/>
          <w:sz w:val="28"/>
        </w:rPr>
        <w:t xml:space="preserve">
      Топырақтың дегумификациялануы және сортаңдануы. Барлық жайылымдық жерлер мен жайылымдарда дегумификация процесi тiркелген. Қарашiрiндiнiң азаюы егiндi нелiктен шығару жолымен қоректi заттарды қалпына келтiрiлмейтiн шығарылуымен байланысты. Суғарылатын топырақта қарашiрiндiнi жоғалту өзен атырауларында ағысты реттеу және қоршаған аумақтардың шөлейттенуi, сондай-ақ ирригациялық эрозия нәтижесiнде болуда. </w:t>
      </w:r>
      <w:r>
        <w:br/>
      </w:r>
      <w:r>
        <w:rPr>
          <w:rFonts w:ascii="Times New Roman"/>
          <w:b w:val="false"/>
          <w:i w:val="false"/>
          <w:color w:val="000000"/>
          <w:sz w:val="28"/>
        </w:rPr>
        <w:t xml:space="preserve">
      Суармалы емес жайылымның жалпы аумағынан дегумификация есебiнен әлсiз деңгейінде - 4,5, орташа - 5,2 және жоғары деңгейiнде 1,5 млн. га шөлейттенген. Суармалы жерлердiң қарашiрiнсiздену үлесi 0,7 млн. га-ны құрайды. </w:t>
      </w:r>
      <w:r>
        <w:br/>
      </w:r>
      <w:r>
        <w:rPr>
          <w:rFonts w:ascii="Times New Roman"/>
          <w:b w:val="false"/>
          <w:i w:val="false"/>
          <w:color w:val="000000"/>
          <w:sz w:val="28"/>
        </w:rPr>
        <w:t xml:space="preserve">
      Алдын ала мелиоративтiк iс-шараларсыз ауылшаруашылығы дақылдарын себуге арналған қолайлы жер көлемi 23,3 млн. га-ны құрайды. Қалған жерлер арнайы iс-шараларды талап етедi: сортаңданған жерлердiң мелиорациясы, сортаңданған жерлердiң мелиоративті жай-күйiн жақсарту, су және жел эрозияларының алдын алу. Қазақстан Республикасы Жер ресурстарын басқару жөнiндегі агенттiгiнiң деректерi бойынша сортаңданған және сортаң жерлер 94,9 млн. га-ны - 42,1% құрайды. Топырақ эрозиясы 30,5 млн. га-ны - 13,0% қамтиды. </w:t>
      </w:r>
      <w:r>
        <w:br/>
      </w:r>
      <w:r>
        <w:rPr>
          <w:rFonts w:ascii="Times New Roman"/>
          <w:b w:val="false"/>
          <w:i w:val="false"/>
          <w:color w:val="000000"/>
          <w:sz w:val="28"/>
        </w:rPr>
        <w:t xml:space="preserve">
      Шөлейттенудiң факторы ретiндегi суармалы топырақтың сортаңдануы проблеманың екi үлкен аспектiсiне ие: ағынсыз бассейндерде сортаң шөлдердiң өсуi және суармалы жерлердiң қайталама сортаңдануы. Сортаңданған топырақтардағы шөлейттенудің ерекшелігі олардың аймақтық және құрылымдық әртүрлiлiгiмен байланысты. Сортаңданған топырақтың үлесi барлық суармалы жерлер аумағының шамамен 20 % құрайды. Суарылмалы егiн шаруашылығындағы қалыптасқан жағдай өсiмдiк өнімiнiң жиынтық өнiмiн 1,6-1,8 есеге азайтты. </w:t>
      </w:r>
      <w:r>
        <w:br/>
      </w:r>
      <w:r>
        <w:rPr>
          <w:rFonts w:ascii="Times New Roman"/>
          <w:b w:val="false"/>
          <w:i w:val="false"/>
          <w:color w:val="000000"/>
          <w:sz w:val="28"/>
        </w:rPr>
        <w:t xml:space="preserve">
      Көлдер мен басқа да су қоймаларының құрғап қалуы кезiндегі топырақтың сортаңдануы да Қазақстанның ерекшелiгi болып табылады. Суландыруды тоқтату немесе жедел азайту грунт суларының төмен түсу деңгейiнiң артуына топырақ құраудың гидрологиялық режимiнiң өзгеруiне, топырақтың құрғауына және шөлейттенуiне алып келедi. </w:t>
      </w:r>
      <w:r>
        <w:br/>
      </w:r>
      <w:r>
        <w:rPr>
          <w:rFonts w:ascii="Times New Roman"/>
          <w:b w:val="false"/>
          <w:i w:val="false"/>
          <w:color w:val="000000"/>
          <w:sz w:val="28"/>
        </w:rPr>
        <w:t xml:space="preserve">
      Топырақтың және грунт суларының ластануы. Соңғы екі онжылдықта ауыл шаруашылығы жерлерiн химиялық өңдеуден арнайы заттармен топырақтың химиялық ластануы, өндiрiстiк қалдықтарды орналастыру, сарқынды суларды, атмосфералық төгiнділердi қалалар мен өнеркәсiп орталықтарына төгу қауiптiлігі қатты өстi. Топырақты мал шаруашылығы кешендерiнiң сарқындылары да ластайды. </w:t>
      </w:r>
      <w:r>
        <w:br/>
      </w:r>
      <w:r>
        <w:rPr>
          <w:rFonts w:ascii="Times New Roman"/>
          <w:b w:val="false"/>
          <w:i w:val="false"/>
          <w:color w:val="000000"/>
          <w:sz w:val="28"/>
        </w:rPr>
        <w:t xml:space="preserve">
      Жер асты суларының ластануы Қазақстанда өте кең таралған және оның әсер етуi салдарынан мынадай фактор ретiнде қаралады: жерлердiң шөлейттенуi, топырақтың, өсiмдiктердiң қайталама сортаңдануы, ауыз сумен жабдықтау жағдайының нашарлауы. Пайдалы қазбаларды өндiрудiң және ұқсатудың кәсiпорындары, химиялық және улы қалдықтары бар басқа да өндірістep, мал шаруашылығы кешендерi, қала агломерациялары және т.б. неғұрлым үлкен ластануды құрайды. </w:t>
      </w:r>
      <w:r>
        <w:br/>
      </w:r>
      <w:r>
        <w:rPr>
          <w:rFonts w:ascii="Times New Roman"/>
          <w:b w:val="false"/>
          <w:i w:val="false"/>
          <w:color w:val="000000"/>
          <w:sz w:val="28"/>
        </w:rPr>
        <w:t xml:space="preserve">
      Техногендiк шөлейттену. Қазақстандағы индустриалдық өндiрістi дамыту және пайдалы қазбалар кен орындарын әзiрлеу көлiк және инженерлiк инфрақұрылымды салумен, су және жер ресурстарының жедел алынуымен және ластануымен, экожүйелерге тiкелей және жанама терiс әсер етумен сүйемелдендi. Осы әсер етудiң түрлерiмен қатар, техногендiк шөлейттену процестерiне әуе бассейнiне улы заттардың шығарындылары бiраз әсер еттi, тiптен, өсімдiктерге улы өнеркәсiптiк шығарындылардың тiкелей әсер ету жағдайы да байқалған. </w:t>
      </w:r>
      <w:r>
        <w:br/>
      </w:r>
      <w:r>
        <w:rPr>
          <w:rFonts w:ascii="Times New Roman"/>
          <w:b w:val="false"/>
          <w:i w:val="false"/>
          <w:color w:val="000000"/>
          <w:sz w:val="28"/>
        </w:rPr>
        <w:t xml:space="preserve">
      Автожолдар жүйесi де техногендiк әсерiн тигiзуде. Республикада олардың жалпы қашықтығы шамамен 100 мың км, оның жартысы қатты жамылғымен қамтылған, яғни 1 км аумаққа жалпы пайдаланудағы 0,036 км жол келедi, ал қатты жамылғымен - 0,017 км. Автокөлiк үшiн жолсыз учаскелердiң жалпы қолжетiмдiлiгi кезiнде олардың өте сирек желiсi ретсiз қозғалысқа алып келдi, оның нәтижесiнде тұрақты емес жолдар шөлейттенудiң маңызды факторларының бiрiне айналды. </w:t>
      </w:r>
      <w:r>
        <w:br/>
      </w:r>
      <w:r>
        <w:rPr>
          <w:rFonts w:ascii="Times New Roman"/>
          <w:b w:val="false"/>
          <w:i w:val="false"/>
          <w:color w:val="000000"/>
          <w:sz w:val="28"/>
        </w:rPr>
        <w:t xml:space="preserve">
      Қоршаған ортаға әсер көрсететiн желiлiк инфрақұрылымның өзге түрлерiнен темiржолдарды, мұнай және газ құбырларын, жоғары вольтты электржелiлерiн атап өту қажет. </w:t>
      </w:r>
      <w:r>
        <w:br/>
      </w:r>
      <w:r>
        <w:rPr>
          <w:rFonts w:ascii="Times New Roman"/>
          <w:b w:val="false"/>
          <w:i w:val="false"/>
          <w:color w:val="000000"/>
          <w:sz w:val="28"/>
        </w:rPr>
        <w:t xml:space="preserve">
      Техногендiк шөлейттенудiң ерекше нысандары қазiргi уақытта, республиканың 6% аумағын алып жатқан, ғарыш, әскери және бұрынғы ядролық сынақ полигондарының аумағының шегiнде көрiнiс бередi. Бұл ретте, олардың әсер ету аймағы егер, оған зымырандардың ұшу трассасын енгiзсе, бiраз ұлғаяды. Жерлердi тiкелей алып қоюды қоспағанда, полигондардың терiс әсер етуi атмосферада жанбаған зымыран бөлшектерiнiң фрагменттерiнiң және басқа да ұшу аппараттары бөлшегiнiң құлауында, ұшыру орындарында және құлаған бөлшектердiң маңында аса улы зымыран отынының төгiлулерiнде, оттегi жануының зор көлемдерiнде және зымыранды ұшыру сәтiнде озон қабатының бұзылуында көрiнiс бередi. </w:t>
      </w:r>
      <w:r>
        <w:br/>
      </w:r>
      <w:r>
        <w:rPr>
          <w:rFonts w:ascii="Times New Roman"/>
          <w:b w:val="false"/>
          <w:i w:val="false"/>
          <w:color w:val="000000"/>
          <w:sz w:val="28"/>
        </w:rPr>
        <w:t xml:space="preserve">
      Шаруашылық қызметiнiң нәтижесiнде өзендер мен су қоймаларының гидрологиялық режимiнiң бұзылуы бiрқатар қолайсыз салдарлармен iлесе жүрдi. Өзендердiң көптеген учаскелерiнде өзен суларының жайылмаға шығуы азайды немесе толық тоқтады, жер үстi және жер асты суларының гидравликалық байланысы әлсiредi, олардың деңгейi төмендедi. Мұның бәрi жайылмалардың шөлейттенуiне, ағынсыз көлдердiң құрғауына және сортаңдануына әсер еттi. Сырдария мен Iле сияқты iрi өзендерiнiң атыраулары шөлейттенуге ұшырады. Бұл өзендердiң атырауларында көл жүйелерi алып жатқан аумақтар қысқарды, өсiмдiктер мен топырақ жұтады, балық қорларын молайтуға арналған жағдай нашарлады, жануарлар әлемiнiң түрлерi өзгердi. Арал теңiзi мен Балқаш көлiнiң экожүйелерiнде үлкен терiс өзгерiстер болды. Арал мен Балқаш түбiнiң жалаңаштануы және су деңгейiнiң төмендеуi салдарынан жел эрозиясына ұшыраған аумақтар көбейдi. </w:t>
      </w:r>
      <w:r>
        <w:br/>
      </w:r>
      <w:r>
        <w:rPr>
          <w:rFonts w:ascii="Times New Roman"/>
          <w:b w:val="false"/>
          <w:i w:val="false"/>
          <w:color w:val="000000"/>
          <w:sz w:val="28"/>
        </w:rPr>
        <w:t xml:space="preserve">
      Шөлейттенудiң негiзгi терiс салдарларының бiрi болып түрлердiң жергіліктi популяцияларының толық жойылуы есебiнен де және олардың мекен ету ортасы мен санының азаюы есебiнен де әрi фитоценотивтiк белсендiлiк және репродукциялық қабiлетiнiң төмендеуiнен де болатын биоәртүрлiлiктiң жұтауы болып табылады. </w:t>
      </w:r>
      <w:r>
        <w:br/>
      </w:r>
      <w:r>
        <w:rPr>
          <w:rFonts w:ascii="Times New Roman"/>
          <w:b w:val="false"/>
          <w:i w:val="false"/>
          <w:color w:val="000000"/>
          <w:sz w:val="28"/>
        </w:rPr>
        <w:t xml:space="preserve">
      Шөлейттенуге алып келетiн антропогендiк факторлардың әсерiнен республиканың жануарлар әлемi бiраз өзгерiстерге ұшырады. Жер үстi және топырақ насекомдарының, өрмекшi тәрiздiлердiң, құстардың, сүт қоректiлердiң және басқа да жануарлардың фаунасы өте қатты зиян шектi. Республиканың солтүстiк облыстарындағы аймақтық дала фаунасының шамамен 80% аумағы жойылған. Осындай ұқсас жағдай Тянь-Шаньның далалық белдеуiнде және оның тау етегiнде де қалыптасқан, онда фитофаг-жәндiктердiң көптеген түрлерi, өсiмдiктердi тозаңдандыратын жабайы аралардың, жыртқыш және паразиттік буын аяқтылардың, ұсақ құстардың, бауырымен жорғалаушылар мен сүт қоректілердiң көптеген түрлерi жоғалды. Тянь-Шань, Жоңғар Алатауы мен Тарбағатай тауларының бөктерiнде, сондай-ақ Тауқұм, Мойынқұм, Сарыесiк-Атырау және басқа да шөлдерде малды көп жаюдан жануарлардың көптеген түрлерi мекен ету ортасын қысқартты (оның iшiнде бiрегей түрлерi), сандары Қазақстанның "Қызыл кiтабына" енуiне үмiткерге айналды. </w:t>
      </w:r>
      <w:r>
        <w:br/>
      </w:r>
      <w:r>
        <w:rPr>
          <w:rFonts w:ascii="Times New Roman"/>
          <w:b w:val="false"/>
          <w:i w:val="false"/>
          <w:color w:val="000000"/>
          <w:sz w:val="28"/>
        </w:rPr>
        <w:t xml:space="preserve">
      Iрi өнеркәсiптiк қалалардың маңындағы, әскери полигондардың аумағындағы және пайдалы қазбаларды өндiру аудандарындағы фаунада үлкен өзгерiстер болды. </w:t>
      </w:r>
      <w:r>
        <w:br/>
      </w:r>
      <w:r>
        <w:rPr>
          <w:rFonts w:ascii="Times New Roman"/>
          <w:b w:val="false"/>
          <w:i w:val="false"/>
          <w:color w:val="000000"/>
          <w:sz w:val="28"/>
        </w:rPr>
        <w:t xml:space="preserve">
      Шөлейттену процесi өсiмдiктердiң жұтауына бiраз әсер еттi. </w:t>
      </w:r>
      <w:r>
        <w:br/>
      </w:r>
      <w:r>
        <w:rPr>
          <w:rFonts w:ascii="Times New Roman"/>
          <w:b w:val="false"/>
          <w:i w:val="false"/>
          <w:color w:val="000000"/>
          <w:sz w:val="28"/>
        </w:rPr>
        <w:t xml:space="preserve">
      Солтүстiк шөлейттерде қыстақтардың, кенттердiң маңында және мал айдайтын трассалар бойында, орта және оңтүстiк шөлейттерде артық мал жаюды қоспағанда дербес артық мал жаю байқалуда, өсiмдiк жамылғысының бұзылуы техногендiк әсер етулермен және реттелмейтiн жол желiсiмен байланысты болды. </w:t>
      </w:r>
      <w:r>
        <w:br/>
      </w:r>
      <w:r>
        <w:rPr>
          <w:rFonts w:ascii="Times New Roman"/>
          <w:b w:val="false"/>
          <w:i w:val="false"/>
          <w:color w:val="000000"/>
          <w:sz w:val="28"/>
        </w:rPr>
        <w:t xml:space="preserve">
      Көптеген жылдар бойына Қазақстан ормандары қарқынды жұтауға ұшырап келедi. Солтүстiк-Батыс Қазақстанда бұл ең алдымен жайылмалы ормандарға, шөлейт аймақтарда сексеуiлге ормандарына, таулы аудандарда - қылқан жапырақты ормандарға қатысты болды. Солтүстiк Тянь-Шань мен Жоңғар Алатауының таулы ормандардың түрлерiнiң ауысуы мен шекарасының өзгеруi байқалуда. </w:t>
      </w:r>
      <w:r>
        <w:br/>
      </w:r>
      <w:r>
        <w:rPr>
          <w:rFonts w:ascii="Times New Roman"/>
          <w:b w:val="false"/>
          <w:i w:val="false"/>
          <w:color w:val="000000"/>
          <w:sz w:val="28"/>
        </w:rPr>
        <w:t xml:space="preserve">
      Шабындық өсiмдiктерiнiң шөлейттенуi қарқынды процесінің қатты антропогендiк прессiн тудырды. Әсiресе Iле, Сырдария және Шу өзендерiнiң атырауларында және жайылмаларының төменгi бөлiктерiнде шабындық өсiмдiктерiнiң қатты өзгерiстерi болды. Мұнда жоғары өнiмдi қамысты қауымдастықтар толық жұтаған. </w:t>
      </w:r>
      <w:r>
        <w:br/>
      </w:r>
      <w:r>
        <w:rPr>
          <w:rFonts w:ascii="Times New Roman"/>
          <w:b w:val="false"/>
          <w:i w:val="false"/>
          <w:color w:val="000000"/>
          <w:sz w:val="28"/>
        </w:rPr>
        <w:t xml:space="preserve">
      Шөлейттену бiрқатар экономикалық және әлеуметтiк салдарларға алып келдi, оның iшiнде: </w:t>
      </w:r>
      <w:r>
        <w:br/>
      </w:r>
      <w:r>
        <w:rPr>
          <w:rFonts w:ascii="Times New Roman"/>
          <w:b w:val="false"/>
          <w:i w:val="false"/>
          <w:color w:val="000000"/>
          <w:sz w:val="28"/>
        </w:rPr>
        <w:t xml:space="preserve">
      өсiмдiк өнiмдерiнiң түсiмдiлігі мен жалпы өнiмiнiң азаюы; </w:t>
      </w:r>
      <w:r>
        <w:br/>
      </w:r>
      <w:r>
        <w:rPr>
          <w:rFonts w:ascii="Times New Roman"/>
          <w:b w:val="false"/>
          <w:i w:val="false"/>
          <w:color w:val="000000"/>
          <w:sz w:val="28"/>
        </w:rPr>
        <w:t xml:space="preserve">
      мал басының және мал шаруашылығы өнiмдiлiгiнің азаюы; </w:t>
      </w:r>
      <w:r>
        <w:br/>
      </w:r>
      <w:r>
        <w:rPr>
          <w:rFonts w:ascii="Times New Roman"/>
          <w:b w:val="false"/>
          <w:i w:val="false"/>
          <w:color w:val="000000"/>
          <w:sz w:val="28"/>
        </w:rPr>
        <w:t xml:space="preserve">
      аграрлық саласының экспорттық әлеуетiнiң азаюы; </w:t>
      </w:r>
      <w:r>
        <w:br/>
      </w:r>
      <w:r>
        <w:rPr>
          <w:rFonts w:ascii="Times New Roman"/>
          <w:b w:val="false"/>
          <w:i w:val="false"/>
          <w:color w:val="000000"/>
          <w:sz w:val="28"/>
        </w:rPr>
        <w:t xml:space="preserve">
      тамақ және жеңiл өнеркәсiптiң дамуының тоқтауы; </w:t>
      </w:r>
      <w:r>
        <w:br/>
      </w:r>
      <w:r>
        <w:rPr>
          <w:rFonts w:ascii="Times New Roman"/>
          <w:b w:val="false"/>
          <w:i w:val="false"/>
          <w:color w:val="000000"/>
          <w:sz w:val="28"/>
        </w:rPr>
        <w:t xml:space="preserve">
      аграрлық және ұқсату секторларынан салық қаражаттарының бюджетке түсуiнiң жедел азаюы. </w:t>
      </w:r>
      <w:r>
        <w:br/>
      </w:r>
      <w:r>
        <w:rPr>
          <w:rFonts w:ascii="Times New Roman"/>
          <w:b w:val="false"/>
          <w:i w:val="false"/>
          <w:color w:val="000000"/>
          <w:sz w:val="28"/>
        </w:rPr>
        <w:t xml:space="preserve">
      Статистикалық деректер аграрлық саланың экономикасындағы терiс үрдiстердi көрсетедi. Олар негiзiнен, ауыр көп деңгейлi реформалаумен және қайта құрылымдаумен белгiлi, алайда, шөлейттену процесi республиканың барлық аумағы бойынша ресурстардың өнiмдiлiгiне дербес терiс таңба қалдырады, ал дамыған шөлейттену өңiрлерiнде экономикалық шиеленiстiң басымды себебi болып табылады. </w:t>
      </w:r>
      <w:r>
        <w:br/>
      </w:r>
      <w:r>
        <w:rPr>
          <w:rFonts w:ascii="Times New Roman"/>
          <w:b w:val="false"/>
          <w:i w:val="false"/>
          <w:color w:val="000000"/>
          <w:sz w:val="28"/>
        </w:rPr>
        <w:t xml:space="preserve">
      Шаруашылық жүргiзудiң жаңа нысандарының қалыптаспағандығы, жайылымды мал шаруашылығы жүйесiнiң бұзылуы, техникалық және қаржы құралдарының жеткiлiксiздiгi жұмыссыздық пен кедейлiктi ұлғайтады. </w:t>
      </w:r>
      <w:r>
        <w:br/>
      </w:r>
      <w:r>
        <w:rPr>
          <w:rFonts w:ascii="Times New Roman"/>
          <w:b w:val="false"/>
          <w:i w:val="false"/>
          <w:color w:val="000000"/>
          <w:sz w:val="28"/>
        </w:rPr>
        <w:t xml:space="preserve">
      Терiс әлеуметтiк-экономикалық процестер өз кезегiнде шөлейттену процесiн күшейтедi. </w:t>
      </w:r>
      <w:r>
        <w:br/>
      </w:r>
      <w:r>
        <w:rPr>
          <w:rFonts w:ascii="Times New Roman"/>
          <w:b w:val="false"/>
          <w:i w:val="false"/>
          <w:color w:val="000000"/>
          <w:sz w:val="28"/>
        </w:rPr>
        <w:t xml:space="preserve">
      Қазақстандағы қазiргі әлеуметтік жағдай мынадай жағдаймен байланысты, шөлдi аумақтарда орналасқан облыстардан халықтың жыл сайынғы көшiп кетуi жүздеген мың адамдарға жетедi. Экологиялық теңбе-теңдiктiң бұзылуы және мекен ету ортасының жұтауы салдары болып табылатын халықтың төмен тұрмыс деңгейi, тойып тамақтанбау, жеткiлiксiз медициналық қызмет көрсету, пайдалануға жарамсыз ауыс су, шаңды және тұзды борандар халық денсаулығы жай-күйiнiң тез нашарлауына, демографиялық қолайсыздықтың алғы шарты болып табылатын халықтың өсуiнiң азаюына алып келдi. </w:t>
      </w:r>
      <w:r>
        <w:br/>
      </w:r>
      <w:r>
        <w:rPr>
          <w:rFonts w:ascii="Times New Roman"/>
          <w:b w:val="false"/>
          <w:i w:val="false"/>
          <w:color w:val="000000"/>
          <w:sz w:val="28"/>
        </w:rPr>
        <w:t xml:space="preserve">
      Шөлейттенуге ұшыраған өңiрлерде балалар өлiмi өте жоғары деңгейде. Экологиялық-санитарлық қысым балалардың дамуындағы жалпы дамымай қалудың, қан аздығының, туа бiткен ауытқушылықтардың, жүйке аурулары, жүрек-қан-тамырлары жетiспеушiлігінiң негiзi болып табылады. </w:t>
      </w:r>
    </w:p>
    <w:p>
      <w:pPr>
        <w:spacing w:after="0"/>
        <w:ind w:left="0"/>
        <w:jc w:val="left"/>
      </w:pPr>
      <w:r>
        <w:rPr>
          <w:rFonts w:ascii="Times New Roman"/>
          <w:b/>
          <w:i w:val="false"/>
          <w:color w:val="000000"/>
        </w:rPr>
        <w:t xml:space="preserve"> 4. Бағдарламаның мақсаты мен мiндеттерi </w:t>
      </w:r>
    </w:p>
    <w:p>
      <w:pPr>
        <w:spacing w:after="0"/>
        <w:ind w:left="0"/>
        <w:jc w:val="both"/>
      </w:pPr>
      <w:r>
        <w:rPr>
          <w:rFonts w:ascii="Times New Roman"/>
          <w:b w:val="false"/>
          <w:i w:val="false"/>
          <w:color w:val="000000"/>
          <w:sz w:val="28"/>
        </w:rPr>
        <w:t xml:space="preserve">      Бағдарламаның негiзгi мақсаты Қазақстан аумағындағы шөлейттену процесiн тоқтата тұру және алдын алу болып табылады. </w:t>
      </w:r>
      <w:r>
        <w:br/>
      </w:r>
      <w:r>
        <w:rPr>
          <w:rFonts w:ascii="Times New Roman"/>
          <w:b w:val="false"/>
          <w:i w:val="false"/>
          <w:color w:val="000000"/>
          <w:sz w:val="28"/>
        </w:rPr>
        <w:t xml:space="preserve">
      Қойылған мақсатты iске асыру үшiн мынадай мiндеттердi шешу көзделедi: </w:t>
      </w:r>
      <w:r>
        <w:br/>
      </w:r>
      <w:r>
        <w:rPr>
          <w:rFonts w:ascii="Times New Roman"/>
          <w:b w:val="false"/>
          <w:i w:val="false"/>
          <w:color w:val="000000"/>
          <w:sz w:val="28"/>
        </w:rPr>
        <w:t xml:space="preserve">
      бiрiншi кезеңде (2005-2007 жылдар): </w:t>
      </w:r>
      <w:r>
        <w:br/>
      </w:r>
      <w:r>
        <w:rPr>
          <w:rFonts w:ascii="Times New Roman"/>
          <w:b w:val="false"/>
          <w:i w:val="false"/>
          <w:color w:val="000000"/>
          <w:sz w:val="28"/>
        </w:rPr>
        <w:t xml:space="preserve">
      жұтаған жерлердi түгендеу және бағалау; </w:t>
      </w:r>
      <w:r>
        <w:br/>
      </w:r>
      <w:r>
        <w:rPr>
          <w:rFonts w:ascii="Times New Roman"/>
          <w:b w:val="false"/>
          <w:i w:val="false"/>
          <w:color w:val="000000"/>
          <w:sz w:val="28"/>
        </w:rPr>
        <w:t xml:space="preserve">
      шөлейттенуге қарсы күрес проблемалары бойынша шешiм қабылдау процесiнде халықтың барлық тобын хабарландыру және қатысуын қамтамасыз ету; </w:t>
      </w:r>
      <w:r>
        <w:br/>
      </w:r>
      <w:r>
        <w:rPr>
          <w:rFonts w:ascii="Times New Roman"/>
          <w:b w:val="false"/>
          <w:i w:val="false"/>
          <w:color w:val="000000"/>
          <w:sz w:val="28"/>
        </w:rPr>
        <w:t xml:space="preserve">
      жерлердi қалпына келтiру не олардың жұтауының алдын алу бойынша үлгілік жобаларды әзiрлеу және iске асыру; </w:t>
      </w:r>
      <w:r>
        <w:br/>
      </w:r>
      <w:r>
        <w:rPr>
          <w:rFonts w:ascii="Times New Roman"/>
          <w:b w:val="false"/>
          <w:i w:val="false"/>
          <w:color w:val="000000"/>
          <w:sz w:val="28"/>
        </w:rPr>
        <w:t xml:space="preserve">
      екiншi кезеңде (2008-2010 жылдар): </w:t>
      </w:r>
      <w:r>
        <w:br/>
      </w:r>
      <w:r>
        <w:rPr>
          <w:rFonts w:ascii="Times New Roman"/>
          <w:b w:val="false"/>
          <w:i w:val="false"/>
          <w:color w:val="000000"/>
          <w:sz w:val="28"/>
        </w:rPr>
        <w:t xml:space="preserve">
      ресурстық базаның сақталуын және қалпына келтiрудi қамтамасыз ететiн тұрақты жер пайдаланудың нормативтiк талаптарын және экономикалық тетiктерiн әзiрлеу және енгізу; </w:t>
      </w:r>
      <w:r>
        <w:br/>
      </w:r>
      <w:r>
        <w:rPr>
          <w:rFonts w:ascii="Times New Roman"/>
          <w:b w:val="false"/>
          <w:i w:val="false"/>
          <w:color w:val="000000"/>
          <w:sz w:val="28"/>
        </w:rPr>
        <w:t xml:space="preserve">
      халықаралық экологиялық конвенцияларды шоғырландырған iске асыруды қамтамасыз ету; </w:t>
      </w:r>
      <w:r>
        <w:br/>
      </w:r>
      <w:r>
        <w:rPr>
          <w:rFonts w:ascii="Times New Roman"/>
          <w:b w:val="false"/>
          <w:i w:val="false"/>
          <w:color w:val="000000"/>
          <w:sz w:val="28"/>
        </w:rPr>
        <w:t xml:space="preserve">
      шөлейттену процесінің көлемдерiн қысқарту және құрғақшылықтың терiс әсер етуiнің алдын алу; </w:t>
      </w:r>
      <w:r>
        <w:br/>
      </w:r>
      <w:r>
        <w:rPr>
          <w:rFonts w:ascii="Times New Roman"/>
          <w:b w:val="false"/>
          <w:i w:val="false"/>
          <w:color w:val="000000"/>
          <w:sz w:val="28"/>
        </w:rPr>
        <w:t xml:space="preserve">
      үшiншi кезеңде (2011-2015 жылдар): </w:t>
      </w:r>
      <w:r>
        <w:br/>
      </w:r>
      <w:r>
        <w:rPr>
          <w:rFonts w:ascii="Times New Roman"/>
          <w:b w:val="false"/>
          <w:i w:val="false"/>
          <w:color w:val="000000"/>
          <w:sz w:val="28"/>
        </w:rPr>
        <w:t xml:space="preserve">
      мемлекеттiң экономикалық және әлеуметтiк дамуында шөлейттенуге қарсы күрес бойынша шаралардың ықпалдасуы; </w:t>
      </w:r>
      <w:r>
        <w:br/>
      </w:r>
      <w:r>
        <w:rPr>
          <w:rFonts w:ascii="Times New Roman"/>
          <w:b w:val="false"/>
          <w:i w:val="false"/>
          <w:color w:val="000000"/>
          <w:sz w:val="28"/>
        </w:rPr>
        <w:t xml:space="preserve">
      жерлердiң шөлейттену процесiн тоқтата тұру және алдын алу және олардың оңтайлы және тұрақты жай-күйiн қолдау. </w:t>
      </w:r>
    </w:p>
    <w:p>
      <w:pPr>
        <w:spacing w:after="0"/>
        <w:ind w:left="0"/>
        <w:jc w:val="left"/>
      </w:pPr>
      <w:r>
        <w:rPr>
          <w:rFonts w:ascii="Times New Roman"/>
          <w:b/>
          <w:i w:val="false"/>
          <w:color w:val="000000"/>
        </w:rPr>
        <w:t xml:space="preserve"> 5. Бағдарламаның негізгi бағыттары және </w:t>
      </w:r>
      <w:r>
        <w:br/>
      </w:r>
      <w:r>
        <w:rPr>
          <w:rFonts w:ascii="Times New Roman"/>
          <w:b/>
          <w:i w:val="false"/>
          <w:color w:val="000000"/>
        </w:rPr>
        <w:t xml:space="preserve">
iске асыру тетiгi </w:t>
      </w:r>
    </w:p>
    <w:p>
      <w:pPr>
        <w:spacing w:after="0"/>
        <w:ind w:left="0"/>
        <w:jc w:val="both"/>
      </w:pPr>
      <w:r>
        <w:rPr>
          <w:rFonts w:ascii="Times New Roman"/>
          <w:b w:val="false"/>
          <w:i w:val="false"/>
          <w:color w:val="000000"/>
          <w:sz w:val="28"/>
        </w:rPr>
        <w:t xml:space="preserve">      Бағдарламаны iске асыру мынадай бағыттарда жүзеге асырылатын болады: </w:t>
      </w:r>
      <w:r>
        <w:br/>
      </w:r>
      <w:r>
        <w:rPr>
          <w:rFonts w:ascii="Times New Roman"/>
          <w:b w:val="false"/>
          <w:i w:val="false"/>
          <w:color w:val="000000"/>
          <w:sz w:val="28"/>
        </w:rPr>
        <w:t xml:space="preserve">
      табиғи ресурстарды тұрақты пайдалану саясатын қалыптастыру; </w:t>
      </w:r>
      <w:r>
        <w:br/>
      </w:r>
      <w:r>
        <w:rPr>
          <w:rFonts w:ascii="Times New Roman"/>
          <w:b w:val="false"/>
          <w:i w:val="false"/>
          <w:color w:val="000000"/>
          <w:sz w:val="28"/>
        </w:rPr>
        <w:t xml:space="preserve">
      табиғи ресурстарды сақтаудың және шөлейттенуге қарсы күрестiң әлеуметтік-экономикалық аспектiлерiн әзiрлеу; </w:t>
      </w:r>
      <w:r>
        <w:br/>
      </w:r>
      <w:r>
        <w:rPr>
          <w:rFonts w:ascii="Times New Roman"/>
          <w:b w:val="false"/>
          <w:i w:val="false"/>
          <w:color w:val="000000"/>
          <w:sz w:val="28"/>
        </w:rPr>
        <w:t xml:space="preserve">
      шөлейттенуге қарсы күресті ғылыми және ақпараттық қолдау, насихаттау; </w:t>
      </w:r>
      <w:r>
        <w:br/>
      </w:r>
      <w:r>
        <w:rPr>
          <w:rFonts w:ascii="Times New Roman"/>
          <w:b w:val="false"/>
          <w:i w:val="false"/>
          <w:color w:val="000000"/>
          <w:sz w:val="28"/>
        </w:rPr>
        <w:t xml:space="preserve">
      шөлейттенуге қарсы күрес мәселелерi бойынша халықаралық ынтымақтастық және аралас конвенцияларды шоғырландыру; </w:t>
      </w:r>
      <w:r>
        <w:br/>
      </w:r>
      <w:r>
        <w:rPr>
          <w:rFonts w:ascii="Times New Roman"/>
          <w:b w:val="false"/>
          <w:i w:val="false"/>
          <w:color w:val="000000"/>
          <w:sz w:val="28"/>
        </w:rPr>
        <w:t xml:space="preserve">
      жергiлiктi мемлекеттiк органдардың, жер пайдаланушылардың, шаруашылық жүргізушi субъектiлердiң және мемлекеттiк емес ұйымдардың қызметiн үйлестiру. </w:t>
      </w:r>
      <w:r>
        <w:br/>
      </w:r>
      <w:r>
        <w:rPr>
          <w:rFonts w:ascii="Times New Roman"/>
          <w:b w:val="false"/>
          <w:i w:val="false"/>
          <w:color w:val="000000"/>
          <w:sz w:val="28"/>
        </w:rPr>
        <w:t xml:space="preserve">
      Бағдарламаның мақсатына қол жеткiзудiң негiзгі шарты экология мен экономиканың проблемаларын үйлестіруге негізделген табиғат пайдалануды тиiмдi басқару жүйесiн жетiлдiру болып табылады. </w:t>
      </w:r>
      <w:r>
        <w:br/>
      </w:r>
      <w:r>
        <w:rPr>
          <w:rFonts w:ascii="Times New Roman"/>
          <w:b w:val="false"/>
          <w:i w:val="false"/>
          <w:color w:val="000000"/>
          <w:sz w:val="28"/>
        </w:rPr>
        <w:t xml:space="preserve">
      Шөлейттенуге қарсы күрес процесiнде адам қызметiнiң мынадай салдарларын жою жөнiндегі шараларды қабылдау қажет: топырақтың тозуы, жайылымға қарқынды жүктеме, орманды жаппай кесу және дұрыс емес ирригация әдiстерi. Сонымен бiрге, осы құбылыстың туындауының негізгi әлеуметтiк-экономикалық себептерi назар аударуды талап етедi. </w:t>
      </w:r>
      <w:r>
        <w:br/>
      </w:r>
      <w:r>
        <w:rPr>
          <w:rFonts w:ascii="Times New Roman"/>
          <w:b w:val="false"/>
          <w:i w:val="false"/>
          <w:color w:val="000000"/>
          <w:sz w:val="28"/>
        </w:rPr>
        <w:t xml:space="preserve">
      Қоғамның тұрақты әлеуметтiк-экономикалық дамуына қол жеткiзудiң мемлекеттік стратегиясы елдiң шаруашылық және өзге де шешiмдердi қабылдау кезiнде экологиялық басымдықтарды ескеру қабiлетiне негiзделедi. Сондықтан қоршаған ортаны қорғау саласындағы тиiмдi саясатты жүзеге асыру үшін республикалық, облыстық және жергіліктi деңгейлерде табиғат пайдаланудың нормативтік-құқықтық қаржы-экономикалық негіздерiнiң қазiргi талаптарына сәйкес келетiн табиғат қорғау заңнамасының жаңа жүйесiн құруды және пайдалануға берудi талап етедi. </w:t>
      </w:r>
      <w:r>
        <w:br/>
      </w:r>
      <w:r>
        <w:rPr>
          <w:rFonts w:ascii="Times New Roman"/>
          <w:b w:val="false"/>
          <w:i w:val="false"/>
          <w:color w:val="000000"/>
          <w:sz w:val="28"/>
        </w:rPr>
        <w:t xml:space="preserve">
      Осыған байланысты, шөлейттену мен құрғақшылық процестерiнiң физикалық, биологиялық және әлеуметтік-экономикалық аспектiлерiн қамтитын кешендi тәсiлдi әзiрлеу қажет. Атап айтқанда, елдiң тұрақты даму саясатына кедейшiлiкпен күрес, шөлейттенуге қарсы күрес және құрғақшылықтың салдарларын азайту жөнiндегi iс-шаралардың ықпалдасуын күшейту қажет. </w:t>
      </w:r>
      <w:r>
        <w:br/>
      </w:r>
      <w:r>
        <w:rPr>
          <w:rFonts w:ascii="Times New Roman"/>
          <w:b w:val="false"/>
          <w:i w:val="false"/>
          <w:color w:val="000000"/>
          <w:sz w:val="28"/>
        </w:rPr>
        <w:t xml:space="preserve">
      Бағдарлама ресурстық базаны сақтауды және (немесе) қалпына келтiрудi қамтамасыз ететiн ресурстарды теңгермелі пайдалану және экономикалық қызметтi күшейту жөнiндегi басқарудың барлық деңгейiнде қолайлы жағдайды жасауға бағытталған. </w:t>
      </w:r>
      <w:r>
        <w:br/>
      </w:r>
      <w:r>
        <w:rPr>
          <w:rFonts w:ascii="Times New Roman"/>
          <w:b w:val="false"/>
          <w:i w:val="false"/>
          <w:color w:val="000000"/>
          <w:sz w:val="28"/>
        </w:rPr>
        <w:t xml:space="preserve">
      Бағдарламаны кезең-кезеңмен iске асыру әрбiр кезеңге тиiстi iс-шаралар жоспарын әзiрлеудi көздейдi. </w:t>
      </w:r>
    </w:p>
    <w:p>
      <w:pPr>
        <w:spacing w:after="0"/>
        <w:ind w:left="0"/>
        <w:jc w:val="left"/>
      </w:pPr>
      <w:r>
        <w:rPr>
          <w:rFonts w:ascii="Times New Roman"/>
          <w:b/>
          <w:i w:val="false"/>
          <w:color w:val="000000"/>
        </w:rPr>
        <w:t xml:space="preserve"> 5.1. Табиғи ресурстарды тұрақты пайдалану </w:t>
      </w:r>
      <w:r>
        <w:br/>
      </w:r>
      <w:r>
        <w:rPr>
          <w:rFonts w:ascii="Times New Roman"/>
          <w:b/>
          <w:i w:val="false"/>
          <w:color w:val="000000"/>
        </w:rPr>
        <w:t xml:space="preserve">
саясатын қалыптастыру </w:t>
      </w:r>
    </w:p>
    <w:p>
      <w:pPr>
        <w:spacing w:after="0"/>
        <w:ind w:left="0"/>
        <w:jc w:val="both"/>
      </w:pPr>
      <w:r>
        <w:rPr>
          <w:rFonts w:ascii="Times New Roman"/>
          <w:b w:val="false"/>
          <w:i w:val="false"/>
          <w:color w:val="000000"/>
          <w:sz w:val="28"/>
        </w:rPr>
        <w:t xml:space="preserve">      Табиғат ресурстарын тұрақты пайдаланудың саясатын қалыптастыру мынадай iс-шараларын көздейдi: </w:t>
      </w:r>
      <w:r>
        <w:br/>
      </w:r>
      <w:r>
        <w:rPr>
          <w:rFonts w:ascii="Times New Roman"/>
          <w:b w:val="false"/>
          <w:i w:val="false"/>
          <w:color w:val="000000"/>
          <w:sz w:val="28"/>
        </w:rPr>
        <w:t xml:space="preserve">
      1) бiрiншi кезеңде (2005-2007 жылдар): </w:t>
      </w:r>
      <w:r>
        <w:br/>
      </w:r>
      <w:r>
        <w:rPr>
          <w:rFonts w:ascii="Times New Roman"/>
          <w:b w:val="false"/>
          <w:i w:val="false"/>
          <w:color w:val="000000"/>
          <w:sz w:val="28"/>
        </w:rPr>
        <w:t xml:space="preserve">
      Қарағанды облысы Шет ауданында қуаң жерлердi басқару жөнiндегi жобаны iске асыру; </w:t>
      </w:r>
      <w:r>
        <w:br/>
      </w:r>
      <w:r>
        <w:rPr>
          <w:rFonts w:ascii="Times New Roman"/>
          <w:b w:val="false"/>
          <w:i w:val="false"/>
          <w:color w:val="000000"/>
          <w:sz w:val="28"/>
        </w:rPr>
        <w:t xml:space="preserve">
      Қазақстан аумағының шөлейттену процестерiне ұшырауын бағалау және шөлейт және жұтаған жерлердiң 1:1000000 масштабында карталарын жасау; </w:t>
      </w:r>
      <w:r>
        <w:br/>
      </w:r>
      <w:r>
        <w:rPr>
          <w:rFonts w:ascii="Times New Roman"/>
          <w:b w:val="false"/>
          <w:i w:val="false"/>
          <w:color w:val="000000"/>
          <w:sz w:val="28"/>
        </w:rPr>
        <w:t xml:space="preserve">
      Қазақстан Республикасы табиғи-шаруашылық жүйесiнiң шөлейттенуге қарсы күрестiң экологиялық кестесiнiң ландшафтық қамтамасыз етуiн әзiрлеу және енгізу; </w:t>
      </w:r>
      <w:r>
        <w:br/>
      </w:r>
      <w:r>
        <w:rPr>
          <w:rFonts w:ascii="Times New Roman"/>
          <w:b w:val="false"/>
          <w:i w:val="false"/>
          <w:color w:val="000000"/>
          <w:sz w:val="28"/>
        </w:rPr>
        <w:t xml:space="preserve">
      жұтаған жерлерде биологиялық әралуантүрлiлiктi зерттеу және бағалау; </w:t>
      </w:r>
      <w:r>
        <w:br/>
      </w:r>
      <w:r>
        <w:rPr>
          <w:rFonts w:ascii="Times New Roman"/>
          <w:b w:val="false"/>
          <w:i w:val="false"/>
          <w:color w:val="000000"/>
          <w:sz w:val="28"/>
        </w:rPr>
        <w:t xml:space="preserve">
      ауылшаруашылығы пайдалануындағы жерлердiң шөлейттену қарқынын төмендету; </w:t>
      </w:r>
      <w:r>
        <w:br/>
      </w:r>
      <w:r>
        <w:rPr>
          <w:rFonts w:ascii="Times New Roman"/>
          <w:b w:val="false"/>
          <w:i w:val="false"/>
          <w:color w:val="000000"/>
          <w:sz w:val="28"/>
        </w:rPr>
        <w:t xml:space="preserve">
      жайылымды ұтымды пайдаланудың жүйесiн жетiлдiру, Қызылорда, Оңтүстiк Қазақстан және Алматы облыстарында шөлейттену процестерiнiң алдын алу мақсатында егiлмелi жайылымды жасау; </w:t>
      </w:r>
      <w:r>
        <w:br/>
      </w:r>
      <w:r>
        <w:rPr>
          <w:rFonts w:ascii="Times New Roman"/>
          <w:b w:val="false"/>
          <w:i w:val="false"/>
          <w:color w:val="000000"/>
          <w:sz w:val="28"/>
        </w:rPr>
        <w:t xml:space="preserve">
      Қызылорда облысында қайталама тұздалған топырақты қалпына келтiру және суғару жөнiндегi пилоттық жобасын әзiрлеу және iске асыру; </w:t>
      </w:r>
      <w:r>
        <w:br/>
      </w:r>
      <w:r>
        <w:rPr>
          <w:rFonts w:ascii="Times New Roman"/>
          <w:b w:val="false"/>
          <w:i w:val="false"/>
          <w:color w:val="000000"/>
          <w:sz w:val="28"/>
        </w:rPr>
        <w:t xml:space="preserve">
      "Орталық Азияның экоөңiрлерiндегi биоәртүрлiлiктi ұзақ мерзiмдi сақтау үшiн ЭКОНЕТ құру" жобасын iске асыру; </w:t>
      </w:r>
      <w:r>
        <w:br/>
      </w:r>
      <w:r>
        <w:rPr>
          <w:rFonts w:ascii="Times New Roman"/>
          <w:b w:val="false"/>
          <w:i w:val="false"/>
          <w:color w:val="000000"/>
          <w:sz w:val="28"/>
        </w:rPr>
        <w:t xml:space="preserve">
      "Қорғалатын аумақтардың буферлiк аймақтарындағы жерлердi басқару (Солтүстiк Қазақстан)" пилоттық жобасын iске асыру; </w:t>
      </w:r>
      <w:r>
        <w:br/>
      </w:r>
      <w:r>
        <w:rPr>
          <w:rFonts w:ascii="Times New Roman"/>
          <w:b w:val="false"/>
          <w:i w:val="false"/>
          <w:color w:val="000000"/>
          <w:sz w:val="28"/>
        </w:rPr>
        <w:t xml:space="preserve">
      Мойынқұм құмының жағдайында жұтауға және шөлейттенуге ұшыраған жайылым аумақтарын қалпына келтiру бойынша технологияларды әзiрлеу; </w:t>
      </w:r>
      <w:r>
        <w:br/>
      </w:r>
      <w:r>
        <w:rPr>
          <w:rFonts w:ascii="Times New Roman"/>
          <w:b w:val="false"/>
          <w:i w:val="false"/>
          <w:color w:val="000000"/>
          <w:sz w:val="28"/>
        </w:rPr>
        <w:t xml:space="preserve">
      2) екiншi кезеңде (2008-2010 жылдар): </w:t>
      </w:r>
      <w:r>
        <w:br/>
      </w:r>
      <w:r>
        <w:rPr>
          <w:rFonts w:ascii="Times New Roman"/>
          <w:b w:val="false"/>
          <w:i w:val="false"/>
          <w:color w:val="000000"/>
          <w:sz w:val="28"/>
        </w:rPr>
        <w:t xml:space="preserve">
      жұтаған жайылымдардың ошақтарын табу, таптап тастау аймақтары мен деңгейi бойынша оларды жiктеу, жайылымға паспортты әзiрлеу және мал санын және жайылымдық жүктеменi реттеу; </w:t>
      </w:r>
      <w:r>
        <w:br/>
      </w:r>
      <w:r>
        <w:rPr>
          <w:rFonts w:ascii="Times New Roman"/>
          <w:b w:val="false"/>
          <w:i w:val="false"/>
          <w:color w:val="000000"/>
          <w:sz w:val="28"/>
        </w:rPr>
        <w:t xml:space="preserve">
      жайылымды қорғайтын сексеуiл ормандарын, егiлмелi жайылымдарды және пiшендердi жасау, жайылым айналымын енгiзу; </w:t>
      </w:r>
      <w:r>
        <w:br/>
      </w:r>
      <w:r>
        <w:rPr>
          <w:rFonts w:ascii="Times New Roman"/>
          <w:b w:val="false"/>
          <w:i w:val="false"/>
          <w:color w:val="000000"/>
          <w:sz w:val="28"/>
        </w:rPr>
        <w:t xml:space="preserve">
      3) үшiншi кезеңде (2011-2015 жылдар): </w:t>
      </w:r>
      <w:r>
        <w:br/>
      </w:r>
      <w:r>
        <w:rPr>
          <w:rFonts w:ascii="Times New Roman"/>
          <w:b w:val="false"/>
          <w:i w:val="false"/>
          <w:color w:val="000000"/>
          <w:sz w:val="28"/>
        </w:rPr>
        <w:t xml:space="preserve">
      жер ресурстарын ұтымды пайдаланудың қолданыстағы техникалық нормаларын және ережелерiн сақтау; </w:t>
      </w:r>
      <w:r>
        <w:br/>
      </w:r>
      <w:r>
        <w:rPr>
          <w:rFonts w:ascii="Times New Roman"/>
          <w:b w:val="false"/>
          <w:i w:val="false"/>
          <w:color w:val="000000"/>
          <w:sz w:val="28"/>
        </w:rPr>
        <w:t xml:space="preserve">
      жер пайдаланулардың агроорманмелиорациясы; </w:t>
      </w:r>
      <w:r>
        <w:br/>
      </w:r>
      <w:r>
        <w:rPr>
          <w:rFonts w:ascii="Times New Roman"/>
          <w:b w:val="false"/>
          <w:i w:val="false"/>
          <w:color w:val="000000"/>
          <w:sz w:val="28"/>
        </w:rPr>
        <w:t xml:space="preserve">
      олардың қалпына келу әлеуетiне байланысты жайылымдарды ұтымды пайдалануды қамтамасыз ету; </w:t>
      </w:r>
      <w:r>
        <w:br/>
      </w:r>
      <w:r>
        <w:rPr>
          <w:rFonts w:ascii="Times New Roman"/>
          <w:b w:val="false"/>
          <w:i w:val="false"/>
          <w:color w:val="000000"/>
          <w:sz w:val="28"/>
        </w:rPr>
        <w:t xml:space="preserve">
      жерлердiң өнімділiгiн қалпына келтiру бойынша жаңа технологиялық жобаларды iске асыруға қатысу. </w:t>
      </w:r>
    </w:p>
    <w:p>
      <w:pPr>
        <w:spacing w:after="0"/>
        <w:ind w:left="0"/>
        <w:jc w:val="left"/>
      </w:pPr>
      <w:r>
        <w:rPr>
          <w:rFonts w:ascii="Times New Roman"/>
          <w:b/>
          <w:i w:val="false"/>
          <w:color w:val="000000"/>
        </w:rPr>
        <w:t xml:space="preserve"> 5.2. Табиғи ресурстарды сақтаудың және шөлейттенуге </w:t>
      </w:r>
      <w:r>
        <w:br/>
      </w:r>
      <w:r>
        <w:rPr>
          <w:rFonts w:ascii="Times New Roman"/>
          <w:b/>
          <w:i w:val="false"/>
          <w:color w:val="000000"/>
        </w:rPr>
        <w:t xml:space="preserve">
қарсы күрестiң әлеуметтік-экономикалық аспектілерiн әзiрлеу </w:t>
      </w:r>
    </w:p>
    <w:p>
      <w:pPr>
        <w:spacing w:after="0"/>
        <w:ind w:left="0"/>
        <w:jc w:val="both"/>
      </w:pPr>
      <w:r>
        <w:rPr>
          <w:rFonts w:ascii="Times New Roman"/>
          <w:b w:val="false"/>
          <w:i w:val="false"/>
          <w:color w:val="000000"/>
          <w:sz w:val="28"/>
        </w:rPr>
        <w:t xml:space="preserve">      Табиғи ресурстарды сақтау және шөлейттенуге қарсы күрестiң әлеуметтiк-экономикалық аспектiлерiн әзiрлеу мынадай iс-шараларды көздейдi: </w:t>
      </w:r>
      <w:r>
        <w:br/>
      </w:r>
      <w:r>
        <w:rPr>
          <w:rFonts w:ascii="Times New Roman"/>
          <w:b w:val="false"/>
          <w:i w:val="false"/>
          <w:color w:val="000000"/>
          <w:sz w:val="28"/>
        </w:rPr>
        <w:t xml:space="preserve">
      1) бiрiншi кезеңде (2005-2007 жылдар): </w:t>
      </w:r>
      <w:r>
        <w:br/>
      </w:r>
      <w:r>
        <w:rPr>
          <w:rFonts w:ascii="Times New Roman"/>
          <w:b w:val="false"/>
          <w:i w:val="false"/>
          <w:color w:val="000000"/>
          <w:sz w:val="28"/>
        </w:rPr>
        <w:t xml:space="preserve">
      шөлейттену мен кедейлiктiң экономикалық, саяси және демографиялық факторларын зерттеу; жергілiктi деңгейде тұрақты дамудың тетiктерiн әзiрлеу; </w:t>
      </w:r>
      <w:r>
        <w:br/>
      </w:r>
      <w:r>
        <w:rPr>
          <w:rFonts w:ascii="Times New Roman"/>
          <w:b w:val="false"/>
          <w:i w:val="false"/>
          <w:color w:val="000000"/>
          <w:sz w:val="28"/>
        </w:rPr>
        <w:t xml:space="preserve">
      Қазақстанның шөлейт аудандарында фермерлiк шаруашылықтарды жүргiзудің оазистiк жүйелерiн құру; </w:t>
      </w:r>
      <w:r>
        <w:br/>
      </w:r>
      <w:r>
        <w:rPr>
          <w:rFonts w:ascii="Times New Roman"/>
          <w:b w:val="false"/>
          <w:i w:val="false"/>
          <w:color w:val="000000"/>
          <w:sz w:val="28"/>
        </w:rPr>
        <w:t xml:space="preserve">
      Арал өңiрiндегі елдi мекендерде шаң-тұзды жауып кету процестерiнiң алдын алу; </w:t>
      </w:r>
      <w:r>
        <w:br/>
      </w:r>
      <w:r>
        <w:rPr>
          <w:rFonts w:ascii="Times New Roman"/>
          <w:b w:val="false"/>
          <w:i w:val="false"/>
          <w:color w:val="000000"/>
          <w:sz w:val="28"/>
        </w:rPr>
        <w:t xml:space="preserve">
      мемлекеттiк емес (RIOD-Қазақстан торабы) ұйымдар үшiн шөлейттенуге қарсы күрес бойынша шағын гранттар бағдарламасын iске асыру; </w:t>
      </w:r>
      <w:r>
        <w:br/>
      </w:r>
      <w:r>
        <w:rPr>
          <w:rFonts w:ascii="Times New Roman"/>
          <w:b w:val="false"/>
          <w:i w:val="false"/>
          <w:color w:val="000000"/>
          <w:sz w:val="28"/>
        </w:rPr>
        <w:t xml:space="preserve">
      2) екiншi кезеңде (2008-2010): </w:t>
      </w:r>
      <w:r>
        <w:br/>
      </w:r>
      <w:r>
        <w:rPr>
          <w:rFonts w:ascii="Times New Roman"/>
          <w:b w:val="false"/>
          <w:i w:val="false"/>
          <w:color w:val="000000"/>
          <w:sz w:val="28"/>
        </w:rPr>
        <w:t xml:space="preserve">
      шағын фермерлiк шаруашылықтардың қалыптасу процесiн қолдау; </w:t>
      </w:r>
      <w:r>
        <w:br/>
      </w:r>
      <w:r>
        <w:rPr>
          <w:rFonts w:ascii="Times New Roman"/>
          <w:b w:val="false"/>
          <w:i w:val="false"/>
          <w:color w:val="000000"/>
          <w:sz w:val="28"/>
        </w:rPr>
        <w:t xml:space="preserve">
      шөлейттену және жерлердiң жұтауы, қоршаған ортаны қорғау мәселелерiнде жергілiктi қауымдастықтардың хабардар болу деңгейiн арттыру; </w:t>
      </w:r>
      <w:r>
        <w:br/>
      </w:r>
      <w:r>
        <w:rPr>
          <w:rFonts w:ascii="Times New Roman"/>
          <w:b w:val="false"/>
          <w:i w:val="false"/>
          <w:color w:val="000000"/>
          <w:sz w:val="28"/>
        </w:rPr>
        <w:t xml:space="preserve">
      жерлердiң жұтауына қарсы күрес жөнiндегі iс-шараларды қамтитын табиғи ресурстарды басқару, қорғау және молайту бойынша iс-шараларды қаржыландырудың экономикалық тетiгiн жетiлдiру (жердi, суды, орманды және жайылымдарды пайдаланушылар мен меншiк иелерiнiң, сондай-ақ табиғи ресурстарды ластағаны және жұтағаны үшiн табиғат пайдаланушылардың барлық ауыл шаруашылығы субъектiлерiнiң экономикалық жауапкершілiгiн көздеу); </w:t>
      </w:r>
      <w:r>
        <w:br/>
      </w:r>
      <w:r>
        <w:rPr>
          <w:rFonts w:ascii="Times New Roman"/>
          <w:b w:val="false"/>
          <w:i w:val="false"/>
          <w:color w:val="000000"/>
          <w:sz w:val="28"/>
        </w:rPr>
        <w:t xml:space="preserve">
      жалға алушылардың және меншiк иелерiнiң пайдалануындағы жұтаған ресурстарды оңалту жөнiндегі барлық деңгейдегi бюджеттiк бағдарламаларға iс-шараларды енгiзу; </w:t>
      </w:r>
      <w:r>
        <w:br/>
      </w:r>
      <w:r>
        <w:rPr>
          <w:rFonts w:ascii="Times New Roman"/>
          <w:b w:val="false"/>
          <w:i w:val="false"/>
          <w:color w:val="000000"/>
          <w:sz w:val="28"/>
        </w:rPr>
        <w:t xml:space="preserve">
      қолданыстағы нормативтiк-құқықтық кесiмдердi жүйелендiру; </w:t>
      </w:r>
      <w:r>
        <w:br/>
      </w:r>
      <w:r>
        <w:rPr>
          <w:rFonts w:ascii="Times New Roman"/>
          <w:b w:val="false"/>
          <w:i w:val="false"/>
          <w:color w:val="000000"/>
          <w:sz w:val="28"/>
        </w:rPr>
        <w:t xml:space="preserve">
      экологиялық заңнаманың тиiмділігін арттыру жөнiндегі шараларды айқындау; </w:t>
      </w:r>
      <w:r>
        <w:br/>
      </w:r>
      <w:r>
        <w:rPr>
          <w:rFonts w:ascii="Times New Roman"/>
          <w:b w:val="false"/>
          <w:i w:val="false"/>
          <w:color w:val="000000"/>
          <w:sz w:val="28"/>
        </w:rPr>
        <w:t xml:space="preserve">
      шөлейттенуге қарсы күресті қоса алғанда, қоршаған ортаны қорғаудың әлемдiк қауымдастығы таныған қағидаттарын есепке алу кезiнде, әлемнiң негiзгi өнеркәсiптi дамыған мемлекеттерiнiң заңнамасымен ұқсас экологиялық заңнаманы үйлестiру; </w:t>
      </w:r>
      <w:r>
        <w:br/>
      </w:r>
      <w:r>
        <w:rPr>
          <w:rFonts w:ascii="Times New Roman"/>
          <w:b w:val="false"/>
          <w:i w:val="false"/>
          <w:color w:val="000000"/>
          <w:sz w:val="28"/>
        </w:rPr>
        <w:t xml:space="preserve">
      3) үшiншi кезеңде (2011-2015 жылдар): </w:t>
      </w:r>
      <w:r>
        <w:br/>
      </w:r>
      <w:r>
        <w:rPr>
          <w:rFonts w:ascii="Times New Roman"/>
          <w:b w:val="false"/>
          <w:i w:val="false"/>
          <w:color w:val="000000"/>
          <w:sz w:val="28"/>
        </w:rPr>
        <w:t xml:space="preserve">
      әлеуметтiк-экономикалық, демографиялық, энергетикалық, ақпараттық мәселелердi қамтитын табиғат қорғау iс-шараларын жоспарлау жүйесiн жетiлдiру; </w:t>
      </w:r>
      <w:r>
        <w:br/>
      </w:r>
      <w:r>
        <w:rPr>
          <w:rFonts w:ascii="Times New Roman"/>
          <w:b w:val="false"/>
          <w:i w:val="false"/>
          <w:color w:val="000000"/>
          <w:sz w:val="28"/>
        </w:rPr>
        <w:t xml:space="preserve">
      шөлейттенуге қарсы күрестiң барлық аспектiлерiн реттеу. </w:t>
      </w:r>
    </w:p>
    <w:p>
      <w:pPr>
        <w:spacing w:after="0"/>
        <w:ind w:left="0"/>
        <w:jc w:val="left"/>
      </w:pPr>
      <w:r>
        <w:rPr>
          <w:rFonts w:ascii="Times New Roman"/>
          <w:b/>
          <w:i w:val="false"/>
          <w:color w:val="000000"/>
        </w:rPr>
        <w:t xml:space="preserve"> 5.3. Шөлейттенуге қарсы күрестi ғылыми және </w:t>
      </w:r>
      <w:r>
        <w:br/>
      </w:r>
      <w:r>
        <w:rPr>
          <w:rFonts w:ascii="Times New Roman"/>
          <w:b/>
          <w:i w:val="false"/>
          <w:color w:val="000000"/>
        </w:rPr>
        <w:t xml:space="preserve">
ақпараттық қолдау, насихаттау </w:t>
      </w:r>
    </w:p>
    <w:p>
      <w:pPr>
        <w:spacing w:after="0"/>
        <w:ind w:left="0"/>
        <w:jc w:val="both"/>
      </w:pPr>
      <w:r>
        <w:rPr>
          <w:rFonts w:ascii="Times New Roman"/>
          <w:b w:val="false"/>
          <w:i w:val="false"/>
          <w:color w:val="000000"/>
          <w:sz w:val="28"/>
        </w:rPr>
        <w:t xml:space="preserve">      Шөлейттенуге қарсы күрестi ғылыми және ақпараттық қолдау, насихаттау мынадай iс-шараларды iске асыру арқылы жүзеге асырылатын болады: </w:t>
      </w:r>
      <w:r>
        <w:br/>
      </w:r>
      <w:r>
        <w:rPr>
          <w:rFonts w:ascii="Times New Roman"/>
          <w:b w:val="false"/>
          <w:i w:val="false"/>
          <w:color w:val="000000"/>
          <w:sz w:val="28"/>
        </w:rPr>
        <w:t xml:space="preserve">
      1) бiрiншi кезеңде (2005-2007): </w:t>
      </w:r>
      <w:r>
        <w:br/>
      </w:r>
      <w:r>
        <w:rPr>
          <w:rFonts w:ascii="Times New Roman"/>
          <w:b w:val="false"/>
          <w:i w:val="false"/>
          <w:color w:val="000000"/>
          <w:sz w:val="28"/>
        </w:rPr>
        <w:t xml:space="preserve">
      тұрақты жер пайдалану үшiн қоршаған орта туралы ақпарат мониторингiн және басқару жүйесiн құру; </w:t>
      </w:r>
      <w:r>
        <w:br/>
      </w:r>
      <w:r>
        <w:rPr>
          <w:rFonts w:ascii="Times New Roman"/>
          <w:b w:val="false"/>
          <w:i w:val="false"/>
          <w:color w:val="000000"/>
          <w:sz w:val="28"/>
        </w:rPr>
        <w:t xml:space="preserve">
      Арал өңiрi халқының денсаулығы жай-күйiне шөлейттену процесiнiң әсер етуiн бағалау; </w:t>
      </w:r>
      <w:r>
        <w:br/>
      </w:r>
      <w:r>
        <w:rPr>
          <w:rFonts w:ascii="Times New Roman"/>
          <w:b w:val="false"/>
          <w:i w:val="false"/>
          <w:color w:val="000000"/>
          <w:sz w:val="28"/>
        </w:rPr>
        <w:t xml:space="preserve">
      өзен экожүйесiнiң атырау және алабы учаскелерiнiң жұтау және шөлейттену процестерiнiң жай-күйiне талдау жүргiзу және зерттеу; </w:t>
      </w:r>
      <w:r>
        <w:br/>
      </w:r>
      <w:r>
        <w:rPr>
          <w:rFonts w:ascii="Times New Roman"/>
          <w:b w:val="false"/>
          <w:i w:val="false"/>
          <w:color w:val="000000"/>
          <w:sz w:val="28"/>
        </w:rPr>
        <w:t xml:space="preserve">
      халықты экологиялық таза өнiммен қамтамасыз ету және шөлейттену процестерiнiң алдын алу үшiн ауыл шаруашылығын тұрақты жүргiзудiң ғылыми әдiстерiн әзiрлеу; </w:t>
      </w:r>
      <w:r>
        <w:br/>
      </w:r>
      <w:r>
        <w:rPr>
          <w:rFonts w:ascii="Times New Roman"/>
          <w:b w:val="false"/>
          <w:i w:val="false"/>
          <w:color w:val="000000"/>
          <w:sz w:val="28"/>
        </w:rPr>
        <w:t xml:space="preserve">
      ғарыш ақпаратын пайдалана отырып, шөлейттену мониторингiнiң тұжырымдамалық негiзiн әзiрлеу; </w:t>
      </w:r>
      <w:r>
        <w:br/>
      </w:r>
      <w:r>
        <w:rPr>
          <w:rFonts w:ascii="Times New Roman"/>
          <w:b w:val="false"/>
          <w:i w:val="false"/>
          <w:color w:val="000000"/>
          <w:sz w:val="28"/>
        </w:rPr>
        <w:t xml:space="preserve">
      шөлейттенуге қарсы күрес аспектiлерi бойынша халықты ақпараттандыруды ұзақ мерзiмдi кампанияны ұлттық деңгейде жүргiзу; </w:t>
      </w:r>
      <w:r>
        <w:br/>
      </w:r>
      <w:r>
        <w:rPr>
          <w:rFonts w:ascii="Times New Roman"/>
          <w:b w:val="false"/>
          <w:i w:val="false"/>
          <w:color w:val="000000"/>
          <w:sz w:val="28"/>
        </w:rPr>
        <w:t xml:space="preserve">
      Солтүстiк Қазақстан үшiн атмосфералық және топырақтың құрғақшылығы мониторингi жүйесiн әзiрлеу және бидай өндiрудiң табиғи қатерiн бағалау; </w:t>
      </w:r>
      <w:r>
        <w:br/>
      </w:r>
      <w:r>
        <w:rPr>
          <w:rFonts w:ascii="Times New Roman"/>
          <w:b w:val="false"/>
          <w:i w:val="false"/>
          <w:color w:val="000000"/>
          <w:sz w:val="28"/>
        </w:rPr>
        <w:t xml:space="preserve">
      2) екiншi кезеңде (2008-2010 жылдар): </w:t>
      </w:r>
      <w:r>
        <w:br/>
      </w:r>
      <w:r>
        <w:rPr>
          <w:rFonts w:ascii="Times New Roman"/>
          <w:b w:val="false"/>
          <w:i w:val="false"/>
          <w:color w:val="000000"/>
          <w:sz w:val="28"/>
        </w:rPr>
        <w:t xml:space="preserve">
      Мемлекеттiк ақпараттық жүйеге (МАЖ) бiрiккен шөлейттенудiң кешендi мониторинг жүйесiн құру; </w:t>
      </w:r>
      <w:r>
        <w:br/>
      </w:r>
      <w:r>
        <w:rPr>
          <w:rFonts w:ascii="Times New Roman"/>
          <w:b w:val="false"/>
          <w:i w:val="false"/>
          <w:color w:val="000000"/>
          <w:sz w:val="28"/>
        </w:rPr>
        <w:t xml:space="preserve">
      жұтаған табиғи ресурстарды iрi көлемдi картографиялық түгендеу; </w:t>
      </w:r>
      <w:r>
        <w:br/>
      </w:r>
      <w:r>
        <w:rPr>
          <w:rFonts w:ascii="Times New Roman"/>
          <w:b w:val="false"/>
          <w:i w:val="false"/>
          <w:color w:val="000000"/>
          <w:sz w:val="28"/>
        </w:rPr>
        <w:t xml:space="preserve">
      жайылымдарды ұтымды пайдалану бойынша бұрын әзiрленген жобаларды түзету және қайта құрылымдау; </w:t>
      </w:r>
      <w:r>
        <w:br/>
      </w:r>
      <w:r>
        <w:rPr>
          <w:rFonts w:ascii="Times New Roman"/>
          <w:b w:val="false"/>
          <w:i w:val="false"/>
          <w:color w:val="000000"/>
          <w:sz w:val="28"/>
        </w:rPr>
        <w:t xml:space="preserve">
      фитомелиоративтiк қондырғылар және шөлейттенген аумақтарды фитомелиорациялау, егiстiк айналымынан шығару және өнiмдiлiгi аз және жұтаған жерлердi шалшықтың басып кетуi; </w:t>
      </w:r>
      <w:r>
        <w:br/>
      </w:r>
      <w:r>
        <w:rPr>
          <w:rFonts w:ascii="Times New Roman"/>
          <w:b w:val="false"/>
          <w:i w:val="false"/>
          <w:color w:val="000000"/>
          <w:sz w:val="28"/>
        </w:rPr>
        <w:t xml:space="preserve">
      отандық өндiрiстi дамытуға және пестицидтердi формуляциялауға жәрдемдесу; </w:t>
      </w:r>
      <w:r>
        <w:br/>
      </w:r>
      <w:r>
        <w:rPr>
          <w:rFonts w:ascii="Times New Roman"/>
          <w:b w:val="false"/>
          <w:i w:val="false"/>
          <w:color w:val="000000"/>
          <w:sz w:val="28"/>
        </w:rPr>
        <w:t xml:space="preserve">
      шөлейттену процестерiне экологиялық моделдеуге, жүйелік талдауға және болжауға, сондай-ақ шөлейттенумен күрестiң нақты әдiстемелерi мен тәсiлдерiн әзiрлеуге ауылшаруашылық, физика-математикалық, химиялық, геологиялық, техникалық ғылым өкiлдерiн кеңiнен қатысуға тарту; </w:t>
      </w:r>
      <w:r>
        <w:br/>
      </w:r>
      <w:r>
        <w:rPr>
          <w:rFonts w:ascii="Times New Roman"/>
          <w:b w:val="false"/>
          <w:i w:val="false"/>
          <w:color w:val="000000"/>
          <w:sz w:val="28"/>
        </w:rPr>
        <w:t xml:space="preserve">
      ғылыми-зерттеу институттарының өңiрлiк және халықаралық ұйымдарымен ынтымақтастықта жүргізілетiн шөлейттенуге қарсы күрес және құрғақшылықтың салдарын жеңiлдету бойынша техникалық және ғылыми зерттеу жұмыстарының әлеуетiн ұлғайту; </w:t>
      </w:r>
      <w:r>
        <w:br/>
      </w:r>
      <w:r>
        <w:rPr>
          <w:rFonts w:ascii="Times New Roman"/>
          <w:b w:val="false"/>
          <w:i w:val="false"/>
          <w:color w:val="000000"/>
          <w:sz w:val="28"/>
        </w:rPr>
        <w:t xml:space="preserve">
      оқытылатындардың даму және қызығушылықшылары деңгейлерiне сәйкес келетiн оқытатын материалдарды пайдалана отырып, ауыл шаруашылығында жергiлiктi халықты экология негіздерiне оқыту; </w:t>
      </w:r>
      <w:r>
        <w:br/>
      </w:r>
      <w:r>
        <w:rPr>
          <w:rFonts w:ascii="Times New Roman"/>
          <w:b w:val="false"/>
          <w:i w:val="false"/>
          <w:color w:val="000000"/>
          <w:sz w:val="28"/>
        </w:rPr>
        <w:t xml:space="preserve">
      фермерлер мен экономиканың әртүрлі салаларындағы жұмысшылар үшiн семинарлар өткiзу, университеттердегі тренингтер мен пiкiрталастар; </w:t>
      </w:r>
      <w:r>
        <w:br/>
      </w:r>
      <w:r>
        <w:rPr>
          <w:rFonts w:ascii="Times New Roman"/>
          <w:b w:val="false"/>
          <w:i w:val="false"/>
          <w:color w:val="000000"/>
          <w:sz w:val="28"/>
        </w:rPr>
        <w:t xml:space="preserve">
      шөлейттенуге қарсы күрес мәселелерi бойынша халыққа кеңес беру және ақпараттандыру үшiн қоғамдық комитеттердi құру; </w:t>
      </w:r>
      <w:r>
        <w:br/>
      </w:r>
      <w:r>
        <w:rPr>
          <w:rFonts w:ascii="Times New Roman"/>
          <w:b w:val="false"/>
          <w:i w:val="false"/>
          <w:color w:val="000000"/>
          <w:sz w:val="28"/>
        </w:rPr>
        <w:t xml:space="preserve">
      3) үшiнші кезеңде (2011-2015 жылдар): </w:t>
      </w:r>
      <w:r>
        <w:br/>
      </w:r>
      <w:r>
        <w:rPr>
          <w:rFonts w:ascii="Times New Roman"/>
          <w:b w:val="false"/>
          <w:i w:val="false"/>
          <w:color w:val="000000"/>
          <w:sz w:val="28"/>
        </w:rPr>
        <w:t xml:space="preserve">
      экологиялық проблемалар бойынша халықтың құлағдар болуын арттыру мақсатында бұқаралық ақпарат құралдарын күшейту және пайдалану. Шөлейттену процестері бойынша қоғамдық пiкiрдi жұмылдыру; </w:t>
      </w:r>
      <w:r>
        <w:br/>
      </w:r>
      <w:r>
        <w:rPr>
          <w:rFonts w:ascii="Times New Roman"/>
          <w:b w:val="false"/>
          <w:i w:val="false"/>
          <w:color w:val="000000"/>
          <w:sz w:val="28"/>
        </w:rPr>
        <w:t xml:space="preserve">
      құқықтық және нормативтік актiлердi әзiрлеуге және шөлейттену мәселелерi бойынша ақпаратқа халықтың қол жетiмділігі; </w:t>
      </w:r>
      <w:r>
        <w:br/>
      </w:r>
      <w:r>
        <w:rPr>
          <w:rFonts w:ascii="Times New Roman"/>
          <w:b w:val="false"/>
          <w:i w:val="false"/>
          <w:color w:val="000000"/>
          <w:sz w:val="28"/>
        </w:rPr>
        <w:t xml:space="preserve">
      барлық деңгейдегі бiлiм беру мекемелерi үшiн оқыту бағдарламалары мен материалдарын әзiрлеу; </w:t>
      </w:r>
      <w:r>
        <w:br/>
      </w:r>
      <w:r>
        <w:rPr>
          <w:rFonts w:ascii="Times New Roman"/>
          <w:b w:val="false"/>
          <w:i w:val="false"/>
          <w:color w:val="000000"/>
          <w:sz w:val="28"/>
        </w:rPr>
        <w:t xml:space="preserve">
      шөлейттенуді болдырмаудың әдiстерi және күрес жөнiндегi брошюраларды, ақпараттық материалдарды жариялау және тарату. </w:t>
      </w:r>
    </w:p>
    <w:p>
      <w:pPr>
        <w:spacing w:after="0"/>
        <w:ind w:left="0"/>
        <w:jc w:val="left"/>
      </w:pPr>
      <w:r>
        <w:rPr>
          <w:rFonts w:ascii="Times New Roman"/>
          <w:b/>
          <w:i w:val="false"/>
          <w:color w:val="000000"/>
        </w:rPr>
        <w:t xml:space="preserve"> 5.4. Шөлейттенуге қарсы күрес мәселелерi бойынша </w:t>
      </w:r>
      <w:r>
        <w:br/>
      </w:r>
      <w:r>
        <w:rPr>
          <w:rFonts w:ascii="Times New Roman"/>
          <w:b/>
          <w:i w:val="false"/>
          <w:color w:val="000000"/>
        </w:rPr>
        <w:t xml:space="preserve">
халықаралық ынтымақтастық және аралас </w:t>
      </w:r>
      <w:r>
        <w:br/>
      </w:r>
      <w:r>
        <w:rPr>
          <w:rFonts w:ascii="Times New Roman"/>
          <w:b/>
          <w:i w:val="false"/>
          <w:color w:val="000000"/>
        </w:rPr>
        <w:t xml:space="preserve">
конвенцияларды шоғырландыру </w:t>
      </w:r>
    </w:p>
    <w:p>
      <w:pPr>
        <w:spacing w:after="0"/>
        <w:ind w:left="0"/>
        <w:jc w:val="both"/>
      </w:pPr>
      <w:r>
        <w:rPr>
          <w:rFonts w:ascii="Times New Roman"/>
          <w:b w:val="false"/>
          <w:i w:val="false"/>
          <w:color w:val="000000"/>
          <w:sz w:val="28"/>
        </w:rPr>
        <w:t xml:space="preserve">      Халықаралық ыңтымақтастық дүниежүзiлiк қауымдастықтан ғылыми-әдістемелік техникалық және қаржылық көмек алу мүмкiндігін ашып бередi, сол арқылы шөлденуге қарсы күрестi жүргiзу процесiнiң дамуына қосымша тыныс бередi. </w:t>
      </w:r>
      <w:r>
        <w:br/>
      </w:r>
      <w:r>
        <w:rPr>
          <w:rFonts w:ascii="Times New Roman"/>
          <w:b w:val="false"/>
          <w:i w:val="false"/>
          <w:color w:val="000000"/>
          <w:sz w:val="28"/>
        </w:rPr>
        <w:t xml:space="preserve">
      Халықаралық ынтымақтастықты бекiту мақсатында мынадай іс-шаралар iске асырылатын болады: </w:t>
      </w:r>
      <w:r>
        <w:br/>
      </w:r>
      <w:r>
        <w:rPr>
          <w:rFonts w:ascii="Times New Roman"/>
          <w:b w:val="false"/>
          <w:i w:val="false"/>
          <w:color w:val="000000"/>
          <w:sz w:val="28"/>
        </w:rPr>
        <w:t xml:space="preserve">
      1) бiрiншi кезеңде (2005-2007 жылдар): </w:t>
      </w:r>
      <w:r>
        <w:br/>
      </w:r>
      <w:r>
        <w:rPr>
          <w:rFonts w:ascii="Times New Roman"/>
          <w:b w:val="false"/>
          <w:i w:val="false"/>
          <w:color w:val="000000"/>
          <w:sz w:val="28"/>
        </w:rPr>
        <w:t xml:space="preserve">
      трансшекаралық экожүйелердiң тепе-теңдiк сақтауға бағытталған мемлекетаралық іс-шараларды әзiрлеу және жүзеге асыру; </w:t>
      </w:r>
      <w:r>
        <w:br/>
      </w:r>
      <w:r>
        <w:rPr>
          <w:rFonts w:ascii="Times New Roman"/>
          <w:b w:val="false"/>
          <w:i w:val="false"/>
          <w:color w:val="000000"/>
          <w:sz w:val="28"/>
        </w:rPr>
        <w:t xml:space="preserve">
      Шөлейттенуге қарсы күрес жөнiндегi орталықты құру; </w:t>
      </w:r>
      <w:r>
        <w:br/>
      </w:r>
      <w:r>
        <w:rPr>
          <w:rFonts w:ascii="Times New Roman"/>
          <w:b w:val="false"/>
          <w:i w:val="false"/>
          <w:color w:val="000000"/>
          <w:sz w:val="28"/>
        </w:rPr>
        <w:t xml:space="preserve">
      2) екiншi кезең (2008-2010 жылдар): </w:t>
      </w:r>
      <w:r>
        <w:br/>
      </w:r>
      <w:r>
        <w:rPr>
          <w:rFonts w:ascii="Times New Roman"/>
          <w:b w:val="false"/>
          <w:i w:val="false"/>
          <w:color w:val="000000"/>
          <w:sz w:val="28"/>
        </w:rPr>
        <w:t xml:space="preserve">
      шөлейттенуге қарсы күрес бойынша әдiстердiң және технологиялардың дүниежүзiлiк тәжiрибесiн талдау және бейiмдеу; </w:t>
      </w:r>
      <w:r>
        <w:br/>
      </w:r>
      <w:r>
        <w:rPr>
          <w:rFonts w:ascii="Times New Roman"/>
          <w:b w:val="false"/>
          <w:i w:val="false"/>
          <w:color w:val="000000"/>
          <w:sz w:val="28"/>
        </w:rPr>
        <w:t xml:space="preserve">
      Орталық Азиядағы Шөлейттенуге қарсы күрес жөнiндегi іс-қимылдың субөңiрлiк бағдарламасы, Таулы аумақтарды тұрақты дамыту жөнiндегi iс-қимылдардың өңiрлiк жоспары, Қоршаған ортаны қорғау жөнiндегi iс-қимылдардың өңірлік жоспары шеңберiндегi шөлейттенумен күрес бойынша ынтымақтастықты күшейту; </w:t>
      </w:r>
      <w:r>
        <w:br/>
      </w:r>
      <w:r>
        <w:rPr>
          <w:rFonts w:ascii="Times New Roman"/>
          <w:b w:val="false"/>
          <w:i w:val="false"/>
          <w:color w:val="000000"/>
          <w:sz w:val="28"/>
        </w:rPr>
        <w:t xml:space="preserve">
      Азиядағы Тақырыптық бағдарламалық желiнiң шеңберiндегi өңiрлiк ынтымақтастық; </w:t>
      </w:r>
      <w:r>
        <w:br/>
      </w:r>
      <w:r>
        <w:rPr>
          <w:rFonts w:ascii="Times New Roman"/>
          <w:b w:val="false"/>
          <w:i w:val="false"/>
          <w:color w:val="000000"/>
          <w:sz w:val="28"/>
        </w:rPr>
        <w:t xml:space="preserve">
      Шөлейттенумен күрес жөнiндегі конвенция, Биологиялық алуантүрлiлiк туралы конвенция, Климаттың өзгеру жөнiндегi үлгілік конвенция бойынша стандарттарды және өзге де бiрлескен деректердi, индикаторларды әзiрлеу, ақпаратты жинаудың келiсiлген есептiлiгi мен рәсiмiн, объектiлер мен проблемаларды түгендеу әдiстемесiн құру; </w:t>
      </w:r>
      <w:r>
        <w:br/>
      </w:r>
      <w:r>
        <w:rPr>
          <w:rFonts w:ascii="Times New Roman"/>
          <w:b w:val="false"/>
          <w:i w:val="false"/>
          <w:color w:val="000000"/>
          <w:sz w:val="28"/>
        </w:rPr>
        <w:t xml:space="preserve">
      3) үшiншi кезеңде (2011-2015 жылдар): </w:t>
      </w:r>
      <w:r>
        <w:br/>
      </w:r>
      <w:r>
        <w:rPr>
          <w:rFonts w:ascii="Times New Roman"/>
          <w:b w:val="false"/>
          <w:i w:val="false"/>
          <w:color w:val="000000"/>
          <w:sz w:val="28"/>
        </w:rPr>
        <w:t xml:space="preserve">
      аралас конвенциялар бойынша үлгілiк жобаларды iске асыру, одан кейiнгi практикалық, эксперименталдық (әдiстемелiк) және демонстрациялық (ақпараттық-насихаттық) мақсаттарды iске асыру; </w:t>
      </w:r>
      <w:r>
        <w:br/>
      </w:r>
      <w:r>
        <w:rPr>
          <w:rFonts w:ascii="Times New Roman"/>
          <w:b w:val="false"/>
          <w:i w:val="false"/>
          <w:color w:val="000000"/>
          <w:sz w:val="28"/>
        </w:rPr>
        <w:t xml:space="preserve">
      Шөлейттенуге қарсы күрес жөнiндегi конвенцияны iске асыру үшiн техникалық, сараптамалық және қаржылық қолдау түрiнде сыртқы ресурстарды жұмылдыру. </w:t>
      </w:r>
    </w:p>
    <w:p>
      <w:pPr>
        <w:spacing w:after="0"/>
        <w:ind w:left="0"/>
        <w:jc w:val="left"/>
      </w:pPr>
      <w:r>
        <w:rPr>
          <w:rFonts w:ascii="Times New Roman"/>
          <w:b/>
          <w:i w:val="false"/>
          <w:color w:val="000000"/>
        </w:rPr>
        <w:t xml:space="preserve"> 5.5. Жергiлiктi мемлекеттiк органдардың, жердi </w:t>
      </w:r>
      <w:r>
        <w:br/>
      </w:r>
      <w:r>
        <w:rPr>
          <w:rFonts w:ascii="Times New Roman"/>
          <w:b/>
          <w:i w:val="false"/>
          <w:color w:val="000000"/>
        </w:rPr>
        <w:t xml:space="preserve">
пайдаланушылардың, шаруашылық жүргiзушi субъектiлердiң </w:t>
      </w:r>
      <w:r>
        <w:br/>
      </w:r>
      <w:r>
        <w:rPr>
          <w:rFonts w:ascii="Times New Roman"/>
          <w:b/>
          <w:i w:val="false"/>
          <w:color w:val="000000"/>
        </w:rPr>
        <w:t xml:space="preserve">
және үкiметтiк емес ұйымдардың қызметiн үйлестiру </w:t>
      </w:r>
    </w:p>
    <w:p>
      <w:pPr>
        <w:spacing w:after="0"/>
        <w:ind w:left="0"/>
        <w:jc w:val="both"/>
      </w:pPr>
      <w:r>
        <w:rPr>
          <w:rFonts w:ascii="Times New Roman"/>
          <w:b w:val="false"/>
          <w:i w:val="false"/>
          <w:color w:val="000000"/>
          <w:sz w:val="28"/>
        </w:rPr>
        <w:t xml:space="preserve">      Шөлейттенуге қарсы күрес жөнiндегi жергiлiктi мемлекеттiк органдардың, жер пайдаланушылардың, шаруашылық жүргiзушi субъектiлердiң және мемлекеттiк емес ұйымдардың қызметiн үйлестiру мақсатында мынадай iс-шаралар iске асырылатын болады: </w:t>
      </w:r>
      <w:r>
        <w:br/>
      </w:r>
      <w:r>
        <w:rPr>
          <w:rFonts w:ascii="Times New Roman"/>
          <w:b w:val="false"/>
          <w:i w:val="false"/>
          <w:color w:val="000000"/>
          <w:sz w:val="28"/>
        </w:rPr>
        <w:t xml:space="preserve">
      1) бiрiншi кезеңде (2005-2007 жылдар): </w:t>
      </w:r>
      <w:r>
        <w:br/>
      </w:r>
      <w:r>
        <w:rPr>
          <w:rFonts w:ascii="Times New Roman"/>
          <w:b w:val="false"/>
          <w:i w:val="false"/>
          <w:color w:val="000000"/>
          <w:sz w:val="28"/>
        </w:rPr>
        <w:t xml:space="preserve">
      Шөлейттенумен күрес жөнiндегi конвенцияның мақсаты және рөлi, Бағдарламалардың мiндеттерi бойынша халықты ақпараттандыруды жүргiзу; </w:t>
      </w:r>
      <w:r>
        <w:br/>
      </w:r>
      <w:r>
        <w:rPr>
          <w:rFonts w:ascii="Times New Roman"/>
          <w:b w:val="false"/>
          <w:i w:val="false"/>
          <w:color w:val="000000"/>
          <w:sz w:val="28"/>
        </w:rPr>
        <w:t xml:space="preserve">
      жергілікті мемлекеттiк органдардың, мемлекеттiк емес ұйымдардың, табиғат пайдаланушылар мен жұртшылықтың қатысуымен шөлейттенумен күрес бойынша қоғамдық акцияларды, iс-шараларды ұйымдастыру және жүргiзу; </w:t>
      </w:r>
      <w:r>
        <w:br/>
      </w:r>
      <w:r>
        <w:rPr>
          <w:rFonts w:ascii="Times New Roman"/>
          <w:b w:val="false"/>
          <w:i w:val="false"/>
          <w:color w:val="000000"/>
          <w:sz w:val="28"/>
        </w:rPr>
        <w:t xml:space="preserve">
      Шөлейттенуге қарсы күрес жөнiндегі конвенция тарап елдерiнiң мемлекеттiк емес ұйымдарымен отандық мемлекеттiк емес ұйымдардың өзара байланысын орнатуға жәрдемдесу; </w:t>
      </w:r>
      <w:r>
        <w:br/>
      </w:r>
      <w:r>
        <w:rPr>
          <w:rFonts w:ascii="Times New Roman"/>
          <w:b w:val="false"/>
          <w:i w:val="false"/>
          <w:color w:val="000000"/>
          <w:sz w:val="28"/>
        </w:rPr>
        <w:t xml:space="preserve">
      шөлейттену процестерi туралы ақпарат алуды жүргізу; </w:t>
      </w:r>
      <w:r>
        <w:br/>
      </w:r>
      <w:r>
        <w:rPr>
          <w:rFonts w:ascii="Times New Roman"/>
          <w:b w:val="false"/>
          <w:i w:val="false"/>
          <w:color w:val="000000"/>
          <w:sz w:val="28"/>
        </w:rPr>
        <w:t xml:space="preserve">
      екiншi кезеңге арналған Қазақстан Республикасында шөлейттенумен күрес жөнiнде бағдарламаны iске асыру бойынша iс-шаралардың жоспарын әзiрлеу; </w:t>
      </w:r>
      <w:r>
        <w:br/>
      </w:r>
      <w:r>
        <w:rPr>
          <w:rFonts w:ascii="Times New Roman"/>
          <w:b w:val="false"/>
          <w:i w:val="false"/>
          <w:color w:val="000000"/>
          <w:sz w:val="28"/>
        </w:rPr>
        <w:t xml:space="preserve">
      үшiншi кезеңге арналған Қазақстан Республикасында шөлейттенумен күрес жөнiнде бағдарламаны iске асыру бойынша iс-шаралардың жоспарын әзiрлеу; </w:t>
      </w:r>
      <w:r>
        <w:br/>
      </w:r>
      <w:r>
        <w:rPr>
          <w:rFonts w:ascii="Times New Roman"/>
          <w:b w:val="false"/>
          <w:i w:val="false"/>
          <w:color w:val="000000"/>
          <w:sz w:val="28"/>
        </w:rPr>
        <w:t xml:space="preserve">
      2) екiншi кезеңде (2008-2010 жылдар): </w:t>
      </w:r>
      <w:r>
        <w:br/>
      </w:r>
      <w:r>
        <w:rPr>
          <w:rFonts w:ascii="Times New Roman"/>
          <w:b w:val="false"/>
          <w:i w:val="false"/>
          <w:color w:val="000000"/>
          <w:sz w:val="28"/>
        </w:rPr>
        <w:t xml:space="preserve">
      жер ресурстарына залал келтiретiн iс-әрекеттi уақытша тоқтата тұру не тоқтату; </w:t>
      </w:r>
      <w:r>
        <w:br/>
      </w:r>
      <w:r>
        <w:rPr>
          <w:rFonts w:ascii="Times New Roman"/>
          <w:b w:val="false"/>
          <w:i w:val="false"/>
          <w:color w:val="000000"/>
          <w:sz w:val="28"/>
        </w:rPr>
        <w:t xml:space="preserve">
      жер қорын және ауыл шаруашылық емес жерлердiң агроорман мелиорациясы; </w:t>
      </w:r>
      <w:r>
        <w:br/>
      </w:r>
      <w:r>
        <w:rPr>
          <w:rFonts w:ascii="Times New Roman"/>
          <w:b w:val="false"/>
          <w:i w:val="false"/>
          <w:color w:val="000000"/>
          <w:sz w:val="28"/>
        </w:rPr>
        <w:t xml:space="preserve">
      Шөлейттенумен күрес жөнiндегi конвенция бойынша шешімдер қабылдау процесiнде жұртшылықтың барынша мүмкiн болатын қатысуын қамтамасыз ету; </w:t>
      </w:r>
      <w:r>
        <w:br/>
      </w:r>
      <w:r>
        <w:rPr>
          <w:rFonts w:ascii="Times New Roman"/>
          <w:b w:val="false"/>
          <w:i w:val="false"/>
          <w:color w:val="000000"/>
          <w:sz w:val="28"/>
        </w:rPr>
        <w:t xml:space="preserve">
      мемлекеттiк емес ұйымдардың iс-қимылының ұлттық жоспарын әзiрлеу және оны Бағдарламаға бiріктiру; </w:t>
      </w:r>
      <w:r>
        <w:br/>
      </w:r>
      <w:r>
        <w:rPr>
          <w:rFonts w:ascii="Times New Roman"/>
          <w:b w:val="false"/>
          <w:i w:val="false"/>
          <w:color w:val="000000"/>
          <w:sz w:val="28"/>
        </w:rPr>
        <w:t xml:space="preserve">
      3) үшінші кезеңде (2011-2015): </w:t>
      </w:r>
      <w:r>
        <w:br/>
      </w:r>
      <w:r>
        <w:rPr>
          <w:rFonts w:ascii="Times New Roman"/>
          <w:b w:val="false"/>
          <w:i w:val="false"/>
          <w:color w:val="000000"/>
          <w:sz w:val="28"/>
        </w:rPr>
        <w:t xml:space="preserve">
      шөлейттену проблемаларын жалпы білiм беретiн бағдарламаға бiрiктiру; </w:t>
      </w:r>
      <w:r>
        <w:br/>
      </w:r>
      <w:r>
        <w:rPr>
          <w:rFonts w:ascii="Times New Roman"/>
          <w:b w:val="false"/>
          <w:i w:val="false"/>
          <w:color w:val="000000"/>
          <w:sz w:val="28"/>
        </w:rPr>
        <w:t xml:space="preserve">
      жерлердiң жұтауы бойынша деректердi жинау және талдау; жергiлiктi табиғи, әлеуметтiк-экономикалық ерекшеліктерiн ескере отырып шөлейттенудiң алдын алу үшiн жұтаған аймақтарды айқындау. </w:t>
      </w:r>
    </w:p>
    <w:p>
      <w:pPr>
        <w:spacing w:after="0"/>
        <w:ind w:left="0"/>
        <w:jc w:val="left"/>
      </w:pPr>
      <w:r>
        <w:rPr>
          <w:rFonts w:ascii="Times New Roman"/>
          <w:b/>
          <w:i w:val="false"/>
          <w:color w:val="000000"/>
        </w:rPr>
        <w:t xml:space="preserve"> 6. Қажеттi ресурстар және оларды қаржыландыру көздерi </w:t>
      </w:r>
    </w:p>
    <w:p>
      <w:pPr>
        <w:spacing w:after="0"/>
        <w:ind w:left="0"/>
        <w:jc w:val="both"/>
      </w:pPr>
      <w:r>
        <w:rPr>
          <w:rFonts w:ascii="Times New Roman"/>
          <w:b w:val="false"/>
          <w:i w:val="false"/>
          <w:color w:val="000000"/>
          <w:sz w:val="28"/>
        </w:rPr>
        <w:t xml:space="preserve">      Қаржы шығындарын талап ететiн Бағдарлама iс-шараларын iске асыру республикалық қаражат және техникалық әрi консультативтiк көмек желілерi бойынша халықаралық ұйымдар мен донор-елдердiң тартылған ресурстары есебiнен көзделедi. </w:t>
      </w:r>
      <w:r>
        <w:br/>
      </w:r>
      <w:r>
        <w:rPr>
          <w:rFonts w:ascii="Times New Roman"/>
          <w:b w:val="false"/>
          <w:i w:val="false"/>
          <w:color w:val="000000"/>
          <w:sz w:val="28"/>
        </w:rPr>
        <w:t xml:space="preserve">
      Бағдарламаның I кезеңiн (2005-2007 жылдар) іске асыру үшiн барлығы, 3135,85 млн. теңге талап етiледi, оның ішiнде: </w:t>
      </w:r>
      <w:r>
        <w:br/>
      </w:r>
      <w:r>
        <w:rPr>
          <w:rFonts w:ascii="Times New Roman"/>
          <w:b w:val="false"/>
          <w:i w:val="false"/>
          <w:color w:val="000000"/>
          <w:sz w:val="28"/>
        </w:rPr>
        <w:t xml:space="preserve">
      республикалық бюджеттен 122,2 млн.теңге: </w:t>
      </w:r>
      <w:r>
        <w:br/>
      </w:r>
      <w:r>
        <w:rPr>
          <w:rFonts w:ascii="Times New Roman"/>
          <w:b w:val="false"/>
          <w:i w:val="false"/>
          <w:color w:val="000000"/>
          <w:sz w:val="28"/>
        </w:rPr>
        <w:t xml:space="preserve">
      2005 жыл - 34,31 млн. теңге; </w:t>
      </w:r>
      <w:r>
        <w:br/>
      </w:r>
      <w:r>
        <w:rPr>
          <w:rFonts w:ascii="Times New Roman"/>
          <w:b w:val="false"/>
          <w:i w:val="false"/>
          <w:color w:val="000000"/>
          <w:sz w:val="28"/>
        </w:rPr>
        <w:t xml:space="preserve">
      2006 жыл - 48,73 млн. теңге; </w:t>
      </w:r>
      <w:r>
        <w:br/>
      </w:r>
      <w:r>
        <w:rPr>
          <w:rFonts w:ascii="Times New Roman"/>
          <w:b w:val="false"/>
          <w:i w:val="false"/>
          <w:color w:val="000000"/>
          <w:sz w:val="28"/>
        </w:rPr>
        <w:t xml:space="preserve">
      2007 жыл - 47,16 млн. теңге. </w:t>
      </w:r>
      <w:r>
        <w:br/>
      </w:r>
      <w:r>
        <w:rPr>
          <w:rFonts w:ascii="Times New Roman"/>
          <w:b w:val="false"/>
          <w:i w:val="false"/>
          <w:color w:val="000000"/>
          <w:sz w:val="28"/>
        </w:rPr>
        <w:t xml:space="preserve">
      халықаралық гранттар 3013,65 млн. теңге: </w:t>
      </w:r>
      <w:r>
        <w:br/>
      </w:r>
      <w:r>
        <w:rPr>
          <w:rFonts w:ascii="Times New Roman"/>
          <w:b w:val="false"/>
          <w:i w:val="false"/>
          <w:color w:val="000000"/>
          <w:sz w:val="28"/>
        </w:rPr>
        <w:t xml:space="preserve">
      2005 жыл - 826,675 млн. теңге; </w:t>
      </w:r>
      <w:r>
        <w:br/>
      </w:r>
      <w:r>
        <w:rPr>
          <w:rFonts w:ascii="Times New Roman"/>
          <w:b w:val="false"/>
          <w:i w:val="false"/>
          <w:color w:val="000000"/>
          <w:sz w:val="28"/>
        </w:rPr>
        <w:t xml:space="preserve">
      2006 жыл - 1133,975 млн. теңге; </w:t>
      </w:r>
      <w:r>
        <w:br/>
      </w:r>
      <w:r>
        <w:rPr>
          <w:rFonts w:ascii="Times New Roman"/>
          <w:b w:val="false"/>
          <w:i w:val="false"/>
          <w:color w:val="000000"/>
          <w:sz w:val="28"/>
        </w:rPr>
        <w:t xml:space="preserve">
      2007 жыл - 1053 млн. теңге. </w:t>
      </w:r>
      <w:r>
        <w:br/>
      </w:r>
      <w:r>
        <w:rPr>
          <w:rFonts w:ascii="Times New Roman"/>
          <w:b w:val="false"/>
          <w:i w:val="false"/>
          <w:color w:val="000000"/>
          <w:sz w:val="28"/>
        </w:rPr>
        <w:t xml:space="preserve">
      Барлық көздер бойынша қаржыландыру көлемі тиiстi жылға бюджеттi қалыптастыру кезiнде нақтыланатын болады. </w:t>
      </w:r>
      <w:r>
        <w:br/>
      </w:r>
      <w:r>
        <w:rPr>
          <w:rFonts w:ascii="Times New Roman"/>
          <w:b w:val="false"/>
          <w:i w:val="false"/>
          <w:color w:val="000000"/>
          <w:sz w:val="28"/>
        </w:rPr>
        <w:t xml:space="preserve">
      Бағдарламаны іске асырудың одан кейiнгі кезеңдерiне арналған қаржыландыру көлемдерi тиiстi жылға iс-шаралар жоспарын әзiрлеу кезiнде айқындалатын болады. </w:t>
      </w:r>
    </w:p>
    <w:p>
      <w:pPr>
        <w:spacing w:after="0"/>
        <w:ind w:left="0"/>
        <w:jc w:val="left"/>
      </w:pPr>
      <w:r>
        <w:rPr>
          <w:rFonts w:ascii="Times New Roman"/>
          <w:b/>
          <w:i w:val="false"/>
          <w:color w:val="000000"/>
        </w:rPr>
        <w:t xml:space="preserve"> 7. Бағдарламаны iске асырудан күтiлетiн нәтижелер </w:t>
      </w:r>
    </w:p>
    <w:p>
      <w:pPr>
        <w:spacing w:after="0"/>
        <w:ind w:left="0"/>
        <w:jc w:val="both"/>
      </w:pPr>
      <w:r>
        <w:rPr>
          <w:rFonts w:ascii="Times New Roman"/>
          <w:b w:val="false"/>
          <w:i w:val="false"/>
          <w:color w:val="000000"/>
          <w:sz w:val="28"/>
        </w:rPr>
        <w:t xml:space="preserve">      Бағдарламаны iске асыру нәтижесiнде: </w:t>
      </w:r>
      <w:r>
        <w:br/>
      </w:r>
      <w:r>
        <w:rPr>
          <w:rFonts w:ascii="Times New Roman"/>
          <w:b w:val="false"/>
          <w:i w:val="false"/>
          <w:color w:val="000000"/>
          <w:sz w:val="28"/>
        </w:rPr>
        <w:t xml:space="preserve">
      1) бiрiншi кезеңде (2005-2007 жылдар): </w:t>
      </w:r>
      <w:r>
        <w:br/>
      </w:r>
      <w:r>
        <w:rPr>
          <w:rFonts w:ascii="Times New Roman"/>
          <w:b w:val="false"/>
          <w:i w:val="false"/>
          <w:color w:val="000000"/>
          <w:sz w:val="28"/>
        </w:rPr>
        <w:t xml:space="preserve">
      түгендеу және шөлейттенуге ұшыраған жерлердiң жай-күйiне бағалау жүргізiлетiн; </w:t>
      </w:r>
      <w:r>
        <w:br/>
      </w:r>
      <w:r>
        <w:rPr>
          <w:rFonts w:ascii="Times New Roman"/>
          <w:b w:val="false"/>
          <w:i w:val="false"/>
          <w:color w:val="000000"/>
          <w:sz w:val="28"/>
        </w:rPr>
        <w:t xml:space="preserve">
      жерлердi қалпына келтiру не олардың жұтауын болдырмау бойынша үлгiлiк жобалар iске асырылатын; </w:t>
      </w:r>
      <w:r>
        <w:br/>
      </w:r>
      <w:r>
        <w:rPr>
          <w:rFonts w:ascii="Times New Roman"/>
          <w:b w:val="false"/>
          <w:i w:val="false"/>
          <w:color w:val="000000"/>
          <w:sz w:val="28"/>
        </w:rPr>
        <w:t xml:space="preserve">
      шөлейттенумен күрес проблемалары бойынша шешiм қабылдау процесiнде халықтың барлық топтарын ақпараттандыру және қатысуын қамтамасыз ету бойынша жұмыс жүргiзiлетiн болады; </w:t>
      </w:r>
      <w:r>
        <w:br/>
      </w:r>
      <w:r>
        <w:rPr>
          <w:rFonts w:ascii="Times New Roman"/>
          <w:b w:val="false"/>
          <w:i w:val="false"/>
          <w:color w:val="000000"/>
          <w:sz w:val="28"/>
        </w:rPr>
        <w:t xml:space="preserve">
      2) екiншi кезеңде (2008-2010 жылдар): </w:t>
      </w:r>
      <w:r>
        <w:br/>
      </w:r>
      <w:r>
        <w:rPr>
          <w:rFonts w:ascii="Times New Roman"/>
          <w:b w:val="false"/>
          <w:i w:val="false"/>
          <w:color w:val="000000"/>
          <w:sz w:val="28"/>
        </w:rPr>
        <w:t xml:space="preserve">
      тұрақты жер пайдаланудың нормативтi талаптары және экономикалық тетiктерi әзiрленетiн; </w:t>
      </w:r>
      <w:r>
        <w:br/>
      </w:r>
      <w:r>
        <w:rPr>
          <w:rFonts w:ascii="Times New Roman"/>
          <w:b w:val="false"/>
          <w:i w:val="false"/>
          <w:color w:val="000000"/>
          <w:sz w:val="28"/>
        </w:rPr>
        <w:t xml:space="preserve">
      шөлейттенудің және жұтаған жерлердi болдырмау бойынша iс-шаралар iске асырылатын болады; </w:t>
      </w:r>
      <w:r>
        <w:br/>
      </w:r>
      <w:r>
        <w:rPr>
          <w:rFonts w:ascii="Times New Roman"/>
          <w:b w:val="false"/>
          <w:i w:val="false"/>
          <w:color w:val="000000"/>
          <w:sz w:val="28"/>
        </w:rPr>
        <w:t xml:space="preserve">
      3) үшiншi кезеңде (2011-2015 жылдар) жерлердiң шөлейттену процесi тоқтатыла тұратын және болдырмайтын болады әрi олардың қолайлы және орнықты жай-күйiн қолдау үшiн жағдай жасалатын болады. </w:t>
      </w:r>
    </w:p>
    <w:p>
      <w:pPr>
        <w:spacing w:after="0"/>
        <w:ind w:left="0"/>
        <w:jc w:val="both"/>
      </w:pPr>
      <w:r>
        <w:rPr>
          <w:rFonts w:ascii="Times New Roman"/>
          <w:b/>
          <w:i w:val="false"/>
          <w:color w:val="000000"/>
          <w:sz w:val="28"/>
        </w:rPr>
        <w:t xml:space="preserve">    8. Қазақстан Республикасында шөлейттенуге қарсы күрес </w:t>
      </w:r>
      <w:r>
        <w:br/>
      </w:r>
      <w:r>
        <w:rPr>
          <w:rFonts w:ascii="Times New Roman"/>
          <w:b w:val="false"/>
          <w:i w:val="false"/>
          <w:color w:val="000000"/>
          <w:sz w:val="28"/>
        </w:rPr>
        <w:t>
</w:t>
      </w:r>
      <w:r>
        <w:rPr>
          <w:rFonts w:ascii="Times New Roman"/>
          <w:b/>
          <w:i w:val="false"/>
          <w:color w:val="000000"/>
          <w:sz w:val="28"/>
        </w:rPr>
        <w:t xml:space="preserve">   жөнiндегi 2005-2015 жылдарға арналған бағдарламаны iске </w:t>
      </w:r>
      <w:r>
        <w:br/>
      </w:r>
      <w:r>
        <w:rPr>
          <w:rFonts w:ascii="Times New Roman"/>
          <w:b w:val="false"/>
          <w:i w:val="false"/>
          <w:color w:val="000000"/>
          <w:sz w:val="28"/>
        </w:rPr>
        <w:t>
</w:t>
      </w:r>
      <w:r>
        <w:rPr>
          <w:rFonts w:ascii="Times New Roman"/>
          <w:b/>
          <w:i w:val="false"/>
          <w:color w:val="000000"/>
          <w:sz w:val="28"/>
        </w:rPr>
        <w:t xml:space="preserve"> асыру бойынша 2005-2007 жылдарға арналған iс-шаралар жоспары </w:t>
      </w:r>
    </w:p>
    <w:p>
      <w:pPr>
        <w:spacing w:after="0"/>
        <w:ind w:left="0"/>
        <w:jc w:val="both"/>
      </w:pPr>
      <w:r>
        <w:rPr>
          <w:rFonts w:ascii="Times New Roman"/>
          <w:b w:val="false"/>
          <w:i w:val="false"/>
          <w:color w:val="ff0000"/>
          <w:sz w:val="28"/>
        </w:rPr>
        <w:t xml:space="preserve">       Ескерту. Жоспарға өзгерту енгізілді - ҚР Үкіметінің 2007.09.24.  </w:t>
      </w:r>
      <w:r>
        <w:rPr>
          <w:rFonts w:ascii="Times New Roman"/>
          <w:b w:val="false"/>
          <w:i w:val="false"/>
          <w:color w:val="ff0000"/>
          <w:sz w:val="28"/>
        </w:rPr>
        <w:t xml:space="preserve">N 831 </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3811"/>
        <w:gridCol w:w="1460"/>
        <w:gridCol w:w="1560"/>
        <w:gridCol w:w="1641"/>
        <w:gridCol w:w="1923"/>
        <w:gridCol w:w="1542"/>
      </w:tblGrid>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w:t>
            </w:r>
            <w:r>
              <w:br/>
            </w:r>
            <w:r>
              <w:rPr>
                <w:rFonts w:ascii="Times New Roman"/>
                <w:b w:val="false"/>
                <w:i w:val="false"/>
                <w:color w:val="000000"/>
                <w:sz w:val="20"/>
              </w:rPr>
              <w:t xml:space="preserve">
нысаны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дауға </w:t>
            </w:r>
            <w:r>
              <w:br/>
            </w:r>
            <w:r>
              <w:rPr>
                <w:rFonts w:ascii="Times New Roman"/>
                <w:b w:val="false"/>
                <w:i w:val="false"/>
                <w:color w:val="000000"/>
                <w:sz w:val="20"/>
              </w:rPr>
              <w:t xml:space="preserve">
жауап- </w:t>
            </w:r>
            <w:r>
              <w:br/>
            </w:r>
            <w:r>
              <w:rPr>
                <w:rFonts w:ascii="Times New Roman"/>
                <w:b w:val="false"/>
                <w:i w:val="false"/>
                <w:color w:val="000000"/>
                <w:sz w:val="20"/>
              </w:rPr>
              <w:t xml:space="preserve">
тылар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r>
              <w:br/>
            </w:r>
            <w:r>
              <w:rPr>
                <w:rFonts w:ascii="Times New Roman"/>
                <w:b w:val="false"/>
                <w:i w:val="false"/>
                <w:color w:val="000000"/>
                <w:sz w:val="20"/>
              </w:rPr>
              <w:t xml:space="preserve">
далу </w:t>
            </w:r>
            <w:r>
              <w:br/>
            </w:r>
            <w:r>
              <w:rPr>
                <w:rFonts w:ascii="Times New Roman"/>
                <w:b w:val="false"/>
                <w:i w:val="false"/>
                <w:color w:val="000000"/>
                <w:sz w:val="20"/>
              </w:rPr>
              <w:t xml:space="preserve">
мерзiмi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көз- </w:t>
            </w:r>
            <w:r>
              <w:br/>
            </w:r>
            <w:r>
              <w:rPr>
                <w:rFonts w:ascii="Times New Roman"/>
                <w:b w:val="false"/>
                <w:i w:val="false"/>
                <w:color w:val="000000"/>
                <w:sz w:val="20"/>
              </w:rPr>
              <w:t xml:space="preserve">
дерi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Сауықтыру және қалпына келтіру iс-шараларын жүргiзу үшiн </w:t>
            </w:r>
            <w:r>
              <w:br/>
            </w:r>
            <w:r>
              <w:rPr>
                <w:rFonts w:ascii="Times New Roman"/>
                <w:b/>
                <w:i w:val="false"/>
                <w:color w:val="000000"/>
                <w:sz w:val="20"/>
              </w:rPr>
              <w:t>
табиғи ресурстарды тұрақты пайдалану саясатын қалыптастыру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Шет </w:t>
            </w:r>
            <w:r>
              <w:br/>
            </w:r>
            <w:r>
              <w:rPr>
                <w:rFonts w:ascii="Times New Roman"/>
                <w:b w:val="false"/>
                <w:i w:val="false"/>
                <w:color w:val="000000"/>
                <w:sz w:val="20"/>
              </w:rPr>
              <w:t xml:space="preserve">
ауданындағы қуаң </w:t>
            </w:r>
            <w:r>
              <w:br/>
            </w:r>
            <w:r>
              <w:rPr>
                <w:rFonts w:ascii="Times New Roman"/>
                <w:b w:val="false"/>
                <w:i w:val="false"/>
                <w:color w:val="000000"/>
                <w:sz w:val="20"/>
              </w:rPr>
              <w:t xml:space="preserve">
жерлердi басқару </w:t>
            </w:r>
            <w:r>
              <w:br/>
            </w:r>
            <w:r>
              <w:rPr>
                <w:rFonts w:ascii="Times New Roman"/>
                <w:b w:val="false"/>
                <w:i w:val="false"/>
                <w:color w:val="000000"/>
                <w:sz w:val="20"/>
              </w:rPr>
              <w:t xml:space="preserve">
жөнiндегі жобаны </w:t>
            </w:r>
            <w:r>
              <w:br/>
            </w:r>
            <w:r>
              <w:rPr>
                <w:rFonts w:ascii="Times New Roman"/>
                <w:b w:val="false"/>
                <w:i w:val="false"/>
                <w:color w:val="000000"/>
                <w:sz w:val="20"/>
              </w:rPr>
              <w:t xml:space="preserve">
iске асыру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минiне </w:t>
            </w:r>
            <w:r>
              <w:br/>
            </w:r>
            <w:r>
              <w:rPr>
                <w:rFonts w:ascii="Times New Roman"/>
                <w:b w:val="false"/>
                <w:i w:val="false"/>
                <w:color w:val="000000"/>
                <w:sz w:val="20"/>
              </w:rPr>
              <w:t xml:space="preserve">
есеп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АШМ, </w:t>
            </w:r>
            <w:r>
              <w:br/>
            </w:r>
            <w:r>
              <w:rPr>
                <w:rFonts w:ascii="Times New Roman"/>
                <w:b w:val="false"/>
                <w:i w:val="false"/>
                <w:color w:val="000000"/>
                <w:sz w:val="20"/>
              </w:rPr>
              <w:t xml:space="preserve">
БҒМ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34,31 </w:t>
            </w:r>
            <w:r>
              <w:br/>
            </w:r>
            <w:r>
              <w:rPr>
                <w:rFonts w:ascii="Times New Roman"/>
                <w:b w:val="false"/>
                <w:i w:val="false"/>
                <w:color w:val="000000"/>
                <w:sz w:val="20"/>
              </w:rPr>
              <w:t xml:space="preserve">
2006 - </w:t>
            </w:r>
            <w:r>
              <w:br/>
            </w:r>
            <w:r>
              <w:rPr>
                <w:rFonts w:ascii="Times New Roman"/>
                <w:b w:val="false"/>
                <w:i w:val="false"/>
                <w:color w:val="000000"/>
                <w:sz w:val="20"/>
              </w:rPr>
              <w:t xml:space="preserve">
33,73 </w:t>
            </w:r>
            <w:r>
              <w:br/>
            </w:r>
            <w:r>
              <w:rPr>
                <w:rFonts w:ascii="Times New Roman"/>
                <w:b w:val="false"/>
                <w:i w:val="false"/>
                <w:color w:val="000000"/>
                <w:sz w:val="20"/>
              </w:rPr>
              <w:t xml:space="preserve">
2007 - </w:t>
            </w:r>
            <w:r>
              <w:br/>
            </w:r>
            <w:r>
              <w:rPr>
                <w:rFonts w:ascii="Times New Roman"/>
                <w:b w:val="false"/>
                <w:i w:val="false"/>
                <w:color w:val="000000"/>
                <w:sz w:val="20"/>
              </w:rPr>
              <w:t xml:space="preserve">
39,16 </w:t>
            </w:r>
          </w:p>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131,7 </w:t>
            </w:r>
            <w:r>
              <w:br/>
            </w:r>
            <w:r>
              <w:rPr>
                <w:rFonts w:ascii="Times New Roman"/>
                <w:b w:val="false"/>
                <w:i w:val="false"/>
                <w:color w:val="000000"/>
                <w:sz w:val="20"/>
              </w:rPr>
              <w:t xml:space="preserve">
2006 - </w:t>
            </w:r>
            <w:r>
              <w:br/>
            </w:r>
            <w:r>
              <w:rPr>
                <w:rFonts w:ascii="Times New Roman"/>
                <w:b w:val="false"/>
                <w:i w:val="false"/>
                <w:color w:val="000000"/>
                <w:sz w:val="20"/>
              </w:rPr>
              <w:t xml:space="preserve">
167,9 </w:t>
            </w:r>
            <w:r>
              <w:br/>
            </w:r>
            <w:r>
              <w:rPr>
                <w:rFonts w:ascii="Times New Roman"/>
                <w:b w:val="false"/>
                <w:i w:val="false"/>
                <w:color w:val="000000"/>
                <w:sz w:val="20"/>
              </w:rPr>
              <w:t xml:space="preserve">
2007 - </w:t>
            </w:r>
            <w:r>
              <w:br/>
            </w:r>
            <w:r>
              <w:rPr>
                <w:rFonts w:ascii="Times New Roman"/>
                <w:b w:val="false"/>
                <w:i w:val="false"/>
                <w:color w:val="000000"/>
                <w:sz w:val="20"/>
              </w:rPr>
              <w:t xml:space="preserve">
140,8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аймақтарының </w:t>
            </w:r>
            <w:r>
              <w:br/>
            </w:r>
            <w:r>
              <w:rPr>
                <w:rFonts w:ascii="Times New Roman"/>
                <w:b w:val="false"/>
                <w:i w:val="false"/>
                <w:color w:val="000000"/>
                <w:sz w:val="20"/>
              </w:rPr>
              <w:t xml:space="preserve">
шөлейттену </w:t>
            </w:r>
            <w:r>
              <w:br/>
            </w:r>
            <w:r>
              <w:rPr>
                <w:rFonts w:ascii="Times New Roman"/>
                <w:b w:val="false"/>
                <w:i w:val="false"/>
                <w:color w:val="000000"/>
                <w:sz w:val="20"/>
              </w:rPr>
              <w:t xml:space="preserve">
процестерiне </w:t>
            </w:r>
            <w:r>
              <w:br/>
            </w:r>
            <w:r>
              <w:rPr>
                <w:rFonts w:ascii="Times New Roman"/>
                <w:b w:val="false"/>
                <w:i w:val="false"/>
                <w:color w:val="000000"/>
                <w:sz w:val="20"/>
              </w:rPr>
              <w:t xml:space="preserve">
ұшырауын бағалау </w:t>
            </w:r>
            <w:r>
              <w:br/>
            </w:r>
            <w:r>
              <w:rPr>
                <w:rFonts w:ascii="Times New Roman"/>
                <w:b w:val="false"/>
                <w:i w:val="false"/>
                <w:color w:val="000000"/>
                <w:sz w:val="20"/>
              </w:rPr>
              <w:t xml:space="preserve">
және 1:1000000 </w:t>
            </w:r>
            <w:r>
              <w:br/>
            </w:r>
            <w:r>
              <w:rPr>
                <w:rFonts w:ascii="Times New Roman"/>
                <w:b w:val="false"/>
                <w:i w:val="false"/>
                <w:color w:val="000000"/>
                <w:sz w:val="20"/>
              </w:rPr>
              <w:t xml:space="preserve">
масштабындағы </w:t>
            </w:r>
            <w:r>
              <w:br/>
            </w:r>
            <w:r>
              <w:rPr>
                <w:rFonts w:ascii="Times New Roman"/>
                <w:b w:val="false"/>
                <w:i w:val="false"/>
                <w:color w:val="000000"/>
                <w:sz w:val="20"/>
              </w:rPr>
              <w:t xml:space="preserve">
жерлердiң </w:t>
            </w:r>
            <w:r>
              <w:br/>
            </w:r>
            <w:r>
              <w:rPr>
                <w:rFonts w:ascii="Times New Roman"/>
                <w:b w:val="false"/>
                <w:i w:val="false"/>
                <w:color w:val="000000"/>
                <w:sz w:val="20"/>
              </w:rPr>
              <w:t xml:space="preserve">
шөлейттену және </w:t>
            </w:r>
            <w:r>
              <w:br/>
            </w:r>
            <w:r>
              <w:rPr>
                <w:rFonts w:ascii="Times New Roman"/>
                <w:b w:val="false"/>
                <w:i w:val="false"/>
                <w:color w:val="000000"/>
                <w:sz w:val="20"/>
              </w:rPr>
              <w:t xml:space="preserve">
жұтау картасын </w:t>
            </w:r>
            <w:r>
              <w:br/>
            </w:r>
            <w:r>
              <w:rPr>
                <w:rFonts w:ascii="Times New Roman"/>
                <w:b w:val="false"/>
                <w:i w:val="false"/>
                <w:color w:val="000000"/>
                <w:sz w:val="20"/>
              </w:rPr>
              <w:t xml:space="preserve">
жасау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БҒМ, </w:t>
            </w:r>
            <w:r>
              <w:br/>
            </w:r>
            <w:r>
              <w:rPr>
                <w:rFonts w:ascii="Times New Roman"/>
                <w:b w:val="false"/>
                <w:i w:val="false"/>
                <w:color w:val="000000"/>
                <w:sz w:val="20"/>
              </w:rPr>
              <w:t xml:space="preserve">
АШМ, </w:t>
            </w:r>
            <w:r>
              <w:br/>
            </w:r>
            <w:r>
              <w:rPr>
                <w:rFonts w:ascii="Times New Roman"/>
                <w:b w:val="false"/>
                <w:i w:val="false"/>
                <w:color w:val="000000"/>
                <w:sz w:val="20"/>
              </w:rPr>
              <w:t xml:space="preserve">
ЖРБА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2006 - 2 </w:t>
            </w:r>
            <w:r>
              <w:br/>
            </w:r>
            <w:r>
              <w:rPr>
                <w:rFonts w:ascii="Times New Roman"/>
                <w:b w:val="false"/>
                <w:i w:val="false"/>
                <w:color w:val="000000"/>
                <w:sz w:val="20"/>
              </w:rPr>
              <w:t xml:space="preserve">
2007 - 3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2005 - 54 </w:t>
            </w:r>
            <w:r>
              <w:br/>
            </w:r>
            <w:r>
              <w:rPr>
                <w:rFonts w:ascii="Times New Roman"/>
                <w:b w:val="false"/>
                <w:i w:val="false"/>
                <w:color w:val="000000"/>
                <w:sz w:val="20"/>
              </w:rPr>
              <w:t xml:space="preserve">
2006 - 54 </w:t>
            </w:r>
            <w:r>
              <w:br/>
            </w:r>
            <w:r>
              <w:rPr>
                <w:rFonts w:ascii="Times New Roman"/>
                <w:b w:val="false"/>
                <w:i w:val="false"/>
                <w:color w:val="000000"/>
                <w:sz w:val="20"/>
              </w:rPr>
              <w:t xml:space="preserve">
2007 - 54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w:t>
            </w:r>
            <w:r>
              <w:br/>
            </w:r>
            <w:r>
              <w:rPr>
                <w:rFonts w:ascii="Times New Roman"/>
                <w:b w:val="false"/>
                <w:i w:val="false"/>
                <w:color w:val="000000"/>
                <w:sz w:val="20"/>
              </w:rPr>
              <w:t xml:space="preserve">
  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табиғи-шаруашылық </w:t>
            </w:r>
            <w:r>
              <w:br/>
            </w:r>
            <w:r>
              <w:rPr>
                <w:rFonts w:ascii="Times New Roman"/>
                <w:b w:val="false"/>
                <w:i w:val="false"/>
                <w:color w:val="000000"/>
                <w:sz w:val="20"/>
              </w:rPr>
              <w:t xml:space="preserve">
жүйесiнiң </w:t>
            </w:r>
            <w:r>
              <w:br/>
            </w:r>
            <w:r>
              <w:rPr>
                <w:rFonts w:ascii="Times New Roman"/>
                <w:b w:val="false"/>
                <w:i w:val="false"/>
                <w:color w:val="000000"/>
                <w:sz w:val="20"/>
              </w:rPr>
              <w:t xml:space="preserve">
шөлейттенуге </w:t>
            </w:r>
            <w:r>
              <w:br/>
            </w:r>
            <w:r>
              <w:rPr>
                <w:rFonts w:ascii="Times New Roman"/>
                <w:b w:val="false"/>
                <w:i w:val="false"/>
                <w:color w:val="000000"/>
                <w:sz w:val="20"/>
              </w:rPr>
              <w:t xml:space="preserve">
қарсы күресте </w:t>
            </w:r>
            <w:r>
              <w:br/>
            </w:r>
            <w:r>
              <w:rPr>
                <w:rFonts w:ascii="Times New Roman"/>
                <w:b w:val="false"/>
                <w:i w:val="false"/>
                <w:color w:val="000000"/>
                <w:sz w:val="20"/>
              </w:rPr>
              <w:t xml:space="preserve">
экологиялық кестені ландшафтық </w:t>
            </w:r>
            <w:r>
              <w:br/>
            </w:r>
            <w:r>
              <w:rPr>
                <w:rFonts w:ascii="Times New Roman"/>
                <w:b w:val="false"/>
                <w:i w:val="false"/>
                <w:color w:val="000000"/>
                <w:sz w:val="20"/>
              </w:rPr>
              <w:t xml:space="preserve">
қамтамасыз етудi </w:t>
            </w:r>
            <w:r>
              <w:br/>
            </w:r>
            <w:r>
              <w:rPr>
                <w:rFonts w:ascii="Times New Roman"/>
                <w:b w:val="false"/>
                <w:i w:val="false"/>
                <w:color w:val="000000"/>
                <w:sz w:val="20"/>
              </w:rPr>
              <w:t xml:space="preserve">
әзiрлеу және </w:t>
            </w:r>
            <w:r>
              <w:br/>
            </w:r>
            <w:r>
              <w:rPr>
                <w:rFonts w:ascii="Times New Roman"/>
                <w:b w:val="false"/>
                <w:i w:val="false"/>
                <w:color w:val="000000"/>
                <w:sz w:val="20"/>
              </w:rPr>
              <w:t xml:space="preserve">
енгізу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АШМ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қаңтары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9,7 </w:t>
            </w:r>
            <w:r>
              <w:br/>
            </w:r>
            <w:r>
              <w:rPr>
                <w:rFonts w:ascii="Times New Roman"/>
                <w:b w:val="false"/>
                <w:i w:val="false"/>
                <w:color w:val="000000"/>
                <w:sz w:val="20"/>
              </w:rPr>
              <w:t xml:space="preserve">
2006 - </w:t>
            </w:r>
            <w:r>
              <w:br/>
            </w:r>
            <w:r>
              <w:rPr>
                <w:rFonts w:ascii="Times New Roman"/>
                <w:b w:val="false"/>
                <w:i w:val="false"/>
                <w:color w:val="000000"/>
                <w:sz w:val="20"/>
              </w:rPr>
              <w:t xml:space="preserve">
9,7 </w:t>
            </w:r>
            <w:r>
              <w:br/>
            </w:r>
            <w:r>
              <w:rPr>
                <w:rFonts w:ascii="Times New Roman"/>
                <w:b w:val="false"/>
                <w:i w:val="false"/>
                <w:color w:val="000000"/>
                <w:sz w:val="20"/>
              </w:rPr>
              <w:t xml:space="preserve">
2007 - </w:t>
            </w:r>
            <w:r>
              <w:br/>
            </w:r>
            <w:r>
              <w:rPr>
                <w:rFonts w:ascii="Times New Roman"/>
                <w:b w:val="false"/>
                <w:i w:val="false"/>
                <w:color w:val="000000"/>
                <w:sz w:val="20"/>
              </w:rPr>
              <w:t xml:space="preserve">
9,7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Жұтаған жерлердегі </w:t>
            </w:r>
            <w:r>
              <w:br/>
            </w:r>
            <w:r>
              <w:rPr>
                <w:rFonts w:ascii="Times New Roman"/>
                <w:b w:val="false"/>
                <w:i w:val="false"/>
                <w:color w:val="000000"/>
                <w:sz w:val="20"/>
              </w:rPr>
              <w:t xml:space="preserve">
биологиялық әртүрлілiктi </w:t>
            </w:r>
            <w:r>
              <w:br/>
            </w:r>
            <w:r>
              <w:rPr>
                <w:rFonts w:ascii="Times New Roman"/>
                <w:b w:val="false"/>
                <w:i w:val="false"/>
                <w:color w:val="000000"/>
                <w:sz w:val="20"/>
              </w:rPr>
              <w:t xml:space="preserve">
зерттеу және бағалау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ЖРБА, </w:t>
            </w:r>
            <w:r>
              <w:br/>
            </w:r>
            <w:r>
              <w:rPr>
                <w:rFonts w:ascii="Times New Roman"/>
                <w:b w:val="false"/>
                <w:i w:val="false"/>
                <w:color w:val="000000"/>
                <w:sz w:val="20"/>
              </w:rPr>
              <w:t xml:space="preserve">
АШМ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қаңтары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50 </w:t>
            </w:r>
            <w:r>
              <w:br/>
            </w:r>
            <w:r>
              <w:rPr>
                <w:rFonts w:ascii="Times New Roman"/>
                <w:b w:val="false"/>
                <w:i w:val="false"/>
                <w:color w:val="000000"/>
                <w:sz w:val="20"/>
              </w:rPr>
              <w:t xml:space="preserve">
2006 - </w:t>
            </w:r>
            <w:r>
              <w:br/>
            </w:r>
            <w:r>
              <w:rPr>
                <w:rFonts w:ascii="Times New Roman"/>
                <w:b w:val="false"/>
                <w:i w:val="false"/>
                <w:color w:val="000000"/>
                <w:sz w:val="20"/>
              </w:rPr>
              <w:t xml:space="preserve">
50 </w:t>
            </w:r>
            <w:r>
              <w:br/>
            </w:r>
            <w:r>
              <w:rPr>
                <w:rFonts w:ascii="Times New Roman"/>
                <w:b w:val="false"/>
                <w:i w:val="false"/>
                <w:color w:val="000000"/>
                <w:sz w:val="20"/>
              </w:rPr>
              <w:t xml:space="preserve">
2007 - </w:t>
            </w:r>
            <w:r>
              <w:br/>
            </w:r>
            <w:r>
              <w:rPr>
                <w:rFonts w:ascii="Times New Roman"/>
                <w:b w:val="false"/>
                <w:i w:val="false"/>
                <w:color w:val="000000"/>
                <w:sz w:val="20"/>
              </w:rPr>
              <w:t xml:space="preserve">
50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Ауылшаруашылық </w:t>
            </w:r>
            <w:r>
              <w:br/>
            </w:r>
            <w:r>
              <w:rPr>
                <w:rFonts w:ascii="Times New Roman"/>
                <w:b w:val="false"/>
                <w:i w:val="false"/>
                <w:color w:val="000000"/>
                <w:sz w:val="20"/>
              </w:rPr>
              <w:t xml:space="preserve">
пайдалануындағы </w:t>
            </w:r>
            <w:r>
              <w:br/>
            </w:r>
            <w:r>
              <w:rPr>
                <w:rFonts w:ascii="Times New Roman"/>
                <w:b w:val="false"/>
                <w:i w:val="false"/>
                <w:color w:val="000000"/>
                <w:sz w:val="20"/>
              </w:rPr>
              <w:t xml:space="preserve">
жерлердiң шөлейттену </w:t>
            </w:r>
            <w:r>
              <w:br/>
            </w:r>
            <w:r>
              <w:rPr>
                <w:rFonts w:ascii="Times New Roman"/>
                <w:b w:val="false"/>
                <w:i w:val="false"/>
                <w:color w:val="000000"/>
                <w:sz w:val="20"/>
              </w:rPr>
              <w:t xml:space="preserve">
қарқынын азайту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АШМ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қаңтары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62 </w:t>
            </w:r>
            <w:r>
              <w:br/>
            </w:r>
            <w:r>
              <w:rPr>
                <w:rFonts w:ascii="Times New Roman"/>
                <w:b w:val="false"/>
                <w:i w:val="false"/>
                <w:color w:val="000000"/>
                <w:sz w:val="20"/>
              </w:rPr>
              <w:t xml:space="preserve">
2006 - </w:t>
            </w:r>
            <w:r>
              <w:br/>
            </w:r>
            <w:r>
              <w:rPr>
                <w:rFonts w:ascii="Times New Roman"/>
                <w:b w:val="false"/>
                <w:i w:val="false"/>
                <w:color w:val="000000"/>
                <w:sz w:val="20"/>
              </w:rPr>
              <w:t xml:space="preserve">
62 </w:t>
            </w:r>
            <w:r>
              <w:br/>
            </w:r>
            <w:r>
              <w:rPr>
                <w:rFonts w:ascii="Times New Roman"/>
                <w:b w:val="false"/>
                <w:i w:val="false"/>
                <w:color w:val="000000"/>
                <w:sz w:val="20"/>
              </w:rPr>
              <w:t xml:space="preserve">
2007 - </w:t>
            </w:r>
            <w:r>
              <w:br/>
            </w:r>
            <w:r>
              <w:rPr>
                <w:rFonts w:ascii="Times New Roman"/>
                <w:b w:val="false"/>
                <w:i w:val="false"/>
                <w:color w:val="000000"/>
                <w:sz w:val="20"/>
              </w:rPr>
              <w:t xml:space="preserve">
62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Жайылымдарды </w:t>
            </w:r>
            <w:r>
              <w:br/>
            </w:r>
            <w:r>
              <w:rPr>
                <w:rFonts w:ascii="Times New Roman"/>
                <w:b w:val="false"/>
                <w:i w:val="false"/>
                <w:color w:val="000000"/>
                <w:sz w:val="20"/>
              </w:rPr>
              <w:t xml:space="preserve">
ұтымды пайдалану- </w:t>
            </w:r>
            <w:r>
              <w:br/>
            </w:r>
            <w:r>
              <w:rPr>
                <w:rFonts w:ascii="Times New Roman"/>
                <w:b w:val="false"/>
                <w:i w:val="false"/>
                <w:color w:val="000000"/>
                <w:sz w:val="20"/>
              </w:rPr>
              <w:t xml:space="preserve">
дың жүйесін </w:t>
            </w:r>
            <w:r>
              <w:br/>
            </w:r>
            <w:r>
              <w:rPr>
                <w:rFonts w:ascii="Times New Roman"/>
                <w:b w:val="false"/>
                <w:i w:val="false"/>
                <w:color w:val="000000"/>
                <w:sz w:val="20"/>
              </w:rPr>
              <w:t xml:space="preserve">
жетiлдiру, </w:t>
            </w:r>
            <w:r>
              <w:br/>
            </w:r>
            <w:r>
              <w:rPr>
                <w:rFonts w:ascii="Times New Roman"/>
                <w:b w:val="false"/>
                <w:i w:val="false"/>
                <w:color w:val="000000"/>
                <w:sz w:val="20"/>
              </w:rPr>
              <w:t xml:space="preserve">
Қызылорда, Оңтүстік Қазақстан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облыстарында </w:t>
            </w:r>
            <w:r>
              <w:br/>
            </w:r>
            <w:r>
              <w:rPr>
                <w:rFonts w:ascii="Times New Roman"/>
                <w:b w:val="false"/>
                <w:i w:val="false"/>
                <w:color w:val="000000"/>
                <w:sz w:val="20"/>
              </w:rPr>
              <w:t xml:space="preserve">
шөлейттену </w:t>
            </w:r>
            <w:r>
              <w:br/>
            </w:r>
            <w:r>
              <w:rPr>
                <w:rFonts w:ascii="Times New Roman"/>
                <w:b w:val="false"/>
                <w:i w:val="false"/>
                <w:color w:val="000000"/>
                <w:sz w:val="20"/>
              </w:rPr>
              <w:t xml:space="preserve">
процестерiнiң </w:t>
            </w:r>
            <w:r>
              <w:br/>
            </w:r>
            <w:r>
              <w:rPr>
                <w:rFonts w:ascii="Times New Roman"/>
                <w:b w:val="false"/>
                <w:i w:val="false"/>
                <w:color w:val="000000"/>
                <w:sz w:val="20"/>
              </w:rPr>
              <w:t xml:space="preserve">
алдын алу мақса- </w:t>
            </w:r>
            <w:r>
              <w:br/>
            </w:r>
            <w:r>
              <w:rPr>
                <w:rFonts w:ascii="Times New Roman"/>
                <w:b w:val="false"/>
                <w:i w:val="false"/>
                <w:color w:val="000000"/>
                <w:sz w:val="20"/>
              </w:rPr>
              <w:t xml:space="preserve">
тында егiлмелi </w:t>
            </w:r>
            <w:r>
              <w:br/>
            </w:r>
            <w:r>
              <w:rPr>
                <w:rFonts w:ascii="Times New Roman"/>
                <w:b w:val="false"/>
                <w:i w:val="false"/>
                <w:color w:val="000000"/>
                <w:sz w:val="20"/>
              </w:rPr>
              <w:t xml:space="preserve">
жайылымдарды құру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АШМ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қаңтары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332 </w:t>
            </w:r>
            <w:r>
              <w:br/>
            </w:r>
            <w:r>
              <w:rPr>
                <w:rFonts w:ascii="Times New Roman"/>
                <w:b w:val="false"/>
                <w:i w:val="false"/>
                <w:color w:val="000000"/>
                <w:sz w:val="20"/>
              </w:rPr>
              <w:t xml:space="preserve">
2006 - </w:t>
            </w:r>
            <w:r>
              <w:br/>
            </w:r>
            <w:r>
              <w:rPr>
                <w:rFonts w:ascii="Times New Roman"/>
                <w:b w:val="false"/>
                <w:i w:val="false"/>
                <w:color w:val="000000"/>
                <w:sz w:val="20"/>
              </w:rPr>
              <w:t xml:space="preserve">
332 </w:t>
            </w:r>
            <w:r>
              <w:br/>
            </w:r>
            <w:r>
              <w:rPr>
                <w:rFonts w:ascii="Times New Roman"/>
                <w:b w:val="false"/>
                <w:i w:val="false"/>
                <w:color w:val="000000"/>
                <w:sz w:val="20"/>
              </w:rPr>
              <w:t xml:space="preserve">
2007 - </w:t>
            </w:r>
            <w:r>
              <w:br/>
            </w:r>
            <w:r>
              <w:rPr>
                <w:rFonts w:ascii="Times New Roman"/>
                <w:b w:val="false"/>
                <w:i w:val="false"/>
                <w:color w:val="000000"/>
                <w:sz w:val="20"/>
              </w:rPr>
              <w:t xml:space="preserve">
332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облысында қайтадан </w:t>
            </w:r>
            <w:r>
              <w:br/>
            </w:r>
            <w:r>
              <w:rPr>
                <w:rFonts w:ascii="Times New Roman"/>
                <w:b w:val="false"/>
                <w:i w:val="false"/>
                <w:color w:val="000000"/>
                <w:sz w:val="20"/>
              </w:rPr>
              <w:t xml:space="preserve">
сортаңданған </w:t>
            </w:r>
            <w:r>
              <w:br/>
            </w:r>
            <w:r>
              <w:rPr>
                <w:rFonts w:ascii="Times New Roman"/>
                <w:b w:val="false"/>
                <w:i w:val="false"/>
                <w:color w:val="000000"/>
                <w:sz w:val="20"/>
              </w:rPr>
              <w:t xml:space="preserve">
топырақты қайта </w:t>
            </w:r>
            <w:r>
              <w:br/>
            </w:r>
            <w:r>
              <w:rPr>
                <w:rFonts w:ascii="Times New Roman"/>
                <w:b w:val="false"/>
                <w:i w:val="false"/>
                <w:color w:val="000000"/>
                <w:sz w:val="20"/>
              </w:rPr>
              <w:t xml:space="preserve">
жөндеу және </w:t>
            </w:r>
            <w:r>
              <w:br/>
            </w:r>
            <w:r>
              <w:rPr>
                <w:rFonts w:ascii="Times New Roman"/>
                <w:b w:val="false"/>
                <w:i w:val="false"/>
                <w:color w:val="000000"/>
                <w:sz w:val="20"/>
              </w:rPr>
              <w:t xml:space="preserve">
cуғapу жөнiндегi </w:t>
            </w:r>
            <w:r>
              <w:br/>
            </w:r>
            <w:r>
              <w:rPr>
                <w:rFonts w:ascii="Times New Roman"/>
                <w:b w:val="false"/>
                <w:i w:val="false"/>
                <w:color w:val="000000"/>
                <w:sz w:val="20"/>
              </w:rPr>
              <w:t xml:space="preserve">
пилоттық жобаны </w:t>
            </w:r>
            <w:r>
              <w:br/>
            </w:r>
            <w:r>
              <w:rPr>
                <w:rFonts w:ascii="Times New Roman"/>
                <w:b w:val="false"/>
                <w:i w:val="false"/>
                <w:color w:val="000000"/>
                <w:sz w:val="20"/>
              </w:rPr>
              <w:t xml:space="preserve">
әзiрлеу және </w:t>
            </w:r>
            <w:r>
              <w:br/>
            </w:r>
            <w:r>
              <w:rPr>
                <w:rFonts w:ascii="Times New Roman"/>
                <w:b w:val="false"/>
                <w:i w:val="false"/>
                <w:color w:val="000000"/>
                <w:sz w:val="20"/>
              </w:rPr>
              <w:t xml:space="preserve">
iске асыру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АШМ, </w:t>
            </w:r>
            <w:r>
              <w:br/>
            </w:r>
            <w:r>
              <w:rPr>
                <w:rFonts w:ascii="Times New Roman"/>
                <w:b w:val="false"/>
                <w:i w:val="false"/>
                <w:color w:val="000000"/>
                <w:sz w:val="20"/>
              </w:rPr>
              <w:t xml:space="preserve">
ЖРБА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қаңтары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w:t>
            </w:r>
            <w:r>
              <w:br/>
            </w:r>
            <w:r>
              <w:rPr>
                <w:rFonts w:ascii="Times New Roman"/>
                <w:b w:val="false"/>
                <w:i w:val="false"/>
                <w:color w:val="000000"/>
                <w:sz w:val="20"/>
              </w:rPr>
              <w:t xml:space="preserve">
176 </w:t>
            </w:r>
            <w:r>
              <w:br/>
            </w:r>
            <w:r>
              <w:rPr>
                <w:rFonts w:ascii="Times New Roman"/>
                <w:b w:val="false"/>
                <w:i w:val="false"/>
                <w:color w:val="000000"/>
                <w:sz w:val="20"/>
              </w:rPr>
              <w:t xml:space="preserve">
2007 - </w:t>
            </w:r>
            <w:r>
              <w:br/>
            </w:r>
            <w:r>
              <w:rPr>
                <w:rFonts w:ascii="Times New Roman"/>
                <w:b w:val="false"/>
                <w:i w:val="false"/>
                <w:color w:val="000000"/>
                <w:sz w:val="20"/>
              </w:rPr>
              <w:t xml:space="preserve">
176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Азияның </w:t>
            </w:r>
            <w:r>
              <w:br/>
            </w:r>
            <w:r>
              <w:rPr>
                <w:rFonts w:ascii="Times New Roman"/>
                <w:b w:val="false"/>
                <w:i w:val="false"/>
                <w:color w:val="000000"/>
                <w:sz w:val="20"/>
              </w:rPr>
              <w:t xml:space="preserve">
экоөңiрлерiнде </w:t>
            </w:r>
            <w:r>
              <w:br/>
            </w:r>
            <w:r>
              <w:rPr>
                <w:rFonts w:ascii="Times New Roman"/>
                <w:b w:val="false"/>
                <w:i w:val="false"/>
                <w:color w:val="000000"/>
                <w:sz w:val="20"/>
              </w:rPr>
              <w:t xml:space="preserve">
биоәртүрлiлiктi </w:t>
            </w:r>
            <w:r>
              <w:br/>
            </w:r>
            <w:r>
              <w:rPr>
                <w:rFonts w:ascii="Times New Roman"/>
                <w:b w:val="false"/>
                <w:i w:val="false"/>
                <w:color w:val="000000"/>
                <w:sz w:val="20"/>
              </w:rPr>
              <w:t xml:space="preserve">
ұзақ мерзiмдi </w:t>
            </w:r>
            <w:r>
              <w:br/>
            </w:r>
            <w:r>
              <w:rPr>
                <w:rFonts w:ascii="Times New Roman"/>
                <w:b w:val="false"/>
                <w:i w:val="false"/>
                <w:color w:val="000000"/>
                <w:sz w:val="20"/>
              </w:rPr>
              <w:t xml:space="preserve">
сақтау үшiн ЭКOHET құру" </w:t>
            </w:r>
            <w:r>
              <w:br/>
            </w:r>
            <w:r>
              <w:rPr>
                <w:rFonts w:ascii="Times New Roman"/>
                <w:b w:val="false"/>
                <w:i w:val="false"/>
                <w:color w:val="000000"/>
                <w:sz w:val="20"/>
              </w:rPr>
              <w:t xml:space="preserve">
жобасын іске асыру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АШМ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қаңтары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2005 - 96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"Қорғалатын </w:t>
            </w:r>
            <w:r>
              <w:br/>
            </w:r>
            <w:r>
              <w:rPr>
                <w:rFonts w:ascii="Times New Roman"/>
                <w:b w:val="false"/>
                <w:i w:val="false"/>
                <w:color w:val="000000"/>
                <w:sz w:val="20"/>
              </w:rPr>
              <w:t xml:space="preserve">
аймақтардың </w:t>
            </w:r>
            <w:r>
              <w:br/>
            </w:r>
            <w:r>
              <w:rPr>
                <w:rFonts w:ascii="Times New Roman"/>
                <w:b w:val="false"/>
                <w:i w:val="false"/>
                <w:color w:val="000000"/>
                <w:sz w:val="20"/>
              </w:rPr>
              <w:t xml:space="preserve">
буферлiк </w:t>
            </w:r>
            <w:r>
              <w:br/>
            </w:r>
            <w:r>
              <w:rPr>
                <w:rFonts w:ascii="Times New Roman"/>
                <w:b w:val="false"/>
                <w:i w:val="false"/>
                <w:color w:val="000000"/>
                <w:sz w:val="20"/>
              </w:rPr>
              <w:t xml:space="preserve">
аймақтарындағы </w:t>
            </w:r>
            <w:r>
              <w:br/>
            </w:r>
            <w:r>
              <w:rPr>
                <w:rFonts w:ascii="Times New Roman"/>
                <w:b w:val="false"/>
                <w:i w:val="false"/>
                <w:color w:val="000000"/>
                <w:sz w:val="20"/>
              </w:rPr>
              <w:t xml:space="preserve">
жерлердi басқару </w:t>
            </w:r>
            <w:r>
              <w:br/>
            </w:r>
            <w:r>
              <w:rPr>
                <w:rFonts w:ascii="Times New Roman"/>
                <w:b w:val="false"/>
                <w:i w:val="false"/>
                <w:color w:val="000000"/>
                <w:sz w:val="20"/>
              </w:rPr>
              <w:t xml:space="preserve">
(Солтүстiк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пилоттық жобасын </w:t>
            </w:r>
            <w:r>
              <w:br/>
            </w:r>
            <w:r>
              <w:rPr>
                <w:rFonts w:ascii="Times New Roman"/>
                <w:b w:val="false"/>
                <w:i w:val="false"/>
                <w:color w:val="000000"/>
                <w:sz w:val="20"/>
              </w:rPr>
              <w:t xml:space="preserve">
iске асыру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АШМ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қаңтары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20,3 </w:t>
            </w:r>
            <w:r>
              <w:br/>
            </w:r>
            <w:r>
              <w:rPr>
                <w:rFonts w:ascii="Times New Roman"/>
                <w:b w:val="false"/>
                <w:i w:val="false"/>
                <w:color w:val="000000"/>
                <w:sz w:val="20"/>
              </w:rPr>
              <w:t xml:space="preserve">
2006 - </w:t>
            </w:r>
            <w:r>
              <w:br/>
            </w:r>
            <w:r>
              <w:rPr>
                <w:rFonts w:ascii="Times New Roman"/>
                <w:b w:val="false"/>
                <w:i w:val="false"/>
                <w:color w:val="000000"/>
                <w:sz w:val="20"/>
              </w:rPr>
              <w:t xml:space="preserve">
20,3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құмда- </w:t>
            </w:r>
            <w:r>
              <w:br/>
            </w:r>
            <w:r>
              <w:rPr>
                <w:rFonts w:ascii="Times New Roman"/>
                <w:b w:val="false"/>
                <w:i w:val="false"/>
                <w:color w:val="000000"/>
                <w:sz w:val="20"/>
              </w:rPr>
              <w:t xml:space="preserve">
рының жағдайында </w:t>
            </w:r>
            <w:r>
              <w:br/>
            </w:r>
            <w:r>
              <w:rPr>
                <w:rFonts w:ascii="Times New Roman"/>
                <w:b w:val="false"/>
                <w:i w:val="false"/>
                <w:color w:val="000000"/>
                <w:sz w:val="20"/>
              </w:rPr>
              <w:t xml:space="preserve">
жұтаған және </w:t>
            </w:r>
            <w:r>
              <w:br/>
            </w:r>
            <w:r>
              <w:rPr>
                <w:rFonts w:ascii="Times New Roman"/>
                <w:b w:val="false"/>
                <w:i w:val="false"/>
                <w:color w:val="000000"/>
                <w:sz w:val="20"/>
              </w:rPr>
              <w:t xml:space="preserve">
шөлейттенуге </w:t>
            </w:r>
            <w:r>
              <w:br/>
            </w:r>
            <w:r>
              <w:rPr>
                <w:rFonts w:ascii="Times New Roman"/>
                <w:b w:val="false"/>
                <w:i w:val="false"/>
                <w:color w:val="000000"/>
                <w:sz w:val="20"/>
              </w:rPr>
              <w:t xml:space="preserve">
ұшыраған жайылым </w:t>
            </w:r>
            <w:r>
              <w:br/>
            </w:r>
            <w:r>
              <w:rPr>
                <w:rFonts w:ascii="Times New Roman"/>
                <w:b w:val="false"/>
                <w:i w:val="false"/>
                <w:color w:val="000000"/>
                <w:sz w:val="20"/>
              </w:rPr>
              <w:t xml:space="preserve">
аумақтарын </w:t>
            </w:r>
            <w:r>
              <w:br/>
            </w:r>
            <w:r>
              <w:rPr>
                <w:rFonts w:ascii="Times New Roman"/>
                <w:b w:val="false"/>
                <w:i w:val="false"/>
                <w:color w:val="000000"/>
                <w:sz w:val="20"/>
              </w:rPr>
              <w:t xml:space="preserve">
қалпына келтiру </w:t>
            </w:r>
            <w:r>
              <w:br/>
            </w:r>
            <w:r>
              <w:rPr>
                <w:rFonts w:ascii="Times New Roman"/>
                <w:b w:val="false"/>
                <w:i w:val="false"/>
                <w:color w:val="000000"/>
                <w:sz w:val="20"/>
              </w:rPr>
              <w:t xml:space="preserve">
жөнiндегі </w:t>
            </w:r>
            <w:r>
              <w:br/>
            </w:r>
            <w:r>
              <w:rPr>
                <w:rFonts w:ascii="Times New Roman"/>
                <w:b w:val="false"/>
                <w:i w:val="false"/>
                <w:color w:val="000000"/>
                <w:sz w:val="20"/>
              </w:rPr>
              <w:t xml:space="preserve">
технологияларды </w:t>
            </w:r>
            <w:r>
              <w:br/>
            </w:r>
            <w:r>
              <w:rPr>
                <w:rFonts w:ascii="Times New Roman"/>
                <w:b w:val="false"/>
                <w:i w:val="false"/>
                <w:color w:val="000000"/>
                <w:sz w:val="20"/>
              </w:rPr>
              <w:t xml:space="preserve">
әзiрлеу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АШМ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қаңтары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43,9 </w:t>
            </w:r>
            <w:r>
              <w:br/>
            </w:r>
            <w:r>
              <w:rPr>
                <w:rFonts w:ascii="Times New Roman"/>
                <w:b w:val="false"/>
                <w:i w:val="false"/>
                <w:color w:val="000000"/>
                <w:sz w:val="20"/>
              </w:rPr>
              <w:t xml:space="preserve">
2006 - </w:t>
            </w:r>
            <w:r>
              <w:br/>
            </w:r>
            <w:r>
              <w:rPr>
                <w:rFonts w:ascii="Times New Roman"/>
                <w:b w:val="false"/>
                <w:i w:val="false"/>
                <w:color w:val="000000"/>
                <w:sz w:val="20"/>
              </w:rPr>
              <w:t xml:space="preserve">
43,9 </w:t>
            </w:r>
            <w:r>
              <w:br/>
            </w:r>
            <w:r>
              <w:rPr>
                <w:rFonts w:ascii="Times New Roman"/>
                <w:b w:val="false"/>
                <w:i w:val="false"/>
                <w:color w:val="000000"/>
                <w:sz w:val="20"/>
              </w:rPr>
              <w:t xml:space="preserve">
2007 - </w:t>
            </w:r>
            <w:r>
              <w:br/>
            </w:r>
            <w:r>
              <w:rPr>
                <w:rFonts w:ascii="Times New Roman"/>
                <w:b w:val="false"/>
                <w:i w:val="false"/>
                <w:color w:val="000000"/>
                <w:sz w:val="20"/>
              </w:rPr>
              <w:t xml:space="preserve">
43,9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Табиғи ресустарды сақтаудың және шөлейттенуге қарсы </w:t>
            </w:r>
            <w:r>
              <w:br/>
            </w:r>
            <w:r>
              <w:rPr>
                <w:rFonts w:ascii="Times New Roman"/>
                <w:b/>
                <w:i w:val="false"/>
                <w:color w:val="000000"/>
                <w:sz w:val="20"/>
              </w:rPr>
              <w:t>
күрестің әлеуметтiк-экономикалық аспектілерін әзірлеу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Шөлейттену мен </w:t>
            </w:r>
            <w:r>
              <w:br/>
            </w:r>
            <w:r>
              <w:rPr>
                <w:rFonts w:ascii="Times New Roman"/>
                <w:b w:val="false"/>
                <w:i w:val="false"/>
                <w:color w:val="000000"/>
                <w:sz w:val="20"/>
              </w:rPr>
              <w:t xml:space="preserve">
кедейлiктiң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саяси және </w:t>
            </w:r>
            <w:r>
              <w:br/>
            </w:r>
            <w:r>
              <w:rPr>
                <w:rFonts w:ascii="Times New Roman"/>
                <w:b w:val="false"/>
                <w:i w:val="false"/>
                <w:color w:val="000000"/>
                <w:sz w:val="20"/>
              </w:rPr>
              <w:t xml:space="preserve">
демографиялық </w:t>
            </w:r>
            <w:r>
              <w:br/>
            </w:r>
            <w:r>
              <w:rPr>
                <w:rFonts w:ascii="Times New Roman"/>
                <w:b w:val="false"/>
                <w:i w:val="false"/>
                <w:color w:val="000000"/>
                <w:sz w:val="20"/>
              </w:rPr>
              <w:t xml:space="preserve">
факторларын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жергiлiктi дең- </w:t>
            </w:r>
            <w:r>
              <w:br/>
            </w:r>
            <w:r>
              <w:rPr>
                <w:rFonts w:ascii="Times New Roman"/>
                <w:b w:val="false"/>
                <w:i w:val="false"/>
                <w:color w:val="000000"/>
                <w:sz w:val="20"/>
              </w:rPr>
              <w:t xml:space="preserve">
гейде тұрақты </w:t>
            </w:r>
            <w:r>
              <w:br/>
            </w:r>
            <w:r>
              <w:rPr>
                <w:rFonts w:ascii="Times New Roman"/>
                <w:b w:val="false"/>
                <w:i w:val="false"/>
                <w:color w:val="000000"/>
                <w:sz w:val="20"/>
              </w:rPr>
              <w:t xml:space="preserve">
дамудың тетiкте- </w:t>
            </w:r>
            <w:r>
              <w:br/>
            </w:r>
            <w:r>
              <w:rPr>
                <w:rFonts w:ascii="Times New Roman"/>
                <w:b w:val="false"/>
                <w:i w:val="false"/>
                <w:color w:val="000000"/>
                <w:sz w:val="20"/>
              </w:rPr>
              <w:t xml:space="preserve">
рiн әзiрлеу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сы </w:t>
            </w:r>
            <w:r>
              <w:br/>
            </w:r>
            <w:r>
              <w:rPr>
                <w:rFonts w:ascii="Times New Roman"/>
                <w:b w:val="false"/>
                <w:i w:val="false"/>
                <w:color w:val="000000"/>
                <w:sz w:val="20"/>
              </w:rPr>
              <w:t xml:space="preserve">
Үкiме- </w:t>
            </w:r>
            <w:r>
              <w:br/>
            </w:r>
            <w:r>
              <w:rPr>
                <w:rFonts w:ascii="Times New Roman"/>
                <w:b w:val="false"/>
                <w:i w:val="false"/>
                <w:color w:val="000000"/>
                <w:sz w:val="20"/>
              </w:rPr>
              <w:t xml:space="preserve">
тiне </w:t>
            </w:r>
            <w:r>
              <w:br/>
            </w:r>
            <w:r>
              <w:rPr>
                <w:rFonts w:ascii="Times New Roman"/>
                <w:b w:val="false"/>
                <w:i w:val="false"/>
                <w:color w:val="000000"/>
                <w:sz w:val="20"/>
              </w:rPr>
              <w:t xml:space="preserve">
ақпарат </w:t>
            </w: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2006 - 1 </w:t>
            </w:r>
            <w:r>
              <w:br/>
            </w:r>
            <w:r>
              <w:rPr>
                <w:rFonts w:ascii="Times New Roman"/>
                <w:b w:val="false"/>
                <w:i w:val="false"/>
                <w:color w:val="000000"/>
                <w:sz w:val="20"/>
              </w:rPr>
              <w:t xml:space="preserve">
2007 - 1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2006 - 25 </w:t>
            </w:r>
            <w:r>
              <w:br/>
            </w:r>
            <w:r>
              <w:rPr>
                <w:rFonts w:ascii="Times New Roman"/>
                <w:b w:val="false"/>
                <w:i w:val="false"/>
                <w:color w:val="000000"/>
                <w:sz w:val="20"/>
              </w:rPr>
              <w:t xml:space="preserve">
2007 - 25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w:t>
            </w:r>
            <w:r>
              <w:br/>
            </w:r>
            <w:r>
              <w:rPr>
                <w:rFonts w:ascii="Times New Roman"/>
                <w:b w:val="false"/>
                <w:i w:val="false"/>
                <w:color w:val="000000"/>
                <w:sz w:val="20"/>
              </w:rPr>
              <w:t xml:space="preserve">
  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w:t>
            </w:r>
            <w:r>
              <w:br/>
            </w:r>
            <w:r>
              <w:rPr>
                <w:rFonts w:ascii="Times New Roman"/>
                <w:b w:val="false"/>
                <w:i w:val="false"/>
                <w:color w:val="000000"/>
                <w:sz w:val="20"/>
              </w:rPr>
              <w:t xml:space="preserve">
шөлейт ауданда- </w:t>
            </w:r>
            <w:r>
              <w:br/>
            </w:r>
            <w:r>
              <w:rPr>
                <w:rFonts w:ascii="Times New Roman"/>
                <w:b w:val="false"/>
                <w:i w:val="false"/>
                <w:color w:val="000000"/>
                <w:sz w:val="20"/>
              </w:rPr>
              <w:t xml:space="preserve">
рында фермерлiк </w:t>
            </w:r>
            <w:r>
              <w:br/>
            </w:r>
            <w:r>
              <w:rPr>
                <w:rFonts w:ascii="Times New Roman"/>
                <w:b w:val="false"/>
                <w:i w:val="false"/>
                <w:color w:val="000000"/>
                <w:sz w:val="20"/>
              </w:rPr>
              <w:t xml:space="preserve">
шаруашылықтарын </w:t>
            </w:r>
            <w:r>
              <w:br/>
            </w:r>
            <w:r>
              <w:rPr>
                <w:rFonts w:ascii="Times New Roman"/>
                <w:b w:val="false"/>
                <w:i w:val="false"/>
                <w:color w:val="000000"/>
                <w:sz w:val="20"/>
              </w:rPr>
              <w:t xml:space="preserve">
жүргiзудiң </w:t>
            </w:r>
            <w:r>
              <w:br/>
            </w:r>
            <w:r>
              <w:rPr>
                <w:rFonts w:ascii="Times New Roman"/>
                <w:b w:val="false"/>
                <w:i w:val="false"/>
                <w:color w:val="000000"/>
                <w:sz w:val="20"/>
              </w:rPr>
              <w:t xml:space="preserve">
оазистiк жүйесiн </w:t>
            </w:r>
            <w:r>
              <w:br/>
            </w:r>
            <w:r>
              <w:rPr>
                <w:rFonts w:ascii="Times New Roman"/>
                <w:b w:val="false"/>
                <w:i w:val="false"/>
                <w:color w:val="000000"/>
                <w:sz w:val="20"/>
              </w:rPr>
              <w:t xml:space="preserve">
құру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АШМ, </w:t>
            </w:r>
            <w:r>
              <w:br/>
            </w:r>
            <w:r>
              <w:rPr>
                <w:rFonts w:ascii="Times New Roman"/>
                <w:b w:val="false"/>
                <w:i w:val="false"/>
                <w:color w:val="000000"/>
                <w:sz w:val="20"/>
              </w:rPr>
              <w:t xml:space="preserve">
БҒМ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2006 - 1 </w:t>
            </w:r>
            <w:r>
              <w:br/>
            </w:r>
            <w:r>
              <w:rPr>
                <w:rFonts w:ascii="Times New Roman"/>
                <w:b w:val="false"/>
                <w:i w:val="false"/>
                <w:color w:val="000000"/>
                <w:sz w:val="20"/>
              </w:rPr>
              <w:t xml:space="preserve">
2007 - 1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2006 - 90 </w:t>
            </w:r>
            <w:r>
              <w:br/>
            </w:r>
            <w:r>
              <w:rPr>
                <w:rFonts w:ascii="Times New Roman"/>
                <w:b w:val="false"/>
                <w:i w:val="false"/>
                <w:color w:val="000000"/>
                <w:sz w:val="20"/>
              </w:rPr>
              <w:t xml:space="preserve">
2007 - 90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w:t>
            </w:r>
            <w:r>
              <w:br/>
            </w:r>
            <w:r>
              <w:rPr>
                <w:rFonts w:ascii="Times New Roman"/>
                <w:b w:val="false"/>
                <w:i w:val="false"/>
                <w:color w:val="000000"/>
                <w:sz w:val="20"/>
              </w:rPr>
              <w:t xml:space="preserve">
  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өңiрлерiнiң </w:t>
            </w:r>
            <w:r>
              <w:br/>
            </w:r>
            <w:r>
              <w:rPr>
                <w:rFonts w:ascii="Times New Roman"/>
                <w:b w:val="false"/>
                <w:i w:val="false"/>
                <w:color w:val="000000"/>
                <w:sz w:val="20"/>
              </w:rPr>
              <w:t xml:space="preserve">
елдi мекендерін- </w:t>
            </w:r>
            <w:r>
              <w:br/>
            </w:r>
            <w:r>
              <w:rPr>
                <w:rFonts w:ascii="Times New Roman"/>
                <w:b w:val="false"/>
                <w:i w:val="false"/>
                <w:color w:val="000000"/>
                <w:sz w:val="20"/>
              </w:rPr>
              <w:t xml:space="preserve">
дегі шаң-тұздың </w:t>
            </w:r>
            <w:r>
              <w:br/>
            </w:r>
            <w:r>
              <w:rPr>
                <w:rFonts w:ascii="Times New Roman"/>
                <w:b w:val="false"/>
                <w:i w:val="false"/>
                <w:color w:val="000000"/>
                <w:sz w:val="20"/>
              </w:rPr>
              <w:t xml:space="preserve">
көтерiлу процестерiнiң </w:t>
            </w:r>
            <w:r>
              <w:br/>
            </w:r>
            <w:r>
              <w:rPr>
                <w:rFonts w:ascii="Times New Roman"/>
                <w:b w:val="false"/>
                <w:i w:val="false"/>
                <w:color w:val="000000"/>
                <w:sz w:val="20"/>
              </w:rPr>
              <w:t xml:space="preserve">
алдын алу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Үкiме- </w:t>
            </w:r>
            <w:r>
              <w:br/>
            </w:r>
            <w:r>
              <w:rPr>
                <w:rFonts w:ascii="Times New Roman"/>
                <w:b w:val="false"/>
                <w:i w:val="false"/>
                <w:color w:val="000000"/>
                <w:sz w:val="20"/>
              </w:rPr>
              <w:t xml:space="preserve">
тiне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ақпаны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4,5 </w:t>
            </w:r>
            <w:r>
              <w:br/>
            </w:r>
            <w:r>
              <w:rPr>
                <w:rFonts w:ascii="Times New Roman"/>
                <w:b w:val="false"/>
                <w:i w:val="false"/>
                <w:color w:val="000000"/>
                <w:sz w:val="20"/>
              </w:rPr>
              <w:t xml:space="preserve">
2006 - </w:t>
            </w:r>
            <w:r>
              <w:br/>
            </w:r>
            <w:r>
              <w:rPr>
                <w:rFonts w:ascii="Times New Roman"/>
                <w:b w:val="false"/>
                <w:i w:val="false"/>
                <w:color w:val="000000"/>
                <w:sz w:val="20"/>
              </w:rPr>
              <w:t xml:space="preserve">
4,5 </w:t>
            </w:r>
            <w:r>
              <w:br/>
            </w:r>
            <w:r>
              <w:rPr>
                <w:rFonts w:ascii="Times New Roman"/>
                <w:b w:val="false"/>
                <w:i w:val="false"/>
                <w:color w:val="000000"/>
                <w:sz w:val="20"/>
              </w:rPr>
              <w:t xml:space="preserve">
2007 - </w:t>
            </w:r>
            <w:r>
              <w:br/>
            </w:r>
            <w:r>
              <w:rPr>
                <w:rFonts w:ascii="Times New Roman"/>
                <w:b w:val="false"/>
                <w:i w:val="false"/>
                <w:color w:val="000000"/>
                <w:sz w:val="20"/>
              </w:rPr>
              <w:t xml:space="preserve">
4,5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r>
              <w:br/>
            </w:r>
            <w:r>
              <w:rPr>
                <w:rFonts w:ascii="Times New Roman"/>
                <w:b w:val="false"/>
                <w:i w:val="false"/>
                <w:color w:val="000000"/>
                <w:sz w:val="20"/>
              </w:rPr>
              <w:t>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Үкiметтік емес </w:t>
            </w:r>
            <w:r>
              <w:br/>
            </w:r>
            <w:r>
              <w:rPr>
                <w:rFonts w:ascii="Times New Roman"/>
                <w:b w:val="false"/>
                <w:i w:val="false"/>
                <w:color w:val="000000"/>
                <w:sz w:val="20"/>
              </w:rPr>
              <w:t xml:space="preserve">
ұйымдар үшiн </w:t>
            </w:r>
            <w:r>
              <w:br/>
            </w:r>
            <w:r>
              <w:rPr>
                <w:rFonts w:ascii="Times New Roman"/>
                <w:b w:val="false"/>
                <w:i w:val="false"/>
                <w:color w:val="000000"/>
                <w:sz w:val="20"/>
              </w:rPr>
              <w:t xml:space="preserve">
(RIOD-Қазақстан </w:t>
            </w:r>
            <w:r>
              <w:br/>
            </w:r>
            <w:r>
              <w:rPr>
                <w:rFonts w:ascii="Times New Roman"/>
                <w:b w:val="false"/>
                <w:i w:val="false"/>
                <w:color w:val="000000"/>
                <w:sz w:val="20"/>
              </w:rPr>
              <w:t xml:space="preserve">
желiсi) шөлейттенуге </w:t>
            </w:r>
            <w:r>
              <w:br/>
            </w:r>
            <w:r>
              <w:rPr>
                <w:rFonts w:ascii="Times New Roman"/>
                <w:b w:val="false"/>
                <w:i w:val="false"/>
                <w:color w:val="000000"/>
                <w:sz w:val="20"/>
              </w:rPr>
              <w:t xml:space="preserve">
қарсы күрес </w:t>
            </w:r>
            <w:r>
              <w:br/>
            </w:r>
            <w:r>
              <w:rPr>
                <w:rFonts w:ascii="Times New Roman"/>
                <w:b w:val="false"/>
                <w:i w:val="false"/>
                <w:color w:val="000000"/>
                <w:sz w:val="20"/>
              </w:rPr>
              <w:t xml:space="preserve">
жөнiндегi шағын </w:t>
            </w:r>
            <w:r>
              <w:br/>
            </w:r>
            <w:r>
              <w:rPr>
                <w:rFonts w:ascii="Times New Roman"/>
                <w:b w:val="false"/>
                <w:i w:val="false"/>
                <w:color w:val="000000"/>
                <w:sz w:val="20"/>
              </w:rPr>
              <w:t xml:space="preserve">
гранттар </w:t>
            </w:r>
            <w:r>
              <w:br/>
            </w:r>
            <w:r>
              <w:rPr>
                <w:rFonts w:ascii="Times New Roman"/>
                <w:b w:val="false"/>
                <w:i w:val="false"/>
                <w:color w:val="000000"/>
                <w:sz w:val="20"/>
              </w:rPr>
              <w:t xml:space="preserve">
бағдарламасын </w:t>
            </w:r>
            <w:r>
              <w:br/>
            </w:r>
            <w:r>
              <w:rPr>
                <w:rFonts w:ascii="Times New Roman"/>
                <w:b w:val="false"/>
                <w:i w:val="false"/>
                <w:color w:val="000000"/>
                <w:sz w:val="20"/>
              </w:rPr>
              <w:t xml:space="preserve">
іске асыру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Үкiме- </w:t>
            </w:r>
            <w:r>
              <w:br/>
            </w:r>
            <w:r>
              <w:rPr>
                <w:rFonts w:ascii="Times New Roman"/>
                <w:b w:val="false"/>
                <w:i w:val="false"/>
                <w:color w:val="000000"/>
                <w:sz w:val="20"/>
              </w:rPr>
              <w:t xml:space="preserve">
тiне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ақпаны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w:t>
            </w:r>
            <w:r>
              <w:br/>
            </w:r>
            <w:r>
              <w:rPr>
                <w:rFonts w:ascii="Times New Roman"/>
                <w:b w:val="false"/>
                <w:i w:val="false"/>
                <w:color w:val="000000"/>
                <w:sz w:val="20"/>
              </w:rPr>
              <w:t xml:space="preserve">
8,1 </w:t>
            </w:r>
            <w:r>
              <w:br/>
            </w:r>
            <w:r>
              <w:rPr>
                <w:rFonts w:ascii="Times New Roman"/>
                <w:b w:val="false"/>
                <w:i w:val="false"/>
                <w:color w:val="000000"/>
                <w:sz w:val="20"/>
              </w:rPr>
              <w:t xml:space="preserve">
2007 - </w:t>
            </w:r>
            <w:r>
              <w:br/>
            </w:r>
            <w:r>
              <w:rPr>
                <w:rFonts w:ascii="Times New Roman"/>
                <w:b w:val="false"/>
                <w:i w:val="false"/>
                <w:color w:val="000000"/>
                <w:sz w:val="20"/>
              </w:rPr>
              <w:t xml:space="preserve">
8,1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Ғылыми және ақпараттық қолдау, шөлейттенуге қарсы </w:t>
            </w:r>
            <w:r>
              <w:br/>
            </w:r>
            <w:r>
              <w:rPr>
                <w:rFonts w:ascii="Times New Roman"/>
                <w:b/>
                <w:i w:val="false"/>
                <w:color w:val="000000"/>
                <w:sz w:val="20"/>
              </w:rPr>
              <w:t>
күресті насихаттау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жер </w:t>
            </w:r>
            <w:r>
              <w:br/>
            </w:r>
            <w:r>
              <w:rPr>
                <w:rFonts w:ascii="Times New Roman"/>
                <w:b w:val="false"/>
                <w:i w:val="false"/>
                <w:color w:val="000000"/>
                <w:sz w:val="20"/>
              </w:rPr>
              <w:t xml:space="preserve">
пайдалану үшін </w:t>
            </w:r>
            <w:r>
              <w:br/>
            </w:r>
            <w:r>
              <w:rPr>
                <w:rFonts w:ascii="Times New Roman"/>
                <w:b w:val="false"/>
                <w:i w:val="false"/>
                <w:color w:val="000000"/>
                <w:sz w:val="20"/>
              </w:rPr>
              <w:t xml:space="preserve">
қоршаған орта </w:t>
            </w:r>
            <w:r>
              <w:br/>
            </w:r>
            <w:r>
              <w:rPr>
                <w:rFonts w:ascii="Times New Roman"/>
                <w:b w:val="false"/>
                <w:i w:val="false"/>
                <w:color w:val="000000"/>
                <w:sz w:val="20"/>
              </w:rPr>
              <w:t xml:space="preserve">
туралы ақпарат </w:t>
            </w:r>
            <w:r>
              <w:br/>
            </w:r>
            <w:r>
              <w:rPr>
                <w:rFonts w:ascii="Times New Roman"/>
                <w:b w:val="false"/>
                <w:i w:val="false"/>
                <w:color w:val="000000"/>
                <w:sz w:val="20"/>
              </w:rPr>
              <w:t xml:space="preserve">
басқару және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жүйесiн құру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ЖРБА, </w:t>
            </w:r>
            <w:r>
              <w:br/>
            </w:r>
            <w:r>
              <w:rPr>
                <w:rFonts w:ascii="Times New Roman"/>
                <w:b w:val="false"/>
                <w:i w:val="false"/>
                <w:color w:val="000000"/>
                <w:sz w:val="20"/>
              </w:rPr>
              <w:t xml:space="preserve">
АШМ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қаңтары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4,075 </w:t>
            </w:r>
            <w:r>
              <w:br/>
            </w:r>
            <w:r>
              <w:rPr>
                <w:rFonts w:ascii="Times New Roman"/>
                <w:b w:val="false"/>
                <w:i w:val="false"/>
                <w:color w:val="000000"/>
                <w:sz w:val="20"/>
              </w:rPr>
              <w:t xml:space="preserve">
2006 - </w:t>
            </w:r>
            <w:r>
              <w:br/>
            </w:r>
            <w:r>
              <w:rPr>
                <w:rFonts w:ascii="Times New Roman"/>
                <w:b w:val="false"/>
                <w:i w:val="false"/>
                <w:color w:val="000000"/>
                <w:sz w:val="20"/>
              </w:rPr>
              <w:t xml:space="preserve">
4,075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өңiрiндегі </w:t>
            </w:r>
            <w:r>
              <w:br/>
            </w:r>
            <w:r>
              <w:rPr>
                <w:rFonts w:ascii="Times New Roman"/>
                <w:b w:val="false"/>
                <w:i w:val="false"/>
                <w:color w:val="000000"/>
                <w:sz w:val="20"/>
              </w:rPr>
              <w:t xml:space="preserve">
тұрғындардың </w:t>
            </w:r>
            <w:r>
              <w:br/>
            </w:r>
            <w:r>
              <w:rPr>
                <w:rFonts w:ascii="Times New Roman"/>
                <w:b w:val="false"/>
                <w:i w:val="false"/>
                <w:color w:val="000000"/>
                <w:sz w:val="20"/>
              </w:rPr>
              <w:t xml:space="preserve">
денсаулық жағдай- </w:t>
            </w:r>
            <w:r>
              <w:br/>
            </w:r>
            <w:r>
              <w:rPr>
                <w:rFonts w:ascii="Times New Roman"/>
                <w:b w:val="false"/>
                <w:i w:val="false"/>
                <w:color w:val="000000"/>
                <w:sz w:val="20"/>
              </w:rPr>
              <w:t xml:space="preserve">
ына шөлейттену </w:t>
            </w:r>
            <w:r>
              <w:br/>
            </w:r>
            <w:r>
              <w:rPr>
                <w:rFonts w:ascii="Times New Roman"/>
                <w:b w:val="false"/>
                <w:i w:val="false"/>
                <w:color w:val="000000"/>
                <w:sz w:val="20"/>
              </w:rPr>
              <w:t xml:space="preserve">
процестерiнiң </w:t>
            </w:r>
            <w:r>
              <w:br/>
            </w:r>
            <w:r>
              <w:rPr>
                <w:rFonts w:ascii="Times New Roman"/>
                <w:b w:val="false"/>
                <w:i w:val="false"/>
                <w:color w:val="000000"/>
                <w:sz w:val="20"/>
              </w:rPr>
              <w:t xml:space="preserve">
әсерін бағалау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Үкiме- </w:t>
            </w:r>
            <w:r>
              <w:br/>
            </w:r>
            <w:r>
              <w:rPr>
                <w:rFonts w:ascii="Times New Roman"/>
                <w:b w:val="false"/>
                <w:i w:val="false"/>
                <w:color w:val="000000"/>
                <w:sz w:val="20"/>
              </w:rPr>
              <w:t xml:space="preserve">
тiне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ақпаны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w:t>
            </w:r>
            <w:r>
              <w:br/>
            </w:r>
            <w:r>
              <w:rPr>
                <w:rFonts w:ascii="Times New Roman"/>
                <w:b w:val="false"/>
                <w:i w:val="false"/>
                <w:color w:val="000000"/>
                <w:sz w:val="20"/>
              </w:rPr>
              <w:t xml:space="preserve">
8,1 </w:t>
            </w:r>
            <w:r>
              <w:br/>
            </w:r>
            <w:r>
              <w:rPr>
                <w:rFonts w:ascii="Times New Roman"/>
                <w:b w:val="false"/>
                <w:i w:val="false"/>
                <w:color w:val="000000"/>
                <w:sz w:val="20"/>
              </w:rPr>
              <w:t xml:space="preserve">
2007 - </w:t>
            </w:r>
            <w:r>
              <w:br/>
            </w:r>
            <w:r>
              <w:rPr>
                <w:rFonts w:ascii="Times New Roman"/>
                <w:b w:val="false"/>
                <w:i w:val="false"/>
                <w:color w:val="000000"/>
                <w:sz w:val="20"/>
              </w:rPr>
              <w:t xml:space="preserve">
8,1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экожүйелерi- </w:t>
            </w:r>
            <w:r>
              <w:br/>
            </w:r>
            <w:r>
              <w:rPr>
                <w:rFonts w:ascii="Times New Roman"/>
                <w:b w:val="false"/>
                <w:i w:val="false"/>
                <w:color w:val="000000"/>
                <w:sz w:val="20"/>
              </w:rPr>
              <w:t xml:space="preserve">
нiң атырау және </w:t>
            </w:r>
            <w:r>
              <w:br/>
            </w:r>
            <w:r>
              <w:rPr>
                <w:rFonts w:ascii="Times New Roman"/>
                <w:b w:val="false"/>
                <w:i w:val="false"/>
                <w:color w:val="000000"/>
                <w:sz w:val="20"/>
              </w:rPr>
              <w:t xml:space="preserve">
жайылма учаске- </w:t>
            </w:r>
            <w:r>
              <w:br/>
            </w:r>
            <w:r>
              <w:rPr>
                <w:rFonts w:ascii="Times New Roman"/>
                <w:b w:val="false"/>
                <w:i w:val="false"/>
                <w:color w:val="000000"/>
                <w:sz w:val="20"/>
              </w:rPr>
              <w:t xml:space="preserve">
лерiнiң жұтау </w:t>
            </w:r>
            <w:r>
              <w:br/>
            </w:r>
            <w:r>
              <w:rPr>
                <w:rFonts w:ascii="Times New Roman"/>
                <w:b w:val="false"/>
                <w:i w:val="false"/>
                <w:color w:val="000000"/>
                <w:sz w:val="20"/>
              </w:rPr>
              <w:t xml:space="preserve">
және шөлейттену </w:t>
            </w:r>
            <w:r>
              <w:br/>
            </w:r>
            <w:r>
              <w:rPr>
                <w:rFonts w:ascii="Times New Roman"/>
                <w:b w:val="false"/>
                <w:i w:val="false"/>
                <w:color w:val="000000"/>
                <w:sz w:val="20"/>
              </w:rPr>
              <w:t xml:space="preserve">
процестерiнiң </w:t>
            </w:r>
            <w:r>
              <w:br/>
            </w:r>
            <w:r>
              <w:rPr>
                <w:rFonts w:ascii="Times New Roman"/>
                <w:b w:val="false"/>
                <w:i w:val="false"/>
                <w:color w:val="000000"/>
                <w:sz w:val="20"/>
              </w:rPr>
              <w:t xml:space="preserve">
жай-күйiне талдау және зерттеу жүргiзу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АШМ, </w:t>
            </w:r>
            <w:r>
              <w:br/>
            </w:r>
            <w:r>
              <w:rPr>
                <w:rFonts w:ascii="Times New Roman"/>
                <w:b w:val="false"/>
                <w:i w:val="false"/>
                <w:color w:val="000000"/>
                <w:sz w:val="20"/>
              </w:rPr>
              <w:t xml:space="preserve">
БҒМ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қаңтары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2006 - 7 </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экология- </w:t>
            </w:r>
            <w:r>
              <w:br/>
            </w:r>
            <w:r>
              <w:rPr>
                <w:rFonts w:ascii="Times New Roman"/>
                <w:b w:val="false"/>
                <w:i w:val="false"/>
                <w:color w:val="000000"/>
                <w:sz w:val="20"/>
              </w:rPr>
              <w:t xml:space="preserve">
лық таза өнiммен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үшін ауыл шаруа- </w:t>
            </w:r>
            <w:r>
              <w:br/>
            </w:r>
            <w:r>
              <w:rPr>
                <w:rFonts w:ascii="Times New Roman"/>
                <w:b w:val="false"/>
                <w:i w:val="false"/>
                <w:color w:val="000000"/>
                <w:sz w:val="20"/>
              </w:rPr>
              <w:t xml:space="preserve">
шылығын тұрақты </w:t>
            </w:r>
            <w:r>
              <w:br/>
            </w:r>
            <w:r>
              <w:rPr>
                <w:rFonts w:ascii="Times New Roman"/>
                <w:b w:val="false"/>
                <w:i w:val="false"/>
                <w:color w:val="000000"/>
                <w:sz w:val="20"/>
              </w:rPr>
              <w:t xml:space="preserve">
жүргiзудiң ғылыми </w:t>
            </w:r>
            <w:r>
              <w:br/>
            </w:r>
            <w:r>
              <w:rPr>
                <w:rFonts w:ascii="Times New Roman"/>
                <w:b w:val="false"/>
                <w:i w:val="false"/>
                <w:color w:val="000000"/>
                <w:sz w:val="20"/>
              </w:rPr>
              <w:t xml:space="preserve">
әдiстерiн әзiрлеу </w:t>
            </w:r>
            <w:r>
              <w:br/>
            </w:r>
            <w:r>
              <w:rPr>
                <w:rFonts w:ascii="Times New Roman"/>
                <w:b w:val="false"/>
                <w:i w:val="false"/>
                <w:color w:val="000000"/>
                <w:sz w:val="20"/>
              </w:rPr>
              <w:t xml:space="preserve">
және шөлейттену </w:t>
            </w:r>
            <w:r>
              <w:br/>
            </w:r>
            <w:r>
              <w:rPr>
                <w:rFonts w:ascii="Times New Roman"/>
                <w:b w:val="false"/>
                <w:i w:val="false"/>
                <w:color w:val="000000"/>
                <w:sz w:val="20"/>
              </w:rPr>
              <w:t xml:space="preserve">
процестерiнiң </w:t>
            </w:r>
            <w:r>
              <w:br/>
            </w:r>
            <w:r>
              <w:rPr>
                <w:rFonts w:ascii="Times New Roman"/>
                <w:b w:val="false"/>
                <w:i w:val="false"/>
                <w:color w:val="000000"/>
                <w:sz w:val="20"/>
              </w:rPr>
              <w:t xml:space="preserve">
алдын алу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АШМ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2006 - 1 </w:t>
            </w:r>
            <w:r>
              <w:br/>
            </w:r>
            <w:r>
              <w:rPr>
                <w:rFonts w:ascii="Times New Roman"/>
                <w:b w:val="false"/>
                <w:i w:val="false"/>
                <w:color w:val="000000"/>
                <w:sz w:val="20"/>
              </w:rPr>
              <w:t xml:space="preserve">
2007 - 1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2006 - 40 </w:t>
            </w:r>
            <w:r>
              <w:br/>
            </w:r>
            <w:r>
              <w:rPr>
                <w:rFonts w:ascii="Times New Roman"/>
                <w:b w:val="false"/>
                <w:i w:val="false"/>
                <w:color w:val="000000"/>
                <w:sz w:val="20"/>
              </w:rPr>
              <w:t xml:space="preserve">
2007 - 40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r>
              <w:br/>
            </w:r>
            <w:r>
              <w:rPr>
                <w:rFonts w:ascii="Times New Roman"/>
                <w:b w:val="false"/>
                <w:i w:val="false"/>
                <w:color w:val="000000"/>
                <w:sz w:val="20"/>
              </w:rPr>
              <w:t>
 </w:t>
            </w:r>
            <w:r>
              <w:br/>
            </w:r>
            <w:r>
              <w:rPr>
                <w:rFonts w:ascii="Times New Roman"/>
                <w:b w:val="false"/>
                <w:i w:val="false"/>
                <w:color w:val="000000"/>
                <w:sz w:val="20"/>
              </w:rPr>
              <w:t xml:space="preserve">
  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Ғарыштық ақпарат- </w:t>
            </w:r>
            <w:r>
              <w:br/>
            </w:r>
            <w:r>
              <w:rPr>
                <w:rFonts w:ascii="Times New Roman"/>
                <w:b w:val="false"/>
                <w:i w:val="false"/>
                <w:color w:val="000000"/>
                <w:sz w:val="20"/>
              </w:rPr>
              <w:t xml:space="preserve">
ты пайдалана </w:t>
            </w:r>
            <w:r>
              <w:br/>
            </w:r>
            <w:r>
              <w:rPr>
                <w:rFonts w:ascii="Times New Roman"/>
                <w:b w:val="false"/>
                <w:i w:val="false"/>
                <w:color w:val="000000"/>
                <w:sz w:val="20"/>
              </w:rPr>
              <w:t xml:space="preserve">
отырып, шөлейтте- </w:t>
            </w:r>
            <w:r>
              <w:br/>
            </w:r>
            <w:r>
              <w:rPr>
                <w:rFonts w:ascii="Times New Roman"/>
                <w:b w:val="false"/>
                <w:i w:val="false"/>
                <w:color w:val="000000"/>
                <w:sz w:val="20"/>
              </w:rPr>
              <w:t xml:space="preserve">
ну мониторингiнiң </w:t>
            </w:r>
            <w:r>
              <w:br/>
            </w:r>
            <w:r>
              <w:rPr>
                <w:rFonts w:ascii="Times New Roman"/>
                <w:b w:val="false"/>
                <w:i w:val="false"/>
                <w:color w:val="000000"/>
                <w:sz w:val="20"/>
              </w:rPr>
              <w:t xml:space="preserve">
тұжырымдамалық </w:t>
            </w:r>
            <w:r>
              <w:br/>
            </w:r>
            <w:r>
              <w:rPr>
                <w:rFonts w:ascii="Times New Roman"/>
                <w:b w:val="false"/>
                <w:i w:val="false"/>
                <w:color w:val="000000"/>
                <w:sz w:val="20"/>
              </w:rPr>
              <w:t xml:space="preserve">
негіздерiн әзiрлеу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БҒМ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2006 - 2 </w:t>
            </w:r>
            <w:r>
              <w:br/>
            </w:r>
            <w:r>
              <w:rPr>
                <w:rFonts w:ascii="Times New Roman"/>
                <w:b w:val="false"/>
                <w:i w:val="false"/>
                <w:color w:val="000000"/>
                <w:sz w:val="20"/>
              </w:rPr>
              <w:t xml:space="preserve">
2007 - 2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деңгейде </w:t>
            </w:r>
            <w:r>
              <w:br/>
            </w:r>
            <w:r>
              <w:rPr>
                <w:rFonts w:ascii="Times New Roman"/>
                <w:b w:val="false"/>
                <w:i w:val="false"/>
                <w:color w:val="000000"/>
                <w:sz w:val="20"/>
              </w:rPr>
              <w:t xml:space="preserve">
шөлейттенуге </w:t>
            </w:r>
            <w:r>
              <w:br/>
            </w:r>
            <w:r>
              <w:rPr>
                <w:rFonts w:ascii="Times New Roman"/>
                <w:b w:val="false"/>
                <w:i w:val="false"/>
                <w:color w:val="000000"/>
                <w:sz w:val="20"/>
              </w:rPr>
              <w:t xml:space="preserve">
қарсы күрестің </w:t>
            </w:r>
            <w:r>
              <w:br/>
            </w:r>
            <w:r>
              <w:rPr>
                <w:rFonts w:ascii="Times New Roman"/>
                <w:b w:val="false"/>
                <w:i w:val="false"/>
                <w:color w:val="000000"/>
                <w:sz w:val="20"/>
              </w:rPr>
              <w:t xml:space="preserve">
аспектілерi </w:t>
            </w:r>
            <w:r>
              <w:br/>
            </w:r>
            <w:r>
              <w:rPr>
                <w:rFonts w:ascii="Times New Roman"/>
                <w:b w:val="false"/>
                <w:i w:val="false"/>
                <w:color w:val="000000"/>
                <w:sz w:val="20"/>
              </w:rPr>
              <w:t xml:space="preserve">
бойынша халықты </w:t>
            </w:r>
            <w:r>
              <w:br/>
            </w:r>
            <w:r>
              <w:rPr>
                <w:rFonts w:ascii="Times New Roman"/>
                <w:b w:val="false"/>
                <w:i w:val="false"/>
                <w:color w:val="000000"/>
                <w:sz w:val="20"/>
              </w:rPr>
              <w:t xml:space="preserve">
ақпараттандырудың </w:t>
            </w:r>
            <w:r>
              <w:br/>
            </w:r>
            <w:r>
              <w:rPr>
                <w:rFonts w:ascii="Times New Roman"/>
                <w:b w:val="false"/>
                <w:i w:val="false"/>
                <w:color w:val="000000"/>
                <w:sz w:val="20"/>
              </w:rPr>
              <w:t xml:space="preserve">
ұзақ мерзiмдi </w:t>
            </w:r>
            <w:r>
              <w:br/>
            </w:r>
            <w:r>
              <w:rPr>
                <w:rFonts w:ascii="Times New Roman"/>
                <w:b w:val="false"/>
                <w:i w:val="false"/>
                <w:color w:val="000000"/>
                <w:sz w:val="20"/>
              </w:rPr>
              <w:t xml:space="preserve">
компаниясын </w:t>
            </w:r>
            <w:r>
              <w:br/>
            </w:r>
            <w:r>
              <w:rPr>
                <w:rFonts w:ascii="Times New Roman"/>
                <w:b w:val="false"/>
                <w:i w:val="false"/>
                <w:color w:val="000000"/>
                <w:sz w:val="20"/>
              </w:rPr>
              <w:t xml:space="preserve">
жүргізу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БҒМ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2006 - 15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үшін </w:t>
            </w:r>
            <w:r>
              <w:br/>
            </w:r>
            <w:r>
              <w:rPr>
                <w:rFonts w:ascii="Times New Roman"/>
                <w:b w:val="false"/>
                <w:i w:val="false"/>
                <w:color w:val="000000"/>
                <w:sz w:val="20"/>
              </w:rPr>
              <w:t xml:space="preserve">
атмосфералық </w:t>
            </w:r>
            <w:r>
              <w:br/>
            </w:r>
            <w:r>
              <w:rPr>
                <w:rFonts w:ascii="Times New Roman"/>
                <w:b w:val="false"/>
                <w:i w:val="false"/>
                <w:color w:val="000000"/>
                <w:sz w:val="20"/>
              </w:rPr>
              <w:t xml:space="preserve">
және топырақ </w:t>
            </w:r>
            <w:r>
              <w:br/>
            </w:r>
            <w:r>
              <w:rPr>
                <w:rFonts w:ascii="Times New Roman"/>
                <w:b w:val="false"/>
                <w:i w:val="false"/>
                <w:color w:val="000000"/>
                <w:sz w:val="20"/>
              </w:rPr>
              <w:t xml:space="preserve">
құрғақшылығының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жүйесiн әзiрлеу </w:t>
            </w:r>
            <w:r>
              <w:br/>
            </w:r>
            <w:r>
              <w:rPr>
                <w:rFonts w:ascii="Times New Roman"/>
                <w:b w:val="false"/>
                <w:i w:val="false"/>
                <w:color w:val="000000"/>
                <w:sz w:val="20"/>
              </w:rPr>
              <w:t xml:space="preserve">
және дәндi-дақыл- </w:t>
            </w:r>
            <w:r>
              <w:br/>
            </w:r>
            <w:r>
              <w:rPr>
                <w:rFonts w:ascii="Times New Roman"/>
                <w:b w:val="false"/>
                <w:i w:val="false"/>
                <w:color w:val="000000"/>
                <w:sz w:val="20"/>
              </w:rPr>
              <w:t xml:space="preserve">
дарды өсiрудiң </w:t>
            </w:r>
            <w:r>
              <w:br/>
            </w:r>
            <w:r>
              <w:rPr>
                <w:rFonts w:ascii="Times New Roman"/>
                <w:b w:val="false"/>
                <w:i w:val="false"/>
                <w:color w:val="000000"/>
                <w:sz w:val="20"/>
              </w:rPr>
              <w:t xml:space="preserve">
табиғи қатерi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АШМ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қаңтары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8,9 </w:t>
            </w:r>
            <w:r>
              <w:br/>
            </w:r>
            <w:r>
              <w:rPr>
                <w:rFonts w:ascii="Times New Roman"/>
                <w:b w:val="false"/>
                <w:i w:val="false"/>
                <w:color w:val="000000"/>
                <w:sz w:val="20"/>
              </w:rPr>
              <w:t xml:space="preserve">
2006 - </w:t>
            </w:r>
            <w:r>
              <w:br/>
            </w:r>
            <w:r>
              <w:rPr>
                <w:rFonts w:ascii="Times New Roman"/>
                <w:b w:val="false"/>
                <w:i w:val="false"/>
                <w:color w:val="000000"/>
                <w:sz w:val="20"/>
              </w:rPr>
              <w:t xml:space="preserve">
8,9 </w:t>
            </w:r>
            <w:r>
              <w:br/>
            </w:r>
            <w:r>
              <w:rPr>
                <w:rFonts w:ascii="Times New Roman"/>
                <w:b w:val="false"/>
                <w:i w:val="false"/>
                <w:color w:val="000000"/>
                <w:sz w:val="20"/>
              </w:rPr>
              <w:t xml:space="preserve">
2007 - </w:t>
            </w:r>
            <w:r>
              <w:br/>
            </w:r>
            <w:r>
              <w:rPr>
                <w:rFonts w:ascii="Times New Roman"/>
                <w:b w:val="false"/>
                <w:i w:val="false"/>
                <w:color w:val="000000"/>
                <w:sz w:val="20"/>
              </w:rPr>
              <w:t xml:space="preserve">
8,9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Шөлейттенуге қарсы күрес мәселелерi бойынша халықаралық </w:t>
            </w:r>
            <w:r>
              <w:br/>
            </w:r>
            <w:r>
              <w:rPr>
                <w:rFonts w:ascii="Times New Roman"/>
                <w:b/>
                <w:i w:val="false"/>
                <w:color w:val="000000"/>
                <w:sz w:val="20"/>
              </w:rPr>
              <w:t>
ынтымақтастық және аралас конвенцияларды шоғырландыру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Трансшекаралық </w:t>
            </w:r>
            <w:r>
              <w:br/>
            </w:r>
            <w:r>
              <w:rPr>
                <w:rFonts w:ascii="Times New Roman"/>
                <w:b w:val="false"/>
                <w:i w:val="false"/>
                <w:color w:val="000000"/>
                <w:sz w:val="20"/>
              </w:rPr>
              <w:t xml:space="preserve">
экожүйелердi </w:t>
            </w:r>
            <w:r>
              <w:br/>
            </w:r>
            <w:r>
              <w:rPr>
                <w:rFonts w:ascii="Times New Roman"/>
                <w:b w:val="false"/>
                <w:i w:val="false"/>
                <w:color w:val="000000"/>
                <w:sz w:val="20"/>
              </w:rPr>
              <w:t xml:space="preserve">
сақтауға </w:t>
            </w:r>
            <w:r>
              <w:br/>
            </w:r>
            <w:r>
              <w:rPr>
                <w:rFonts w:ascii="Times New Roman"/>
                <w:b w:val="false"/>
                <w:i w:val="false"/>
                <w:color w:val="000000"/>
                <w:sz w:val="20"/>
              </w:rPr>
              <w:t xml:space="preserve">
бағытталған </w:t>
            </w:r>
            <w:r>
              <w:br/>
            </w:r>
            <w:r>
              <w:rPr>
                <w:rFonts w:ascii="Times New Roman"/>
                <w:b w:val="false"/>
                <w:i w:val="false"/>
                <w:color w:val="000000"/>
                <w:sz w:val="20"/>
              </w:rPr>
              <w:t xml:space="preserve">
мемлекетаралық </w:t>
            </w:r>
            <w:r>
              <w:br/>
            </w:r>
            <w:r>
              <w:rPr>
                <w:rFonts w:ascii="Times New Roman"/>
                <w:b w:val="false"/>
                <w:i w:val="false"/>
                <w:color w:val="000000"/>
                <w:sz w:val="20"/>
              </w:rPr>
              <w:t xml:space="preserve">
iс-шараларды </w:t>
            </w:r>
            <w:r>
              <w:br/>
            </w:r>
            <w:r>
              <w:rPr>
                <w:rFonts w:ascii="Times New Roman"/>
                <w:b w:val="false"/>
                <w:i w:val="false"/>
                <w:color w:val="000000"/>
                <w:sz w:val="20"/>
              </w:rPr>
              <w:t xml:space="preserve">
әзiрлеу және </w:t>
            </w:r>
            <w:r>
              <w:br/>
            </w:r>
            <w:r>
              <w:rPr>
                <w:rFonts w:ascii="Times New Roman"/>
                <w:b w:val="false"/>
                <w:i w:val="false"/>
                <w:color w:val="000000"/>
                <w:sz w:val="20"/>
              </w:rPr>
              <w:t xml:space="preserve">
iске асыру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Үкiме- </w:t>
            </w:r>
            <w:r>
              <w:br/>
            </w:r>
            <w:r>
              <w:rPr>
                <w:rFonts w:ascii="Times New Roman"/>
                <w:b w:val="false"/>
                <w:i w:val="false"/>
                <w:color w:val="000000"/>
                <w:sz w:val="20"/>
              </w:rPr>
              <w:t xml:space="preserve">
тiне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ақпаны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2006 - 7,5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Шөлейттенуге қарсы күрес жөнiндегi </w:t>
            </w:r>
            <w:r>
              <w:br/>
            </w:r>
            <w:r>
              <w:rPr>
                <w:rFonts w:ascii="Times New Roman"/>
                <w:b w:val="false"/>
                <w:i w:val="false"/>
                <w:color w:val="000000"/>
                <w:sz w:val="20"/>
              </w:rPr>
              <w:t xml:space="preserve">
орталықты құру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жобасы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ақпаны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 </w:t>
            </w:r>
            <w:r>
              <w:br/>
            </w:r>
            <w:r>
              <w:rPr>
                <w:rFonts w:ascii="Times New Roman"/>
                <w:b w:val="false"/>
                <w:i w:val="false"/>
                <w:color w:val="000000"/>
                <w:sz w:val="20"/>
              </w:rPr>
              <w:t xml:space="preserve">
1,5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Жергiлiкті мемлекеттiк органдардың, жер </w:t>
            </w:r>
            <w:r>
              <w:br/>
            </w:r>
            <w:r>
              <w:rPr>
                <w:rFonts w:ascii="Times New Roman"/>
                <w:b/>
                <w:i w:val="false"/>
                <w:color w:val="000000"/>
                <w:sz w:val="20"/>
              </w:rPr>
              <w:t xml:space="preserve">
пайдаланушылардың, шаруашылық жүргiзушi субъектiлердiң </w:t>
            </w:r>
            <w:r>
              <w:br/>
            </w:r>
            <w:r>
              <w:rPr>
                <w:rFonts w:ascii="Times New Roman"/>
                <w:b/>
                <w:i w:val="false"/>
                <w:color w:val="000000"/>
                <w:sz w:val="20"/>
              </w:rPr>
              <w:t>
және үкіметтік емес ұйымдардың қызметiн үйлестіру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Шөлейттенуге </w:t>
            </w:r>
            <w:r>
              <w:br/>
            </w:r>
            <w:r>
              <w:rPr>
                <w:rFonts w:ascii="Times New Roman"/>
                <w:b w:val="false"/>
                <w:i w:val="false"/>
                <w:color w:val="000000"/>
                <w:sz w:val="20"/>
              </w:rPr>
              <w:t xml:space="preserve">
қарсы күрес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конвенцияның </w:t>
            </w:r>
            <w:r>
              <w:br/>
            </w:r>
            <w:r>
              <w:rPr>
                <w:rFonts w:ascii="Times New Roman"/>
                <w:b w:val="false"/>
                <w:i w:val="false"/>
                <w:color w:val="000000"/>
                <w:sz w:val="20"/>
              </w:rPr>
              <w:t xml:space="preserve">
мақсаты мен рөлi,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мiндеттерi </w:t>
            </w:r>
            <w:r>
              <w:br/>
            </w:r>
            <w:r>
              <w:rPr>
                <w:rFonts w:ascii="Times New Roman"/>
                <w:b w:val="false"/>
                <w:i w:val="false"/>
                <w:color w:val="000000"/>
                <w:sz w:val="20"/>
              </w:rPr>
              <w:t xml:space="preserve">
бойынша халықты </w:t>
            </w:r>
            <w:r>
              <w:br/>
            </w:r>
            <w:r>
              <w:rPr>
                <w:rFonts w:ascii="Times New Roman"/>
                <w:b w:val="false"/>
                <w:i w:val="false"/>
                <w:color w:val="000000"/>
                <w:sz w:val="20"/>
              </w:rPr>
              <w:t xml:space="preserve">
ақпараттандыруды </w:t>
            </w:r>
            <w:r>
              <w:br/>
            </w:r>
            <w:r>
              <w:rPr>
                <w:rFonts w:ascii="Times New Roman"/>
                <w:b w:val="false"/>
                <w:i w:val="false"/>
                <w:color w:val="000000"/>
                <w:sz w:val="20"/>
              </w:rPr>
              <w:t xml:space="preserve">
жүргiзу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Үкiме- </w:t>
            </w:r>
            <w:r>
              <w:br/>
            </w:r>
            <w:r>
              <w:rPr>
                <w:rFonts w:ascii="Times New Roman"/>
                <w:b w:val="false"/>
                <w:i w:val="false"/>
                <w:color w:val="000000"/>
                <w:sz w:val="20"/>
              </w:rPr>
              <w:t xml:space="preserve">
тiне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етілмейдi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Жергілiктi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үкiметтiк емес </w:t>
            </w:r>
            <w:r>
              <w:br/>
            </w:r>
            <w:r>
              <w:rPr>
                <w:rFonts w:ascii="Times New Roman"/>
                <w:b w:val="false"/>
                <w:i w:val="false"/>
                <w:color w:val="000000"/>
                <w:sz w:val="20"/>
              </w:rPr>
              <w:t xml:space="preserve">
ұйымдардың, </w:t>
            </w:r>
            <w:r>
              <w:br/>
            </w:r>
            <w:r>
              <w:rPr>
                <w:rFonts w:ascii="Times New Roman"/>
                <w:b w:val="false"/>
                <w:i w:val="false"/>
                <w:color w:val="000000"/>
                <w:sz w:val="20"/>
              </w:rPr>
              <w:t xml:space="preserve">
табиғат пайдала- </w:t>
            </w:r>
            <w:r>
              <w:br/>
            </w:r>
            <w:r>
              <w:rPr>
                <w:rFonts w:ascii="Times New Roman"/>
                <w:b w:val="false"/>
                <w:i w:val="false"/>
                <w:color w:val="000000"/>
                <w:sz w:val="20"/>
              </w:rPr>
              <w:t xml:space="preserve">
нушылардың және </w:t>
            </w:r>
            <w:r>
              <w:br/>
            </w:r>
            <w:r>
              <w:rPr>
                <w:rFonts w:ascii="Times New Roman"/>
                <w:b w:val="false"/>
                <w:i w:val="false"/>
                <w:color w:val="000000"/>
                <w:sz w:val="20"/>
              </w:rPr>
              <w:t xml:space="preserve">
жұртшылықтың </w:t>
            </w:r>
            <w:r>
              <w:br/>
            </w:r>
            <w:r>
              <w:rPr>
                <w:rFonts w:ascii="Times New Roman"/>
                <w:b w:val="false"/>
                <w:i w:val="false"/>
                <w:color w:val="000000"/>
                <w:sz w:val="20"/>
              </w:rPr>
              <w:t xml:space="preserve">
қатысуымен қоғам- </w:t>
            </w:r>
            <w:r>
              <w:br/>
            </w:r>
            <w:r>
              <w:rPr>
                <w:rFonts w:ascii="Times New Roman"/>
                <w:b w:val="false"/>
                <w:i w:val="false"/>
                <w:color w:val="000000"/>
                <w:sz w:val="20"/>
              </w:rPr>
              <w:t xml:space="preserve">
дық акцияларды, </w:t>
            </w:r>
            <w:r>
              <w:br/>
            </w:r>
            <w:r>
              <w:rPr>
                <w:rFonts w:ascii="Times New Roman"/>
                <w:b w:val="false"/>
                <w:i w:val="false"/>
                <w:color w:val="000000"/>
                <w:sz w:val="20"/>
              </w:rPr>
              <w:t xml:space="preserve">
шөлейттенуге </w:t>
            </w:r>
            <w:r>
              <w:br/>
            </w:r>
            <w:r>
              <w:rPr>
                <w:rFonts w:ascii="Times New Roman"/>
                <w:b w:val="false"/>
                <w:i w:val="false"/>
                <w:color w:val="000000"/>
                <w:sz w:val="20"/>
              </w:rPr>
              <w:t xml:space="preserve">
қарсы күрес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iс-шараларды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жүргiзу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Үкiме- </w:t>
            </w:r>
            <w:r>
              <w:br/>
            </w:r>
            <w:r>
              <w:rPr>
                <w:rFonts w:ascii="Times New Roman"/>
                <w:b w:val="false"/>
                <w:i w:val="false"/>
                <w:color w:val="000000"/>
                <w:sz w:val="20"/>
              </w:rPr>
              <w:t xml:space="preserve">
тiне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етілмейдi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Шөлейттенуге қарсы </w:t>
            </w:r>
            <w:r>
              <w:br/>
            </w:r>
            <w:r>
              <w:rPr>
                <w:rFonts w:ascii="Times New Roman"/>
                <w:b w:val="false"/>
                <w:i w:val="false"/>
                <w:color w:val="000000"/>
                <w:sz w:val="20"/>
              </w:rPr>
              <w:t xml:space="preserve">
күрес жөнiндегi конвенция тарап- </w:t>
            </w:r>
            <w:r>
              <w:br/>
            </w:r>
            <w:r>
              <w:rPr>
                <w:rFonts w:ascii="Times New Roman"/>
                <w:b w:val="false"/>
                <w:i w:val="false"/>
                <w:color w:val="000000"/>
                <w:sz w:val="20"/>
              </w:rPr>
              <w:t xml:space="preserve">
тары елдерiнiң </w:t>
            </w:r>
            <w:r>
              <w:br/>
            </w:r>
            <w:r>
              <w:rPr>
                <w:rFonts w:ascii="Times New Roman"/>
                <w:b w:val="false"/>
                <w:i w:val="false"/>
                <w:color w:val="000000"/>
                <w:sz w:val="20"/>
              </w:rPr>
              <w:t xml:space="preserve">
үкiметтік емес </w:t>
            </w:r>
            <w:r>
              <w:br/>
            </w:r>
            <w:r>
              <w:rPr>
                <w:rFonts w:ascii="Times New Roman"/>
                <w:b w:val="false"/>
                <w:i w:val="false"/>
                <w:color w:val="000000"/>
                <w:sz w:val="20"/>
              </w:rPr>
              <w:t xml:space="preserve">
ұйымдарымен отан- </w:t>
            </w:r>
            <w:r>
              <w:br/>
            </w:r>
            <w:r>
              <w:rPr>
                <w:rFonts w:ascii="Times New Roman"/>
                <w:b w:val="false"/>
                <w:i w:val="false"/>
                <w:color w:val="000000"/>
                <w:sz w:val="20"/>
              </w:rPr>
              <w:t xml:space="preserve">
дық үкіметтiк </w:t>
            </w:r>
            <w:r>
              <w:br/>
            </w:r>
            <w:r>
              <w:rPr>
                <w:rFonts w:ascii="Times New Roman"/>
                <w:b w:val="false"/>
                <w:i w:val="false"/>
                <w:color w:val="000000"/>
                <w:sz w:val="20"/>
              </w:rPr>
              <w:t xml:space="preserve">
емес ұйымдардың </w:t>
            </w:r>
            <w:r>
              <w:br/>
            </w:r>
            <w:r>
              <w:rPr>
                <w:rFonts w:ascii="Times New Roman"/>
                <w:b w:val="false"/>
                <w:i w:val="false"/>
                <w:color w:val="000000"/>
                <w:sz w:val="20"/>
              </w:rPr>
              <w:t xml:space="preserve">
өзара байланысын </w:t>
            </w:r>
            <w:r>
              <w:br/>
            </w:r>
            <w:r>
              <w:rPr>
                <w:rFonts w:ascii="Times New Roman"/>
                <w:b w:val="false"/>
                <w:i w:val="false"/>
                <w:color w:val="000000"/>
                <w:sz w:val="20"/>
              </w:rPr>
              <w:t xml:space="preserve">
белгілеуге </w:t>
            </w:r>
            <w:r>
              <w:br/>
            </w:r>
            <w:r>
              <w:rPr>
                <w:rFonts w:ascii="Times New Roman"/>
                <w:b w:val="false"/>
                <w:i w:val="false"/>
                <w:color w:val="000000"/>
                <w:sz w:val="20"/>
              </w:rPr>
              <w:t xml:space="preserve">
жәрдемдесу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Үкiме- </w:t>
            </w:r>
            <w:r>
              <w:br/>
            </w:r>
            <w:r>
              <w:rPr>
                <w:rFonts w:ascii="Times New Roman"/>
                <w:b w:val="false"/>
                <w:i w:val="false"/>
                <w:color w:val="000000"/>
                <w:sz w:val="20"/>
              </w:rPr>
              <w:t xml:space="preserve">
тiне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ақпаны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етілмейдi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Шөлейттену </w:t>
            </w:r>
            <w:r>
              <w:br/>
            </w:r>
            <w:r>
              <w:rPr>
                <w:rFonts w:ascii="Times New Roman"/>
                <w:b w:val="false"/>
                <w:i w:val="false"/>
                <w:color w:val="000000"/>
                <w:sz w:val="20"/>
              </w:rPr>
              <w:t xml:space="preserve">
процестерi </w:t>
            </w:r>
            <w:r>
              <w:br/>
            </w:r>
            <w:r>
              <w:rPr>
                <w:rFonts w:ascii="Times New Roman"/>
                <w:b w:val="false"/>
                <w:i w:val="false"/>
                <w:color w:val="000000"/>
                <w:sz w:val="20"/>
              </w:rPr>
              <w:t xml:space="preserve">
туралы ақпарат </w:t>
            </w:r>
            <w:r>
              <w:br/>
            </w:r>
            <w:r>
              <w:rPr>
                <w:rFonts w:ascii="Times New Roman"/>
                <w:b w:val="false"/>
                <w:i w:val="false"/>
                <w:color w:val="000000"/>
                <w:sz w:val="20"/>
              </w:rPr>
              <w:t xml:space="preserve">
жинауды жүргiзу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Үкiме- </w:t>
            </w:r>
            <w:r>
              <w:br/>
            </w:r>
            <w:r>
              <w:rPr>
                <w:rFonts w:ascii="Times New Roman"/>
                <w:b w:val="false"/>
                <w:i w:val="false"/>
                <w:color w:val="000000"/>
                <w:sz w:val="20"/>
              </w:rPr>
              <w:t xml:space="preserve">
тiне </w:t>
            </w:r>
            <w:r>
              <w:br/>
            </w:r>
            <w:r>
              <w:rPr>
                <w:rFonts w:ascii="Times New Roman"/>
                <w:b w:val="false"/>
                <w:i w:val="false"/>
                <w:color w:val="000000"/>
                <w:sz w:val="20"/>
              </w:rPr>
              <w:t xml:space="preserve">
ақпарат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бастап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етілмейдi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 </w:t>
            </w:r>
            <w:r>
              <w:br/>
            </w:r>
            <w:r>
              <w:rPr>
                <w:rFonts w:ascii="Times New Roman"/>
                <w:b w:val="false"/>
                <w:i w:val="false"/>
                <w:color w:val="000000"/>
                <w:sz w:val="20"/>
              </w:rPr>
              <w:t xml:space="preserve">
ликасындағы Шөлейттенуге қарсы күрес жөнiн- </w:t>
            </w:r>
            <w:r>
              <w:br/>
            </w:r>
            <w:r>
              <w:rPr>
                <w:rFonts w:ascii="Times New Roman"/>
                <w:b w:val="false"/>
                <w:i w:val="false"/>
                <w:color w:val="000000"/>
                <w:sz w:val="20"/>
              </w:rPr>
              <w:t xml:space="preserve">
дегі бағдарламаның </w:t>
            </w:r>
            <w:r>
              <w:br/>
            </w:r>
            <w:r>
              <w:rPr>
                <w:rFonts w:ascii="Times New Roman"/>
                <w:b w:val="false"/>
                <w:i w:val="false"/>
                <w:color w:val="000000"/>
                <w:sz w:val="20"/>
              </w:rPr>
              <w:t xml:space="preserve">
екiншi кезеңiн </w:t>
            </w:r>
            <w:r>
              <w:br/>
            </w:r>
            <w:r>
              <w:rPr>
                <w:rFonts w:ascii="Times New Roman"/>
                <w:b w:val="false"/>
                <w:i w:val="false"/>
                <w:color w:val="000000"/>
                <w:sz w:val="20"/>
              </w:rPr>
              <w:t xml:space="preserve">
iске асыру бойынша </w:t>
            </w:r>
            <w:r>
              <w:br/>
            </w:r>
            <w:r>
              <w:rPr>
                <w:rFonts w:ascii="Times New Roman"/>
                <w:b w:val="false"/>
                <w:i w:val="false"/>
                <w:color w:val="000000"/>
                <w:sz w:val="20"/>
              </w:rPr>
              <w:t xml:space="preserve">
iс-шаралар жоспарын әзiрлеу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Үкiметi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жобасы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нi, </w:t>
            </w:r>
            <w:r>
              <w:br/>
            </w:r>
            <w:r>
              <w:rPr>
                <w:rFonts w:ascii="Times New Roman"/>
                <w:b w:val="false"/>
                <w:i w:val="false"/>
                <w:color w:val="000000"/>
                <w:sz w:val="20"/>
              </w:rPr>
              <w:t xml:space="preserve">
мүдделi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ақпаны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етілмейдi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3135,85,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бюджеттен - 122,2: </w:t>
            </w:r>
            <w:r>
              <w:br/>
            </w:r>
            <w:r>
              <w:rPr>
                <w:rFonts w:ascii="Times New Roman"/>
                <w:b w:val="false"/>
                <w:i w:val="false"/>
                <w:color w:val="000000"/>
                <w:sz w:val="20"/>
              </w:rPr>
              <w:t xml:space="preserve">
2005 - 34,31 </w:t>
            </w:r>
            <w:r>
              <w:br/>
            </w:r>
            <w:r>
              <w:rPr>
                <w:rFonts w:ascii="Times New Roman"/>
                <w:b w:val="false"/>
                <w:i w:val="false"/>
                <w:color w:val="000000"/>
                <w:sz w:val="20"/>
              </w:rPr>
              <w:t xml:space="preserve">
2006 - 40,73* </w:t>
            </w:r>
            <w:r>
              <w:br/>
            </w:r>
            <w:r>
              <w:rPr>
                <w:rFonts w:ascii="Times New Roman"/>
                <w:b w:val="false"/>
                <w:i w:val="false"/>
                <w:color w:val="000000"/>
                <w:sz w:val="20"/>
              </w:rPr>
              <w:t xml:space="preserve">
2007 - 47,16*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гранттар - 3013,65: </w:t>
            </w:r>
            <w:r>
              <w:br/>
            </w:r>
            <w:r>
              <w:rPr>
                <w:rFonts w:ascii="Times New Roman"/>
                <w:b w:val="false"/>
                <w:i w:val="false"/>
                <w:color w:val="000000"/>
                <w:sz w:val="20"/>
              </w:rPr>
              <w:t xml:space="preserve">
2005 - 826,675 </w:t>
            </w:r>
            <w:r>
              <w:br/>
            </w:r>
            <w:r>
              <w:rPr>
                <w:rFonts w:ascii="Times New Roman"/>
                <w:b w:val="false"/>
                <w:i w:val="false"/>
                <w:color w:val="000000"/>
                <w:sz w:val="20"/>
              </w:rPr>
              <w:t xml:space="preserve">
2006 - 1133,975* </w:t>
            </w:r>
            <w:r>
              <w:br/>
            </w:r>
            <w:r>
              <w:rPr>
                <w:rFonts w:ascii="Times New Roman"/>
                <w:b w:val="false"/>
                <w:i w:val="false"/>
                <w:color w:val="000000"/>
                <w:sz w:val="20"/>
              </w:rPr>
              <w:t xml:space="preserve">
2007 - 1053* </w:t>
            </w:r>
          </w:p>
        </w:tc>
      </w:tr>
    </w:tbl>
    <w:p>
      <w:pPr>
        <w:spacing w:after="0"/>
        <w:ind w:left="0"/>
        <w:jc w:val="both"/>
      </w:pPr>
      <w:r>
        <w:rPr>
          <w:rFonts w:ascii="Times New Roman"/>
          <w:b w:val="false"/>
          <w:i w:val="false"/>
          <w:color w:val="000000"/>
          <w:sz w:val="28"/>
        </w:rPr>
        <w:t xml:space="preserve">Ескерту: </w:t>
      </w:r>
      <w:r>
        <w:br/>
      </w:r>
      <w:r>
        <w:rPr>
          <w:rFonts w:ascii="Times New Roman"/>
          <w:b w:val="false"/>
          <w:i w:val="false"/>
          <w:color w:val="000000"/>
          <w:sz w:val="28"/>
        </w:rPr>
        <w:t xml:space="preserve">
* - барлық көздер бойынша қаржыландыру көлемдерi тиiстi </w:t>
      </w:r>
      <w:r>
        <w:br/>
      </w:r>
      <w:r>
        <w:rPr>
          <w:rFonts w:ascii="Times New Roman"/>
          <w:b w:val="false"/>
          <w:i w:val="false"/>
          <w:color w:val="000000"/>
          <w:sz w:val="28"/>
        </w:rPr>
        <w:t xml:space="preserve">
жылға бюджеттi қалыптастыру кезiнде нақтыланатын болады. </w:t>
      </w:r>
      <w:r>
        <w:br/>
      </w:r>
      <w:r>
        <w:rPr>
          <w:rFonts w:ascii="Times New Roman"/>
          <w:b w:val="false"/>
          <w:i w:val="false"/>
          <w:color w:val="000000"/>
          <w:sz w:val="28"/>
        </w:rPr>
        <w:t xml:space="preserve">
Толық жазылуы: </w:t>
      </w:r>
      <w:r>
        <w:br/>
      </w:r>
      <w:r>
        <w:rPr>
          <w:rFonts w:ascii="Times New Roman"/>
          <w:b w:val="false"/>
          <w:i w:val="false"/>
          <w:color w:val="000000"/>
          <w:sz w:val="28"/>
        </w:rPr>
        <w:t xml:space="preserve">
Қоршағанортаминi - Қазақстан Республикасы Қоршаған орта министрлiгi; </w:t>
      </w:r>
      <w:r>
        <w:br/>
      </w:r>
      <w:r>
        <w:rPr>
          <w:rFonts w:ascii="Times New Roman"/>
          <w:b w:val="false"/>
          <w:i w:val="false"/>
          <w:color w:val="000000"/>
          <w:sz w:val="28"/>
        </w:rPr>
        <w:t xml:space="preserve">
АШМ - Қазақстан Республикасы Ауыл шаруашылығы министрлiгi; </w:t>
      </w:r>
      <w:r>
        <w:br/>
      </w:r>
      <w:r>
        <w:rPr>
          <w:rFonts w:ascii="Times New Roman"/>
          <w:b w:val="false"/>
          <w:i w:val="false"/>
          <w:color w:val="000000"/>
          <w:sz w:val="28"/>
        </w:rPr>
        <w:t xml:space="preserve">
БҒМ - Қазақстан Республикасы Бiлiм және ғылым министрлiгi; </w:t>
      </w:r>
      <w:r>
        <w:br/>
      </w:r>
      <w:r>
        <w:rPr>
          <w:rFonts w:ascii="Times New Roman"/>
          <w:b w:val="false"/>
          <w:i w:val="false"/>
          <w:color w:val="000000"/>
          <w:sz w:val="28"/>
        </w:rPr>
        <w:t xml:space="preserve">
ЖРБА - Қазақстан Республикасы Жер ресурстарын басқару жөнiндегі </w:t>
      </w:r>
      <w:r>
        <w:br/>
      </w:r>
      <w:r>
        <w:rPr>
          <w:rFonts w:ascii="Times New Roman"/>
          <w:b w:val="false"/>
          <w:i w:val="false"/>
          <w:color w:val="000000"/>
          <w:sz w:val="28"/>
        </w:rPr>
        <w:t xml:space="preserve">
агенттігi.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