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46c4a" w14:textId="c246c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Маңызды стратегиялық мәнi бар мемлекеттiк сатып алу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28 қаңтардағы N 69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Үкiметiнiң 2004 жылғы 10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1173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бекiтiлген 1941-1945 жылдардағы Ұлы Отан соғысындағы Жеңiстiң 60 жылдығын мерекелеуге дайындық және оны өткiзу жөнiндегi iс-шаралар жоспарын iске асыру мақсатында, сондай-ақ "Мемлекеттiк сатып алу туралы" Қазақстан Республикасының 2002 жылғы 16 мамырдағы Заңының  </w:t>
      </w:r>
      <w:r>
        <w:rPr>
          <w:rFonts w:ascii="Times New Roman"/>
          <w:b w:val="false"/>
          <w:i w:val="false"/>
          <w:color w:val="000000"/>
          <w:sz w:val="28"/>
        </w:rPr>
        <w:t xml:space="preserve">21-бабы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5) тармақшасына сәйкес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"КАД-про" жауапкершiлiгі шектеулi қоғамы (Ресей) сатып алудың маңызды стратегиялық мәнi бар "1941-1945 жылдардағы Ұлы Отан соғысындағы Жеңiстiң 60 жылдығы" мерейтойлық медальдарына арналған футлярларды берушi болып белгiленсiн.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 Республикасы Ұлттық Банкiнiң Қазақстан теңге сарайы" шаруашылық жүргiзу құқығындағы республикалық мемлекеттiк кәсіпорнына (бұдан әрi - кәсiпорын) заңнамада белгiленген тәртiппен: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кәсiпорынның 2005 жылға арналған қаражаты есебiнен осы қаулының 1-тармағында көрсетiлген заңды тұлғамен мемлекеттiк сатып алу туралы шарт жасасуды;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ақшаны оңтайлы және тиiмдi жұмсаудың қағидатын, сондай-ақ "Мемлекеттiк сатып алу туралы" Қазақстан Республикасының Заңы 21-бабының 3, 4-тармақтарын сақтауды;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қаулыдан туындайтын өзге де шараларды қабылдауды қамтамасыз ету ұсынылсын.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күнінен бастап күшіне енеді.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