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758f" w14:textId="d147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1 қазандағы N 1014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31 қаңтардағы N 76 Қаулысы. Күші жойылды - ҚР Үкіметінің 2006.04.21. N 307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"1941-1945 жылдардағы Ұлы Отан соғысындағы Жеңiстiң 60 жылдығын мерекелеуге дайындық және оны өткiзу жөнiндегi комиссияны құру туралы" Қазақстан Республикасы Yкiметiнiң 2004 жылғы 1 қазандағы N 1014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1941-1945 жылдардағы Ұлы Отан соғысындағы Жеңiстiң 60 жылдығын мерекелеуге дайындық және оны өткізу жөнiндегі комиссияның құрамына мыналар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Есiмов   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        Премьер-Министрiнiң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төраға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Кравченко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Михайлович                    Индустрия және сауда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                    - Алматы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Иманғали Нұрғалиұлы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Тасболатов     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Бөлекбайұлы    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Райымбеков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Сайлаухан Ғазизұлы                 Премьер-Министрi Кеңсесiнiң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Өңiрлiк даму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Айсина   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Майра Арапқызы                     Премьер-Министрi Кеңсесiнiң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Әлеуметтiк-мәдени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меңгерушiсiнiң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"Әйтiмова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Бiрғаным Сарықызы                  Премьер-Министрiнiң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төрайым"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"Храпунов                        - Алматы қаласының әкiмi"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Вячеславович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"Әйтiмова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Бiрғаным Сарықызы                  Бiлiм және ғылым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"Храпунов                        - Шығыс Қазақстан облысының әкiмi";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Вячеславович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Комиссияның құрамынан мыналар шығарылсын: Өтеулина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Хафиза Мұхтарқызы, Жақсыбеков Әдiлбек Рыскелдiұлы, Құлекеев Жақсыбек Әбдiрахметұлы, Абайдiлдин Талғатбек Жәмшітұлы.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