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cb45" w14:textId="ad0c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3 тамыздағы N 828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 ақпандағы N 89 Қаулысы. Күші жойылды - Қазақстан Республикасы Үкіметінің 2009 жылғы 29 қазандағы N 1707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2009.10.29 </w:t>
      </w:r>
      <w:r>
        <w:rPr>
          <w:rFonts w:ascii="Times New Roman"/>
          <w:b w:val="false"/>
          <w:i w:val="false"/>
          <w:color w:val="ff0000"/>
          <w:sz w:val="28"/>
        </w:rPr>
        <w:t>N 1707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"Азаматтық заңнаманы жетiлдiру мәселелерi жөнiндегi ведомствоаралық комиссия құру туралы" Қазақстан Республикасы Yкiметiнiң 2004 жылғы 3 тамыздағы N 828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2004 ж., N 29, 385-құжат)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заңнаманы жетiлдiру мәселелерi жөнiндегi ведомствоаралық комиссияның құрамына мыналар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Котлов   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Николаевич             Сенатының Аппараты Басшысының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Ағатаева 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Күләш Әбдiбекқызы             Мәжiлiсiнiң депутаты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мыналар шығарылсын: Көпенова Бақыт Қайыркешқызы, Жүсiпов Бейбiт Ғазизұлы, Әлiмбеков Бақыт Алтынбекұлы, Сүнтаев Тiлеген Иматұлы, Сексенбаев Беріққазы Төлеубекұлы.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