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c282" w14:textId="cfec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Әзiрбайжан Республикасының Үкiметi арасындағы Мәдениет, ғылым және туризм саласындағы ұзақ мерзiмдi ынтымақтастық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2005 жылғы 2 ақпандағы N 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2004 жылғы 1 наурызда Астана қаласында жасалған Қазақстан Республикасының Үкiметi мен Әзiрбайжан Республикасының Үкiметi арасындағы Мәдениет, ғылым және туризм саласындағы ұзақ мерзiмдi ынтымақтастық бағдарламасы бекiтiлсiн. </w:t>
      </w:r>
      <w:r>
        <w:br/>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Әзiрбайжан Республикасының Үкiметi арасындағы </w:t>
      </w:r>
      <w:r>
        <w:br/>
      </w:r>
      <w:r>
        <w:rPr>
          <w:rFonts w:ascii="Times New Roman"/>
          <w:b/>
          <w:i w:val="false"/>
          <w:color w:val="000000"/>
        </w:rPr>
        <w:t xml:space="preserve">
Мәдениет, ғылым және туризм саласындағы ұзақ мерзiмдi ынтымақтастық бағдарламасы </w:t>
      </w:r>
    </w:p>
    <w:bookmarkEnd w:id="1"/>
    <w:p>
      <w:pPr>
        <w:spacing w:after="0"/>
        <w:ind w:left="0"/>
        <w:jc w:val="both"/>
      </w:pPr>
      <w:r>
        <w:rPr>
          <w:rFonts w:ascii="Times New Roman"/>
          <w:b w:val="false"/>
          <w:i w:val="false"/>
          <w:color w:val="000000"/>
          <w:sz w:val="28"/>
        </w:rPr>
        <w:t xml:space="preserve">      Қазақстан Республикасының Үкiметi мен Әзiрбайжан </w:t>
      </w:r>
      <w:r>
        <w:br/>
      </w:r>
      <w:r>
        <w:rPr>
          <w:rFonts w:ascii="Times New Roman"/>
          <w:b w:val="false"/>
          <w:i w:val="false"/>
          <w:color w:val="000000"/>
          <w:sz w:val="28"/>
        </w:rPr>
        <w:t xml:space="preserve">
Республикасының Үкiметi (бұдан әрі - Тараптар), </w:t>
      </w:r>
      <w:r>
        <w:br/>
      </w:r>
      <w:r>
        <w:rPr>
          <w:rFonts w:ascii="Times New Roman"/>
          <w:b w:val="false"/>
          <w:i w:val="false"/>
          <w:color w:val="000000"/>
          <w:sz w:val="28"/>
        </w:rPr>
        <w:t xml:space="preserve">
      Тараптар мемлекеттерi халықтарының арасындағы өзара достық қарым-қатынастарды дамытуға және нығайтуға мүдделілiкті назарға ала отырып, </w:t>
      </w:r>
      <w:r>
        <w:br/>
      </w:r>
      <w:r>
        <w:rPr>
          <w:rFonts w:ascii="Times New Roman"/>
          <w:b w:val="false"/>
          <w:i w:val="false"/>
          <w:color w:val="000000"/>
          <w:sz w:val="28"/>
        </w:rPr>
        <w:t xml:space="preserve">
      өзара тиiмдi негізде екi мемлекет арасындағы ынтымақтастықты дамытуға қолайлы жағдайларды көтермелеуге және жасауға ұмтыла отырып, </w:t>
      </w:r>
      <w:r>
        <w:br/>
      </w:r>
      <w:r>
        <w:rPr>
          <w:rFonts w:ascii="Times New Roman"/>
          <w:b w:val="false"/>
          <w:i w:val="false"/>
          <w:color w:val="000000"/>
          <w:sz w:val="28"/>
        </w:rPr>
        <w:t xml:space="preserve">
      1996 жылғы 21 қазандағы Ташкент декларациясын iске асыру мақсатында, </w:t>
      </w:r>
      <w:r>
        <w:br/>
      </w:r>
      <w:r>
        <w:rPr>
          <w:rFonts w:ascii="Times New Roman"/>
          <w:b w:val="false"/>
          <w:i w:val="false"/>
          <w:color w:val="000000"/>
          <w:sz w:val="28"/>
        </w:rPr>
        <w:t xml:space="preserve">
      1999 жылғы 22 қазандағы Қазақстан Республикасы мен Әзiрбайжан Республикасы арасындағы Экономикалық ынтымақтастық бағдарламасын негiзге ала отырып, </w:t>
      </w:r>
      <w:r>
        <w:br/>
      </w:r>
      <w:r>
        <w:rPr>
          <w:rFonts w:ascii="Times New Roman"/>
          <w:b w:val="false"/>
          <w:i w:val="false"/>
          <w:color w:val="000000"/>
          <w:sz w:val="28"/>
        </w:rPr>
        <w:t xml:space="preserve">
      мынадай салаларда ынтымақтасуға келiсті: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1.1 Осы Бағдарламаға енетiн қызметтің барлық түрлерi Тараптар мемлекеттерiнiң ұлттық заңнамасына сәйкес жүзеге асырылатын болады. </w:t>
      </w:r>
      <w:r>
        <w:br/>
      </w:r>
      <w:r>
        <w:rPr>
          <w:rFonts w:ascii="Times New Roman"/>
          <w:b w:val="false"/>
          <w:i w:val="false"/>
          <w:color w:val="000000"/>
          <w:sz w:val="28"/>
        </w:rPr>
        <w:t xml:space="preserve">
      1.2 Осы Бағдарлама Тараптардың дипломатиялық арналары бойынша келісілетін басқа да қызмет түрлерін, сапарлар мен ұсыныстарды жоққа шығармайды. </w:t>
      </w:r>
      <w:r>
        <w:br/>
      </w:r>
      <w:r>
        <w:rPr>
          <w:rFonts w:ascii="Times New Roman"/>
          <w:b w:val="false"/>
          <w:i w:val="false"/>
          <w:color w:val="000000"/>
          <w:sz w:val="28"/>
        </w:rPr>
        <w:t xml:space="preserve">
      1.3 Осы Бағдарламаның шеңберінде ғылыми зерттеулер әзiрленiмдерiн өткізуге қатысты өтінімдер қатысушы Тарапқа дипломатиялық арналар арқылы сапардың болжанған күнiне дейiн төрт ай бұрын берiлетiн болады. Өтінімде жіберілетін адамдарға қатысты жалпы деректер, олардың болуының жоспарланған мерзiмдерi мен баратын орындары қамтылуға тиiс. </w:t>
      </w:r>
      <w:r>
        <w:br/>
      </w:r>
      <w:r>
        <w:rPr>
          <w:rFonts w:ascii="Times New Roman"/>
          <w:b w:val="false"/>
          <w:i w:val="false"/>
          <w:color w:val="000000"/>
          <w:sz w:val="28"/>
        </w:rPr>
        <w:t xml:space="preserve">
      1.4 Осы Бағдарламаны iске асыруға қатысушы тұлғалар туралы ақпаратты қабылдаушы Тараптың уәкiлеттi органдарына дипломатиялық арналар арқылы жiберушi Тараптың уәкiлеттi органдары ұсынады. </w:t>
      </w:r>
      <w:r>
        <w:br/>
      </w:r>
      <w:r>
        <w:rPr>
          <w:rFonts w:ascii="Times New Roman"/>
          <w:b w:val="false"/>
          <w:i w:val="false"/>
          <w:color w:val="000000"/>
          <w:sz w:val="28"/>
        </w:rPr>
        <w:t xml:space="preserve">
      1.5 Сапарларды жүзеге асыру барысында жiберiлетiн жекелеген адамдар мен делегациялардың қабылдаушы Тараптың мемлекетіне баруына және қайтуына байланысты шығыстар Бағдарламаға сәйкес жiберуші Тарапқа жүктеледi. </w:t>
      </w:r>
      <w:r>
        <w:br/>
      </w:r>
      <w:r>
        <w:rPr>
          <w:rFonts w:ascii="Times New Roman"/>
          <w:b w:val="false"/>
          <w:i w:val="false"/>
          <w:color w:val="000000"/>
          <w:sz w:val="28"/>
        </w:rPr>
        <w:t xml:space="preserve">
      1.6 Тиiстi iс-шараларды ұйымдастыру және өткiзу жөнiндегi шығыстар қабылдаушы Тарапқа жүктеледi. </w:t>
      </w:r>
      <w:r>
        <w:br/>
      </w:r>
      <w:r>
        <w:rPr>
          <w:rFonts w:ascii="Times New Roman"/>
          <w:b w:val="false"/>
          <w:i w:val="false"/>
          <w:color w:val="000000"/>
          <w:sz w:val="28"/>
        </w:rPr>
        <w:t xml:space="preserve">
      Тиісті iс-шараларды өткiзу жөніндегі барлық қажеттi құжаттар қабылдаушы Тарапқа оларды өткiзудiң болжанған күнiне дейiн үш aй бұрын жiберiледi. </w:t>
      </w:r>
      <w:r>
        <w:br/>
      </w:r>
      <w:r>
        <w:rPr>
          <w:rFonts w:ascii="Times New Roman"/>
          <w:b w:val="false"/>
          <w:i w:val="false"/>
          <w:color w:val="000000"/>
          <w:sz w:val="28"/>
        </w:rPr>
        <w:t xml:space="preserve">
      1.7 Осы Бағдарламаны іске асыру жөнінде Тараптар мемлекеттерінің уәкiлетті органдары мыналар болып табылады: </w:t>
      </w:r>
      <w:r>
        <w:br/>
      </w:r>
      <w:r>
        <w:rPr>
          <w:rFonts w:ascii="Times New Roman"/>
          <w:b w:val="false"/>
          <w:i w:val="false"/>
          <w:color w:val="000000"/>
          <w:sz w:val="28"/>
        </w:rPr>
        <w:t xml:space="preserve">
      Қазақстан тарапынан - Қазақстан Республикасының Мәдениет министрлiгi - мәдениет және өнер бөлiгі бойынша, Қазақстан Республикасының Бiлiм және ғылым министрлігі - ғылым және бiлiм бөлiгі бойынша, Қазақстан Республикасының Туризм және спорт жөнiндегi агенттігі - туризм бөлiгi бойынша; </w:t>
      </w:r>
      <w:r>
        <w:br/>
      </w:r>
      <w:r>
        <w:rPr>
          <w:rFonts w:ascii="Times New Roman"/>
          <w:b w:val="false"/>
          <w:i w:val="false"/>
          <w:color w:val="000000"/>
          <w:sz w:val="28"/>
        </w:rPr>
        <w:t xml:space="preserve">
      Әзiрбайжан тарапынан - Әзiрбайжан Республикасының Мәдениет министрлiгi - мәдениет және өнер бөлiгі бойынша, Әзiрбайжан Республикасының Бiлiм министрлiгi, Әзiрбайжан Республикасының Ұлттық Ғылым Академиясы - ғылым және бiлiм бөлiгi бойынша, Әзiрбайжан Республикасының Жастар, спорт және туризм министрлiгi - туризм бөлiгi бойынша. </w:t>
      </w:r>
      <w:r>
        <w:br/>
      </w:r>
      <w:r>
        <w:rPr>
          <w:rFonts w:ascii="Times New Roman"/>
          <w:b w:val="false"/>
          <w:i w:val="false"/>
          <w:color w:val="000000"/>
          <w:sz w:val="28"/>
        </w:rPr>
        <w:t xml:space="preserve">
      Жоғарыда аталған уәкiлеттi органдардың атауы немесе функциялары өзгерген кезде дипломатиялық арналар арқылы Тараптар уақтылы хабарландырылады. </w:t>
      </w:r>
      <w:r>
        <w:br/>
      </w:r>
      <w:r>
        <w:rPr>
          <w:rFonts w:ascii="Times New Roman"/>
          <w:b w:val="false"/>
          <w:i w:val="false"/>
          <w:color w:val="000000"/>
          <w:sz w:val="28"/>
        </w:rPr>
        <w:t xml:space="preserve">
      1.8 Осы Бағдарламаны iске асыру жөнiндегi Тараптардың ынтымақтастығы Тараптар мемлекеттерiнiң ұлттық заңнамасы шеңберiнде жүзеге асырылатын болады. </w:t>
      </w:r>
    </w:p>
    <w:bookmarkStart w:name="z4" w:id="3"/>
    <w:p>
      <w:pPr>
        <w:spacing w:after="0"/>
        <w:ind w:left="0"/>
        <w:jc w:val="left"/>
      </w:pPr>
      <w:r>
        <w:rPr>
          <w:rFonts w:ascii="Times New Roman"/>
          <w:b/>
          <w:i w:val="false"/>
          <w:color w:val="000000"/>
        </w:rPr>
        <w:t xml:space="preserve"> 
  2. Мәдениет және өнер </w:t>
      </w:r>
    </w:p>
    <w:bookmarkEnd w:id="3"/>
    <w:p>
      <w:pPr>
        <w:spacing w:after="0"/>
        <w:ind w:left="0"/>
        <w:jc w:val="both"/>
      </w:pPr>
      <w:r>
        <w:rPr>
          <w:rFonts w:ascii="Times New Roman"/>
          <w:b w:val="false"/>
          <w:i w:val="false"/>
          <w:color w:val="000000"/>
          <w:sz w:val="28"/>
        </w:rPr>
        <w:t xml:space="preserve">      2.1 Тараптар театр, бейнелеу, эстрада және цирк өнерi, кинематография, кiтапхана және мұражай iсi, тарихи-мәдени мұралар объектілерiн қорғау, халықтың көркемөнерпаздар шығармашылығы, халық </w:t>
      </w:r>
      <w:r>
        <w:br/>
      </w:r>
      <w:r>
        <w:rPr>
          <w:rFonts w:ascii="Times New Roman"/>
          <w:b w:val="false"/>
          <w:i w:val="false"/>
          <w:color w:val="000000"/>
          <w:sz w:val="28"/>
        </w:rPr>
        <w:t xml:space="preserve">
кәсiпшiлігі және мәдени қызметтiң басқа да түрлерi саласындағы мәдени байланыстарды, мәдени алмасуларды және ынтымақтастықты дамыту үшiн қолайлы жағдайлар жасайтын болады. </w:t>
      </w:r>
      <w:r>
        <w:br/>
      </w:r>
      <w:r>
        <w:rPr>
          <w:rFonts w:ascii="Times New Roman"/>
          <w:b w:val="false"/>
          <w:i w:val="false"/>
          <w:color w:val="000000"/>
          <w:sz w:val="28"/>
        </w:rPr>
        <w:t xml:space="preserve">
      2.2 Тараптар мәдениет ұйымдары мен мекемелерi арасындағы, шығармашылық одақтар, қоғамдық ұйымдар, қауымдастықтар, қорлар арасындағы шарттар негізiнде тiкелей ынтымақтастық орнатуға жәрдем көрсететін болады. </w:t>
      </w:r>
      <w:r>
        <w:br/>
      </w:r>
      <w:r>
        <w:rPr>
          <w:rFonts w:ascii="Times New Roman"/>
          <w:b w:val="false"/>
          <w:i w:val="false"/>
          <w:color w:val="000000"/>
          <w:sz w:val="28"/>
        </w:rPr>
        <w:t xml:space="preserve">
      2.3 Уәкiлеттi органдар халықаралық мәдени акцияларды, бағдарламаларды, iскерлік жобаларды бiрлесiп ұйымдастыратын және өткiзетiн, сондай-ақ мәдениет және өнер саласындағы мемлекеттік және қоғамдық ұйымдардың ынтымақтастығын қолдайтын және үйлестiретiн болады. </w:t>
      </w:r>
      <w:r>
        <w:br/>
      </w:r>
      <w:r>
        <w:rPr>
          <w:rFonts w:ascii="Times New Roman"/>
          <w:b w:val="false"/>
          <w:i w:val="false"/>
          <w:color w:val="000000"/>
          <w:sz w:val="28"/>
        </w:rPr>
        <w:t xml:space="preserve">
      2.4 Тараптар мәдениет және өнер саласындағы ғылыми-зерттеу жұмыстарының басым бағыттарын айқындау үшiн консультациялар өткізетiн, ғылыми зерттеулердiң нәтижелерi туралы өзара ақпарат беруді қамтамасыз ететiн, жүргізiлетiн ғылыми зерттеулер мен iс-шараларға өзара қатысу мүмкiндiгiн туғызатын болады. </w:t>
      </w:r>
      <w:r>
        <w:br/>
      </w:r>
      <w:r>
        <w:rPr>
          <w:rFonts w:ascii="Times New Roman"/>
          <w:b w:val="false"/>
          <w:i w:val="false"/>
          <w:color w:val="000000"/>
          <w:sz w:val="28"/>
        </w:rPr>
        <w:t xml:space="preserve">
      2.5 Тараптар екi мемлекеттің азаматтары үшiн өзара теңдестiк негізiнде Қазақстан Республикасы мен Әзiрбайжан Республикасының мұражай және кiтапхана қорларын құрайтын қалыптасқан жинақтарды, коллекцияларды және басқа да мәдени құндылықтарды еркiн пайдалануға жәрдем жасайтын болады. </w:t>
      </w:r>
      <w:r>
        <w:br/>
      </w:r>
      <w:r>
        <w:rPr>
          <w:rFonts w:ascii="Times New Roman"/>
          <w:b w:val="false"/>
          <w:i w:val="false"/>
          <w:color w:val="000000"/>
          <w:sz w:val="28"/>
        </w:rPr>
        <w:t xml:space="preserve">
      2.6 Тараптар фестивальдердi, конкурстарды, көрмелердi, симпозиумдарды, конференцияларды қоса алғанда мәдениет және өнер саласындағы Тараптар мемлекеттерінің аумақтарында өткiзiлетін халықаралық iс-шараларға өзара қатысуды көтермелейтiн болады. </w:t>
      </w:r>
      <w:r>
        <w:br/>
      </w:r>
      <w:r>
        <w:rPr>
          <w:rFonts w:ascii="Times New Roman"/>
          <w:b w:val="false"/>
          <w:i w:val="false"/>
          <w:color w:val="000000"/>
          <w:sz w:val="28"/>
        </w:rPr>
        <w:t xml:space="preserve">
      2.7 Тараптар өз мемлекеттерінің ұлттық кiтапханалары арасында тiкелей байланыстардың дамуына жәрдем көрсететiн болады. </w:t>
      </w:r>
      <w:r>
        <w:br/>
      </w:r>
      <w:r>
        <w:rPr>
          <w:rFonts w:ascii="Times New Roman"/>
          <w:b w:val="false"/>
          <w:i w:val="false"/>
          <w:color w:val="000000"/>
          <w:sz w:val="28"/>
        </w:rPr>
        <w:t xml:space="preserve">
      2.8 Тараптар тарих және мәдениет ескерткiштерiн қорғау </w:t>
      </w:r>
      <w:r>
        <w:br/>
      </w:r>
      <w:r>
        <w:rPr>
          <w:rFonts w:ascii="Times New Roman"/>
          <w:b w:val="false"/>
          <w:i w:val="false"/>
          <w:color w:val="000000"/>
          <w:sz w:val="28"/>
        </w:rPr>
        <w:t xml:space="preserve">
мәселелерiмен айналысатын ұйымдар арасында, Ұлттық мұражайлар мен көркем галереялар арасында байланыстар орнатуға жәрдем жасайтын болады. </w:t>
      </w:r>
      <w:r>
        <w:br/>
      </w:r>
      <w:r>
        <w:rPr>
          <w:rFonts w:ascii="Times New Roman"/>
          <w:b w:val="false"/>
          <w:i w:val="false"/>
          <w:color w:val="000000"/>
          <w:sz w:val="28"/>
        </w:rPr>
        <w:t xml:space="preserve">
      2.9 Тараптар осы Бағдарламаның мақсаттарына сәйкес келетiн </w:t>
      </w:r>
      <w:r>
        <w:br/>
      </w:r>
      <w:r>
        <w:rPr>
          <w:rFonts w:ascii="Times New Roman"/>
          <w:b w:val="false"/>
          <w:i w:val="false"/>
          <w:color w:val="000000"/>
          <w:sz w:val="28"/>
        </w:rPr>
        <w:t xml:space="preserve">
басқа да iс-шаралардың жүзеге асырылуына жәрдемдесетiн болады. </w:t>
      </w:r>
    </w:p>
    <w:bookmarkStart w:name="z5" w:id="4"/>
    <w:p>
      <w:pPr>
        <w:spacing w:after="0"/>
        <w:ind w:left="0"/>
        <w:jc w:val="left"/>
      </w:pPr>
      <w:r>
        <w:rPr>
          <w:rFonts w:ascii="Times New Roman"/>
          <w:b/>
          <w:i w:val="false"/>
          <w:color w:val="000000"/>
        </w:rPr>
        <w:t xml:space="preserve"> 
  3. Білім және ғылым </w:t>
      </w:r>
    </w:p>
    <w:bookmarkEnd w:id="4"/>
    <w:p>
      <w:pPr>
        <w:spacing w:after="0"/>
        <w:ind w:left="0"/>
        <w:jc w:val="both"/>
      </w:pPr>
      <w:r>
        <w:rPr>
          <w:rFonts w:ascii="Times New Roman"/>
          <w:b w:val="false"/>
          <w:i w:val="false"/>
          <w:color w:val="000000"/>
          <w:sz w:val="28"/>
        </w:rPr>
        <w:t xml:space="preserve">      3.1 Тараптар мынадай бағыттар бойынша бiрлескен зерттеулер жүргізетiн болады: </w:t>
      </w:r>
      <w:r>
        <w:br/>
      </w:r>
      <w:r>
        <w:rPr>
          <w:rFonts w:ascii="Times New Roman"/>
          <w:b w:val="false"/>
          <w:i w:val="false"/>
          <w:color w:val="000000"/>
          <w:sz w:val="28"/>
        </w:rPr>
        <w:t xml:space="preserve">
      Шығыс мәдениетi және ислам әлемi; </w:t>
      </w:r>
      <w:r>
        <w:br/>
      </w:r>
      <w:r>
        <w:rPr>
          <w:rFonts w:ascii="Times New Roman"/>
          <w:b w:val="false"/>
          <w:i w:val="false"/>
          <w:color w:val="000000"/>
          <w:sz w:val="28"/>
        </w:rPr>
        <w:t xml:space="preserve">
      классикалық және қазiргi заманғы ориенталистика, көне және орта ғасырлардағы тiлдер, әдебиет, тарих, этнография және музыка саласындағы түркология; </w:t>
      </w:r>
      <w:r>
        <w:br/>
      </w:r>
      <w:r>
        <w:rPr>
          <w:rFonts w:ascii="Times New Roman"/>
          <w:b w:val="false"/>
          <w:i w:val="false"/>
          <w:color w:val="000000"/>
          <w:sz w:val="28"/>
        </w:rPr>
        <w:t xml:space="preserve">
      Каспий өңiрiндегi сыртқы саясат, халықаралық қатынастар тарихы және ғаламдық саяси, әлеуметтiк-демографиялық, экономикалық проблемалар. </w:t>
      </w:r>
      <w:r>
        <w:br/>
      </w:r>
      <w:r>
        <w:rPr>
          <w:rFonts w:ascii="Times New Roman"/>
          <w:b w:val="false"/>
          <w:i w:val="false"/>
          <w:color w:val="000000"/>
          <w:sz w:val="28"/>
        </w:rPr>
        <w:t xml:space="preserve">
      3.2 Тараптар түркi және жалпы тіл бiлiмiнiң өзектi проблемалары бойынша бiрлескен ғылыми жобалар әзiрлеу мен iске асыруды жүзеге асыратын болады. </w:t>
      </w:r>
      <w:r>
        <w:br/>
      </w:r>
      <w:r>
        <w:rPr>
          <w:rFonts w:ascii="Times New Roman"/>
          <w:b w:val="false"/>
          <w:i w:val="false"/>
          <w:color w:val="000000"/>
          <w:sz w:val="28"/>
        </w:rPr>
        <w:t xml:space="preserve">
      3.3 Ғылыми және ғылыми-педагогикалық кадрлар даярлау мақсатында Тараптар ғылыми-зерттеу және лекция қызметi үшiн мамандар алмасуды ұйымдастыратын болады. </w:t>
      </w:r>
      <w:r>
        <w:br/>
      </w:r>
      <w:r>
        <w:rPr>
          <w:rFonts w:ascii="Times New Roman"/>
          <w:b w:val="false"/>
          <w:i w:val="false"/>
          <w:color w:val="000000"/>
          <w:sz w:val="28"/>
        </w:rPr>
        <w:t xml:space="preserve">
      3.4 Тараптар жалпы және түркi тіл бiлiмi проблемалары, қазiргi заманғы лингвистика ғылымының, шығыстанудың, археологияның, тарихтың және этнологияның перспективалы бағыттары бойынша бiрлескен конференциялар, кеңестер, семинарлар өткізетін болады. </w:t>
      </w:r>
      <w:r>
        <w:br/>
      </w:r>
      <w:r>
        <w:rPr>
          <w:rFonts w:ascii="Times New Roman"/>
          <w:b w:val="false"/>
          <w:i w:val="false"/>
          <w:color w:val="000000"/>
          <w:sz w:val="28"/>
        </w:rPr>
        <w:t xml:space="preserve">
      3.5 Тараптар бiрлескен археографиялық, археологиялық және этнографиялық экспедициялар ұйымдастыратын болады. </w:t>
      </w:r>
      <w:r>
        <w:br/>
      </w:r>
      <w:r>
        <w:rPr>
          <w:rFonts w:ascii="Times New Roman"/>
          <w:b w:val="false"/>
          <w:i w:val="false"/>
          <w:color w:val="000000"/>
          <w:sz w:val="28"/>
        </w:rPr>
        <w:t xml:space="preserve">
      3.6 Тараптар мемлекеттерiнің жетекші ғылыми-зерттеу орталықтарында және кiтапханаларында ғылыми жұмыс жүргiзу үшiн Тараптар мемлекеттерiнiң өкiлдерiне Тараптар жәрдемдесетiн болады. </w:t>
      </w:r>
      <w:r>
        <w:br/>
      </w:r>
      <w:r>
        <w:rPr>
          <w:rFonts w:ascii="Times New Roman"/>
          <w:b w:val="false"/>
          <w:i w:val="false"/>
          <w:color w:val="000000"/>
          <w:sz w:val="28"/>
        </w:rPr>
        <w:t xml:space="preserve">
      3.7 Тараптар ғылыми жұмыстарды рецензиялауды және сараптауды, диссертациялық жұмыстарға оппонент болуды, ғылыми консультацияларды жүргiзетiн болады. </w:t>
      </w:r>
      <w:r>
        <w:br/>
      </w:r>
      <w:r>
        <w:rPr>
          <w:rFonts w:ascii="Times New Roman"/>
          <w:b w:val="false"/>
          <w:i w:val="false"/>
          <w:color w:val="000000"/>
          <w:sz w:val="28"/>
        </w:rPr>
        <w:t xml:space="preserve">
      3.8 Тараптар екi мемлекеттiң ұлттық заңнамасына сәйкес осы Бағдарламаның шеңберiнде ынтымақтастық нәтижесiнде құрылған зияткерлiк меншiкті қорғауды қамтамасыз етедi. </w:t>
      </w:r>
      <w:r>
        <w:br/>
      </w:r>
      <w:r>
        <w:rPr>
          <w:rFonts w:ascii="Times New Roman"/>
          <w:b w:val="false"/>
          <w:i w:val="false"/>
          <w:color w:val="000000"/>
          <w:sz w:val="28"/>
        </w:rPr>
        <w:t xml:space="preserve">
      Патенттеу, авторлық құқық, өнеркәсiптiк үлгiлердi қорғауға осы құқықтарды пайдалану мәселелерi, ықтимал қаржылық есеп-айырысулар жеке шарттармен реттеледi. </w:t>
      </w:r>
      <w:r>
        <w:br/>
      </w:r>
      <w:r>
        <w:rPr>
          <w:rFonts w:ascii="Times New Roman"/>
          <w:b w:val="false"/>
          <w:i w:val="false"/>
          <w:color w:val="000000"/>
          <w:sz w:val="28"/>
        </w:rPr>
        <w:t xml:space="preserve">
      3.9 Тараптар нәтижелерi толық немесе iшiнара мемлекеттiк құпияны құрайтын не Тараптардың бiрiнiң мемлекеттік құпиясын құрайтын мәлiметтердi қолданып бiрлескен зерттеулер мен әзiрленiмдердi өткiзу кезiнде Тараптар мемлекеттерiнiң ұлттық заңнамасын басшылыққа алатын болады. </w:t>
      </w:r>
    </w:p>
    <w:bookmarkStart w:name="z6" w:id="5"/>
    <w:p>
      <w:pPr>
        <w:spacing w:after="0"/>
        <w:ind w:left="0"/>
        <w:jc w:val="left"/>
      </w:pPr>
      <w:r>
        <w:rPr>
          <w:rFonts w:ascii="Times New Roman"/>
          <w:b/>
          <w:i w:val="false"/>
          <w:color w:val="000000"/>
        </w:rPr>
        <w:t xml:space="preserve"> 
  4. Tуризм </w:t>
      </w:r>
    </w:p>
    <w:bookmarkEnd w:id="5"/>
    <w:p>
      <w:pPr>
        <w:spacing w:after="0"/>
        <w:ind w:left="0"/>
        <w:jc w:val="both"/>
      </w:pPr>
      <w:r>
        <w:rPr>
          <w:rFonts w:ascii="Times New Roman"/>
          <w:b w:val="false"/>
          <w:i w:val="false"/>
          <w:color w:val="000000"/>
          <w:sz w:val="28"/>
        </w:rPr>
        <w:t xml:space="preserve">      4.1 Тараптар өз мемлекеттерiнде туризмнiң қауiпсiздiгiн қамтамасыз етуге, төтенше жағдайларға туризмдегi тұтынушылардың құқығын қорғау мен саяхат кезiнде туристерге көмек көрсетуге байланысты ақпаратпен алмасуға ұмтылатын болады. </w:t>
      </w:r>
      <w:r>
        <w:br/>
      </w:r>
      <w:r>
        <w:rPr>
          <w:rFonts w:ascii="Times New Roman"/>
          <w:b w:val="false"/>
          <w:i w:val="false"/>
          <w:color w:val="000000"/>
          <w:sz w:val="28"/>
        </w:rPr>
        <w:t xml:space="preserve">
      4.2 Тараптар екi мемлекеттiң туристік компанияларының, қауымдастықтары мен қоғамдық ұйымдарының ынтымақтастығы үшiн қолайлы жағдай жасайтын болады. </w:t>
      </w:r>
      <w:r>
        <w:br/>
      </w:r>
      <w:r>
        <w:rPr>
          <w:rFonts w:ascii="Times New Roman"/>
          <w:b w:val="false"/>
          <w:i w:val="false"/>
          <w:color w:val="000000"/>
          <w:sz w:val="28"/>
        </w:rPr>
        <w:t xml:space="preserve">
      4.3 Тараптар екi ел туристік рыногының тұсаукесерi, сондай-ақ Жiбек жолында туризмнiң даму перспективалары бойынша бiрлескен iс-шаралар жүргiзуге жәрдемдесетiн болады. </w:t>
      </w:r>
      <w:r>
        <w:br/>
      </w:r>
      <w:r>
        <w:rPr>
          <w:rFonts w:ascii="Times New Roman"/>
          <w:b w:val="false"/>
          <w:i w:val="false"/>
          <w:color w:val="000000"/>
          <w:sz w:val="28"/>
        </w:rPr>
        <w:t xml:space="preserve">
      4.4 Тараптар рекреациялық-танымдық, ғылыми, экологиялық туризмдi дамыту үшiн: </w:t>
      </w:r>
      <w:r>
        <w:br/>
      </w:r>
      <w:r>
        <w:rPr>
          <w:rFonts w:ascii="Times New Roman"/>
          <w:b w:val="false"/>
          <w:i w:val="false"/>
          <w:color w:val="000000"/>
          <w:sz w:val="28"/>
        </w:rPr>
        <w:t xml:space="preserve">
      Каспий теңiзінде Ақтау-Баку бағыты бойынша бiрлескен теңiз саяхаттарын ұйымдастыру; </w:t>
      </w:r>
      <w:r>
        <w:br/>
      </w:r>
      <w:r>
        <w:rPr>
          <w:rFonts w:ascii="Times New Roman"/>
          <w:b w:val="false"/>
          <w:i w:val="false"/>
          <w:color w:val="000000"/>
          <w:sz w:val="28"/>
        </w:rPr>
        <w:t xml:space="preserve">
      түркi тiлдес елдердiң тарихи дамыған жерлерi бойынша туристiк бағыттар ұйымдастыру; </w:t>
      </w:r>
      <w:r>
        <w:br/>
      </w:r>
      <w:r>
        <w:rPr>
          <w:rFonts w:ascii="Times New Roman"/>
          <w:b w:val="false"/>
          <w:i w:val="false"/>
          <w:color w:val="000000"/>
          <w:sz w:val="28"/>
        </w:rPr>
        <w:t xml:space="preserve">
      Каспий жағалауы өңiрiнде курорттық аймақтарды дамытуға жәрдем көрсету арқылы қолайлы жағдайлар жасауға ұмтылатын болады. </w:t>
      </w:r>
      <w:r>
        <w:br/>
      </w:r>
      <w:r>
        <w:rPr>
          <w:rFonts w:ascii="Times New Roman"/>
          <w:b w:val="false"/>
          <w:i w:val="false"/>
          <w:color w:val="000000"/>
          <w:sz w:val="28"/>
        </w:rPr>
        <w:t xml:space="preserve">
      4.5 Тараптар туризм саласында жоғары білікті кадрлар даярлауда бiр-бiрiне көмек көрсету мақсатында ғылыми қызметкерлер, сарапшылар, аспиранттар, тағлымдамадан өтушілер және студенттер алмасуға ықпал ететiн жан-жақты байланыстарға, сондай-ақ туризм саласындағы қандай болмасын өзара iс-қимылға жәрдемдесетiн болады. </w:t>
      </w:r>
      <w:r>
        <w:br/>
      </w:r>
      <w:r>
        <w:rPr>
          <w:rFonts w:ascii="Times New Roman"/>
          <w:b w:val="false"/>
          <w:i w:val="false"/>
          <w:color w:val="000000"/>
          <w:sz w:val="28"/>
        </w:rPr>
        <w:t xml:space="preserve">
      4.6 Тараптар туризм саласындағы экономикалық-статистикалық ақпараттармен және қолданыстағы нормативтiк құқықтық кесiмдермен алмасатын болады. </w:t>
      </w:r>
      <w:r>
        <w:br/>
      </w:r>
      <w:r>
        <w:rPr>
          <w:rFonts w:ascii="Times New Roman"/>
          <w:b w:val="false"/>
          <w:i w:val="false"/>
          <w:color w:val="000000"/>
          <w:sz w:val="28"/>
        </w:rPr>
        <w:t xml:space="preserve">
      4.7 Тараптар туристiк фирмаларды, қауымдастықтарды және қоғамдық ұйымдарды тарта отырып, Жiбек жолы бағытында туристік өнiмдi жылжыту жөнiнде жарнамалық компания ұйымдастыруға жәрдемдесетiн болады. </w:t>
      </w:r>
    </w:p>
    <w:bookmarkStart w:name="z7" w:id="6"/>
    <w:p>
      <w:pPr>
        <w:spacing w:after="0"/>
        <w:ind w:left="0"/>
        <w:jc w:val="left"/>
      </w:pPr>
      <w:r>
        <w:rPr>
          <w:rFonts w:ascii="Times New Roman"/>
          <w:b/>
          <w:i w:val="false"/>
          <w:color w:val="000000"/>
        </w:rPr>
        <w:t xml:space="preserve"> 
  5. Қорытынды ережелер </w:t>
      </w:r>
    </w:p>
    <w:bookmarkEnd w:id="6"/>
    <w:p>
      <w:pPr>
        <w:spacing w:after="0"/>
        <w:ind w:left="0"/>
        <w:jc w:val="both"/>
      </w:pPr>
      <w:r>
        <w:rPr>
          <w:rFonts w:ascii="Times New Roman"/>
          <w:b w:val="false"/>
          <w:i w:val="false"/>
          <w:color w:val="000000"/>
          <w:sz w:val="28"/>
        </w:rPr>
        <w:t xml:space="preserve">      5.1 Осы Бағдарламаның ережелерiн түсiндiру немесе қолдану кезiнде келiспеушіліктер туындаған жағдайда, Тараптар оларды келiссөздер немесе консультациялар жолымен шешетін болады. </w:t>
      </w:r>
      <w:r>
        <w:br/>
      </w:r>
      <w:r>
        <w:rPr>
          <w:rFonts w:ascii="Times New Roman"/>
          <w:b w:val="false"/>
          <w:i w:val="false"/>
          <w:color w:val="000000"/>
          <w:sz w:val="28"/>
        </w:rPr>
        <w:t xml:space="preserve">
      5.2 Тараптардың өзара келiсiмi бойынша осы Бағдарламаның ажырамас бөлiктерi болып табылатын хаттамалармен ресiмделетін осы Бағдарламаға өзгерiстер мен толықтырулар енгiзiледi. </w:t>
      </w:r>
      <w:r>
        <w:br/>
      </w:r>
      <w:r>
        <w:rPr>
          <w:rFonts w:ascii="Times New Roman"/>
          <w:b w:val="false"/>
          <w:i w:val="false"/>
          <w:color w:val="000000"/>
          <w:sz w:val="28"/>
        </w:rPr>
        <w:t xml:space="preserve">
      5.3 Осы Бағдарлама қол қойылған күнінен бастап уақытша қолданылады және оның күшіне енуi үшiн қажетті мемлекетішілік рәсiмдердi Тараптардың орындағаны туралы соңғы жазбаша хабарлама алған күннен бастап күшіне енедi. Осы Бағдарлама белгiсiз мерзiмге жасалады және Тараптардың бiрi осы Бағдарламаның қолданылуын тоқтату ниетi екiншi Тараптың жазбаша хабарламасын алғаннан кейiн алты айдан кейiн өзiнiң қолданылуын тоқтатады. </w:t>
      </w:r>
      <w:r>
        <w:br/>
      </w:r>
      <w:r>
        <w:rPr>
          <w:rFonts w:ascii="Times New Roman"/>
          <w:b w:val="false"/>
          <w:i w:val="false"/>
          <w:color w:val="000000"/>
          <w:sz w:val="28"/>
        </w:rPr>
        <w:t xml:space="preserve">
      2004 жылғы 1 наурызда Астана қаласында әрқайсысы қазақ, әзiрбайжан және орыс тiлдерiнде, екi түпнұсқа данада жасалды және барлық мәтiндердiң күшi бiрдей. </w:t>
      </w:r>
      <w:r>
        <w:br/>
      </w:r>
      <w:r>
        <w:rPr>
          <w:rFonts w:ascii="Times New Roman"/>
          <w:b w:val="false"/>
          <w:i w:val="false"/>
          <w:color w:val="000000"/>
          <w:sz w:val="28"/>
        </w:rPr>
        <w:t xml:space="preserve">
      Осы Бағдарламаның ережелерiн түсiндiру немесе қолдану бойынша келiспеушiлiктер туындаған жағдайда Тараптар орыс тiлiндегi мәтiнге </w:t>
      </w:r>
      <w:r>
        <w:br/>
      </w:r>
      <w:r>
        <w:rPr>
          <w:rFonts w:ascii="Times New Roman"/>
          <w:b w:val="false"/>
          <w:i w:val="false"/>
          <w:color w:val="000000"/>
          <w:sz w:val="28"/>
        </w:rPr>
        <w:t xml:space="preserve">
жүгiнетiн болады. </w:t>
      </w:r>
    </w:p>
    <w:p>
      <w:pPr>
        <w:spacing w:after="0"/>
        <w:ind w:left="0"/>
        <w:jc w:val="both"/>
      </w:pPr>
      <w:r>
        <w:rPr>
          <w:rFonts w:ascii="Times New Roman"/>
          <w:b w:val="false"/>
          <w:i/>
          <w:color w:val="000000"/>
          <w:sz w:val="28"/>
        </w:rPr>
        <w:t xml:space="preserve">      Қазақстан Республикасының         Әзiрбайжан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үшін                      Үкiметi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