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dea6" w14:textId="262d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Р.Тілеухан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ақпандағы N 109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Рамазан Тiлеухан Қазақстан Республикасының Экономикалық және сыбайлас жемқорлыққа қарсы күрес агенттігі (қаржы полициясы) төрағасының орынбасары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