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ea20" w14:textId="2c6e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астықты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2005 жылғы 7 ақпандағы N 116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азық-түлiктiк қауiпсіздiгiн, жұмылдыру мұқтаждығын қамтамасыз ету, стратегиялық маңызы бар астық рыногын жедел реттеу мақсатында және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21-бабы </w:t>
      </w:r>
      <w:r>
        <w:rPr>
          <w:rFonts w:ascii="Times New Roman"/>
          <w:b w:val="false"/>
          <w:i w:val="false"/>
          <w:color w:val="000000"/>
          <w:sz w:val="28"/>
        </w:rPr>
        <w:t>
1-тармағының 5) тармақшасына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жылғы егiннiң азық-түлiктiк жұмсақ бидай астығын мемлекеттік астық ресурстарына мемлекеттік сатып алу көлемi республикалық бюджет қаражаты есебiнен 6208382000 (алты миллиард екі жүз сегiз миллион үш жүз сексен екi мың) теңге сомасына 549999 (бec жүз қырық тоғыз мың тоғыз жүз тоқсан тоғыз) тоннаға дейiнгі көлемде белгіленсiн, бұл ретте:
</w:t>
      </w:r>
      <w:r>
        <w:br/>
      </w:r>
      <w:r>
        <w:rPr>
          <w:rFonts w:ascii="Times New Roman"/>
          <w:b w:val="false"/>
          <w:i w:val="false"/>
          <w:color w:val="000000"/>
          <w:sz w:val="28"/>
        </w:rPr>
        <w:t>
      1) 2005 жылғы 25 шiлдеге дейiнгі мерзiмде көктемгi-жазғы қаржыландыру арқылы:
</w:t>
      </w:r>
      <w:r>
        <w:br/>
      </w:r>
      <w:r>
        <w:rPr>
          <w:rFonts w:ascii="Times New Roman"/>
          <w:b w:val="false"/>
          <w:i w:val="false"/>
          <w:color w:val="000000"/>
          <w:sz w:val="28"/>
        </w:rPr>
        <w:t>
      есепке алынған табиғи салмағының бiр тоннасы үшiн қосылған құн салығын қоса алғанда және қосылған құн салығын төлеушiлер болып табылмайтын бiрыңғай жер салығын төлеушiлер үшiн қосылған құн салығын есептемей, франко-элеватор шартымен 11288 (он бiр мың екi жүз сексен сегiз) теңге баға бойынша 4094680000 (төрт миллиард тоқсан төрт миллион алты жүз сексен мың) теңге сомасына 362747 (үш жүз алпыс екi мың жетi жүз қырық жетi) тоннаға дейiнгi көлемде азық-түлiктiк жұмсақ бидай астығы;
</w:t>
      </w:r>
      <w:r>
        <w:br/>
      </w:r>
      <w:r>
        <w:rPr>
          <w:rFonts w:ascii="Times New Roman"/>
          <w:b w:val="false"/>
          <w:i w:val="false"/>
          <w:color w:val="000000"/>
          <w:sz w:val="28"/>
        </w:rPr>
        <w:t>
      2) күзде тiкелей сатып алу арқылы:
</w:t>
      </w:r>
      <w:r>
        <w:br/>
      </w:r>
      <w:r>
        <w:rPr>
          <w:rFonts w:ascii="Times New Roman"/>
          <w:b w:val="false"/>
          <w:i w:val="false"/>
          <w:color w:val="000000"/>
          <w:sz w:val="28"/>
        </w:rPr>
        <w:t>
      есепке алынған табиғи салмағының бiр тоннасы үшiн қосылған құн салығын қоса алғанда және қосылған құн салығын төлеушiлер болып табылмайтын бiрыңғай жер салығын төлеушiлер үшiн қосылған құн салығын есептемей, франко элеватор шартымен 11288 (он бір мың екі жүз сексен сегiз) теңге баға бойынша 2113702000 (екi миллиард бiр жүз он үш миллион жетi жүз екi мың) теңге сомасына 187252 (бiр жүз сексен жетi мың екi жүз елу екi) тоннаға дейiнгi көлемде азық-түлiктiк жұмсақ бидай астығы.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2005.07.11.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"Азық-түлiк келiсiм-шарт корпорациясы" акционерлiк қоғамына кредит ресурстарын тарту есебiнен 2000000 (екi миллион) тоннаға дейiнгі көлемде бидай және басқа да ауыл шаруашылығы дақылдары астығын мемлекеттiк сатып алуды қосымша жүзеге асыру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"Азық-түлiк келiсiм-шарт корпорациясы" акционерлік қоғамы 2005 жылы оларды сатып алудың Қазақстан Республикасының азық-түліктiк қауiпсiздiгiн қамтамасыз ету үшiн маңызды стратегиялық мәнi бар мемлекеттiк ресурстарға астықты мемлекеттік сатып алу жөніндегі қызметтер, мемлекеттiк астық ресурстарын сақтау және тасымалдау жөніндегі қызметтер көрсетушi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Ауыл шаруашылығы министрi С.Ә. Үмбетовке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2005 жылғы 1 қаңтардан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