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ee24a" w14:textId="c7ee2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Мемлекеттiк атаулы стипендиялар тағайындау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10 ақпандағы N 125 Қаулысы. Күші жойылды - Қазақстан Республикасы Үкіметінің 2011 жылғы 24 ақпандағы № 175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2011.02.24 </w:t>
      </w:r>
      <w:r>
        <w:rPr>
          <w:rFonts w:ascii="Times New Roman"/>
          <w:b w:val="false"/>
          <w:i w:val="false"/>
          <w:color w:val="ff0000"/>
          <w:sz w:val="28"/>
        </w:rPr>
        <w:t>№ 175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Қосымшаға сәйкес мемлекеттiк атаулы стипендиялар тағайындалсын.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"Қазақстан Республикасы Жоғары оқу орындарындағы бәсiрелiк стипендиялар туралы" Қазақстан Республикасы Министрлер Кабинетiнiң 1993 жылғы 27 тамыздағы N 743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ПҮКЖ-ы, 1993 ж., N 34, 389-құжат) күшi жойылды деп танылсын.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күнінен бастап күшiне енедi.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Үкіметінің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2005 жылғы 10 ақпандағы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N 125 қаулысымен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бекiтiлген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Мемлекеттік атаулы стипендиялардың тізбесі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93"/>
        <w:gridCol w:w="3453"/>
        <w:gridCol w:w="3153"/>
      </w:tblGrid>
      <w:tr>
        <w:trPr>
          <w:trHeight w:val="45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Атаулы стипендиялар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Бiлiм және ғылым министрлігі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министрлігі </w:t>
            </w:r>
          </w:p>
        </w:tc>
      </w:tr>
      <w:tr>
        <w:trPr>
          <w:trHeight w:val="465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45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Әл-Фараби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45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Ақан Серi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M.O.Әуезов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Ш.Айманов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К.Әзiрбаев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Ж.Ақпаев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Ы.Алтынсарин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С.Д.Асфендияров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45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К.Бәйсейiтова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А.Байтұрсынов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O.A.Байқоңыров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H.Байғанин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А.Бараев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Бiржан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Е.А.Бөкетов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О.Бөкеев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Ш.Уәлиханов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А.Ермеков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А.Елеманов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M.Ермеков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Ж.Елебеков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I.Жансүгіров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Ы.Жақаев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H.Жантөрин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Қ.Жұбанов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А.Жұбанов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М.Жұмабаев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А.Иманов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А.Затаевич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А.Қастеев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Құрманғазы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С.Қожамқұлов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Б.Майлин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Б.Момышұлы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Ғ.Мүсiрепов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Ф.Мұхамедқалиев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Қажымұқан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А.С.Пушкин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T.Рысқұлов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Қ.Сәтпаев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С.Сейфуллин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К.Cкрябин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С.Торайғыров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M.Төлебаев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Тәттiмбет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T.Тәжiбаев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М.И.Усанович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А.Чаянов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П.И.Чайковский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Ж.Шанин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Шәкәрiм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ЖИЫНЫ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