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05ac" w14:textId="5ce0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Дизель отынын әкетуге уақытша тыйым салуды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11 ақпандағы N 137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Ел экономикасының мұқтаждары үшiн дизель отынының қажеттi қорын жасау мақсатында, Қазақстан Республикасының 2003 жылғы 5 сәуiрдегi Кеден кодексiнiң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8-бабының </w:t>
      </w:r>
      <w:r>
        <w:rPr>
          <w:rFonts w:ascii="Times New Roman"/>
          <w:b w:val="false"/>
          <w:i w:val="false"/>
          <w:color w:val="000000"/>
          <w:sz w:val="28"/>
        </w:rPr>
        <w:t>
 2-тармағына сәйкес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2005 жылғы 16 ақпан - 31 мамыр кезеңiнде Қазақстан Республикасының аумағынан дизель отынын (ЕурАзЭҚ СЭҚ ТН 2710 19 410 0 - 2710 19 490 0) әкетуге тыйым салынсын.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министрлiгінiң Кедендiк бақылау комитетi осы қаулының 1-тармағын орындау жөнiндегi қажеттi шараларды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Сыртқы iстер министрлiгi белгіленген тәртiппен Еуразиялық экономикалық қоғамдастықтың Интеграциялық комитетiне Қазақстан Республикасы осы қаулының 1-тармағына сәйкес Қазақстан Республикасының аумағынан дизель отынын әкетуге уақытша тыйым салуды енгiзгендiгi туралы хабарласын.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Республикасының Энергетика және минералдық ресурстар министрi B.C. Школьникке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2005 жылғы 16 ақпаннан бастап қолданысқа енгiзiледi және жариялануға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