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f56ef" w14:textId="3cf56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М.Е.Аманбаев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17 ақпандағы N 143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Мұрат Ермұқанұлы Аманбаев Қазақстан Республикасы Қаржы министрлігінің Кедендік бақылау комитеті төрағасының бірінші орынбасары болып тағайындалсын, ол бұрынғы атқарған қызметінен босатылсын.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