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8ad7" w14:textId="5248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Н.З.Сүлейменов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ақпандағы N 154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Нәсіполла Зейнолаұлы Сүлейменов Қазақстан Республикасы Қоршаған ортаны қорғау министрлігі Табиғатты қорғауды бақылау комитетінің төрағасы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