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ca4d" w14:textId="e11c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25 ақпандағы N 202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ақпандағы N 158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"Экономикалық саясат жөнiндегi кеңес құру туралы" Қазақстан Республикасы Үкiметiнiң 2003 жылғы 25 ақпандағы N 202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9, 101-құжат)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Экономикалық саясат жөнiндегі кеңестiң құрамында: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"Мыңбаев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  Премьер-Министрiнiң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"Мыңбаев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Индустрия және сауда министрi";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Марченко Григорий Александрович шығарылсын.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