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6c3a" w14:textId="0ef6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3 қыркүйектегі N 931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ақпандағы N 159 Қаулысы.
Күші жойылды - ҚР Үкіметінің 2009 жылғы 2 наурыздағы N 235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2 наурыздағы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"Ішкі бақылау қызметтерін құруға рұқсат етілетін мемлекеттік органдардың тізбесін бекіту туралы" Қазақстан Республикасы Үкіметінің 2004 жылғы 3 қыркүйектегі N 931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2004 ж., N 33, 446-құжат)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Ішкі бақылау қызметтерін құруға рұқсат етілетін мемлекеттік органдардың тізбесі: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12-1-жолмен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Қазақстан Республикасы Индустрия және сауда министрлігі.".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