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9986" w14:textId="5ce9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 тамыздағы N 776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наурыздағы N 177 Қаулысы.
Күші жойылды - ҚР Үкіметінің 2007 жылғы 23 қазандағы N 987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  Қаулының күші жойылды - ҚР Үкіметінің 2007 жылғы 23 қазандағы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987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"Қоршаған ортаның сапасын тұрақтандыру мәселелерi жөнiнде ведомствоаралық комиссия құру туралы" Қазақстан Республикасы Yкiметiнiң 2003 жылғы 1 тамыздағы N 776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2003 ж., N 31, 313-құжат)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 және мәтiн бойына "ведомствоаралық"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Қоршаған ортаның сапасын тұрақтандыру мәселелерi жөнiндегi ведомствоаралық комиссияның құрамына мыналар енгiзілсiн: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Исабекұлы              шаруашылығы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Нұрахмет Құсайынұлы          жағдайлар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 сақтау вице-министрi,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Республикасының Бас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санитарлық дәрiгерi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Әбiлғазин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Байтемiрұлы           коммуникация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Әбдiмомынов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Құрманбекұлы          ғылым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"Елеуішев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Сәдуақасұлы         қорғау министрлiгi Мемлекеттiк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директоры, хатшы"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жолдағы "министрлiгi Мемлекеттiк бақылау департаментiнiң директоры" деген сөздер "министрлiгiнiң Табиғатты қорғау комитетi төрағасының бiрiншi орынбасары"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Кәрiбаев Ержан Ғаббасұлы, Қадыркеев Наурызбай Абдулбақытұлы, Рябцев Анатолий Дмитриевич, Байсеркин Бауыржан Сәтжанұлы, Оглов Вадим Валерьевич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