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2c61" w14:textId="a242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Yкiметiнің 2004 жылғы 24 желтоқсандағы N 1362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 наурыздағы N 180 Қаулысы. Күші жойылды - ҚР Үкіметінің 2009 жылғы 26 қаңтардағы N 45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Бiрыңғай бюджеттiк сыныптамасын бекiту туралы" Қазақстан Республикасы Yкiметiнiң 2004 жылғы 24 желтоқсандағы N 1362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көрсетiлген қаулымен бекiтiлген Қазақстан Республикасының Бiрыңғай бюджеттiк сыныптамасында:
</w:t>
      </w:r>
      <w:r>
        <w:br/>
      </w:r>
      <w:r>
        <w:rPr>
          <w:rFonts w:ascii="Times New Roman"/>
          <w:b w:val="false"/>
          <w:i w:val="false"/>
          <w:color w:val="000000"/>
          <w:sz w:val="28"/>
        </w:rPr>
        <w:t>
      1) бюджет кiрiстерiнiң сыныптамасында:
</w:t>
      </w:r>
      <w:r>
        <w:br/>
      </w:r>
      <w:r>
        <w:rPr>
          <w:rFonts w:ascii="Times New Roman"/>
          <w:b w:val="false"/>
          <w:i w:val="false"/>
          <w:color w:val="000000"/>
          <w:sz w:val="28"/>
        </w:rPr>
        <w:t>
      "Салықтық емес түсiмдер" деген 2 санатта:
</w:t>
      </w:r>
      <w:r>
        <w:br/>
      </w:r>
      <w:r>
        <w:rPr>
          <w:rFonts w:ascii="Times New Roman"/>
          <w:b w:val="false"/>
          <w:i w:val="false"/>
          <w:color w:val="000000"/>
          <w:sz w:val="28"/>
        </w:rPr>
        <w:t>
      "Мемлекет меншігінен түсетiн түсiмдер" деген 01 сыныпта:
</w:t>
      </w:r>
      <w:r>
        <w:br/>
      </w:r>
      <w:r>
        <w:rPr>
          <w:rFonts w:ascii="Times New Roman"/>
          <w:b w:val="false"/>
          <w:i w:val="false"/>
          <w:color w:val="000000"/>
          <w:sz w:val="28"/>
        </w:rPr>
        <w:t>
      "Мемлекеттiк бюджеттен берiлген кредиттер бойынша сыйақылар (мүдделер)" деген 7 iшкi сыныпта 02 ерекшелiгi мынадай редакцияда жазылсын:
</w:t>
      </w:r>
      <w:r>
        <w:br/>
      </w:r>
      <w:r>
        <w:rPr>
          <w:rFonts w:ascii="Times New Roman"/>
          <w:b w:val="false"/>
          <w:i w:val="false"/>
          <w:color w:val="000000"/>
          <w:sz w:val="28"/>
        </w:rPr>
        <w:t>
      "02 Облыстардың, республикалық маңызы бар қалалардың, астананың жергілiкті атқарушы органдарына үкiметтiк сыртқы қарыздар қаражаты есебiнен республикалық бюджеттен берiлген бюджеттiк кредиттер бойынша сыйақылар (мүдделер)";
</w:t>
      </w:r>
      <w:r>
        <w:br/>
      </w:r>
      <w:r>
        <w:rPr>
          <w:rFonts w:ascii="Times New Roman"/>
          <w:b w:val="false"/>
          <w:i w:val="false"/>
          <w:color w:val="000000"/>
          <w:sz w:val="28"/>
        </w:rPr>
        <w:t>
      2) бюджет шығыстарының функционалдық сыныптамасында;
</w:t>
      </w:r>
      <w:r>
        <w:br/>
      </w:r>
      <w:r>
        <w:rPr>
          <w:rFonts w:ascii="Times New Roman"/>
          <w:b w:val="false"/>
          <w:i w:val="false"/>
          <w:color w:val="000000"/>
          <w:sz w:val="28"/>
        </w:rPr>
        <w:t>
      бюджет шығыстарының функционалдық сыныптамасының бүкiл мәтiнi бойынша 365, 459, 460 және 461 бюджеттiк бағдарламалардың әкiмшiлерi мынадай редакцияда жазылсын:
</w:t>
      </w:r>
      <w:r>
        <w:br/>
      </w:r>
      <w:r>
        <w:rPr>
          <w:rFonts w:ascii="Times New Roman"/>
          <w:b w:val="false"/>
          <w:i w:val="false"/>
          <w:color w:val="000000"/>
          <w:sz w:val="28"/>
        </w:rPr>
        <w:t>
      "365 Республикалық маңызы бар қаланың, астананың Сәулет және қала құрылысы департаментi (басқармасы)
</w:t>
      </w:r>
      <w:r>
        <w:br/>
      </w:r>
      <w:r>
        <w:rPr>
          <w:rFonts w:ascii="Times New Roman"/>
          <w:b w:val="false"/>
          <w:i w:val="false"/>
          <w:color w:val="000000"/>
          <w:sz w:val="28"/>
        </w:rPr>
        <w:t>
      459 Ауданның (облыстық маңызы бар қаланың) Экономика және қаржы бөлiмi
</w:t>
      </w:r>
      <w:r>
        <w:br/>
      </w:r>
      <w:r>
        <w:rPr>
          <w:rFonts w:ascii="Times New Roman"/>
          <w:b w:val="false"/>
          <w:i w:val="false"/>
          <w:color w:val="000000"/>
          <w:sz w:val="28"/>
        </w:rPr>
        <w:t>
      460 Ауданның (облыстық маңызы бар қаланың) Iшкi саясат, мәдениет және тiлдердi дамыту бөлiмi
</w:t>
      </w:r>
      <w:r>
        <w:br/>
      </w:r>
      <w:r>
        <w:rPr>
          <w:rFonts w:ascii="Times New Roman"/>
          <w:b w:val="false"/>
          <w:i w:val="false"/>
          <w:color w:val="000000"/>
          <w:sz w:val="28"/>
        </w:rPr>
        <w:t>
      461 Ауданның (облыстық маңызы бар қаланың) Қала құрылысы, құрылыс, тұрғын үй-коммуналдық шаруашылық, жолаушылар көлiгi және автомобиль жолдары бөлiмi";
</w:t>
      </w:r>
      <w:r>
        <w:br/>
      </w:r>
      <w:r>
        <w:rPr>
          <w:rFonts w:ascii="Times New Roman"/>
          <w:b w:val="false"/>
          <w:i w:val="false"/>
          <w:color w:val="000000"/>
          <w:sz w:val="28"/>
        </w:rPr>
        <w:t>
      02 "Қорғаныс" деген функционалдық топта:
</w:t>
      </w:r>
      <w:r>
        <w:br/>
      </w:r>
      <w:r>
        <w:rPr>
          <w:rFonts w:ascii="Times New Roman"/>
          <w:b w:val="false"/>
          <w:i w:val="false"/>
          <w:color w:val="000000"/>
          <w:sz w:val="28"/>
        </w:rPr>
        <w:t>
      2 "Төтенше жағдайлар жөнiндегi жұмыстарды ұйымдастыру" деген кіші функцияда:
</w:t>
      </w:r>
      <w:r>
        <w:br/>
      </w:r>
      <w:r>
        <w:rPr>
          <w:rFonts w:ascii="Times New Roman"/>
          <w:b w:val="false"/>
          <w:i w:val="false"/>
          <w:color w:val="000000"/>
          <w:sz w:val="28"/>
        </w:rPr>
        <w:t>
      250 "Облыстың жұмылдыру дайындығы және төтенше жағдайлар департаментi (басқармасы)" деген бюджеттік бағдарламалардың әкiмшiсi бойынша 008 "Жұмылдыру дайындығы мен төтенше жағдайлардың объектiлерiн дамыту" деген бағдарлама алынып тасталсын;
</w:t>
      </w:r>
      <w:r>
        <w:br/>
      </w:r>
      <w:r>
        <w:rPr>
          <w:rFonts w:ascii="Times New Roman"/>
          <w:b w:val="false"/>
          <w:i w:val="false"/>
          <w:color w:val="000000"/>
          <w:sz w:val="28"/>
        </w:rPr>
        <w:t>
      014 бағдарламасы бар мынадай мазмұндағы 266 бюджеттiк бағдарламалардың әкiмшiсiмен толықтырылсын:
</w:t>
      </w:r>
      <w:r>
        <w:br/>
      </w:r>
      <w:r>
        <w:rPr>
          <w:rFonts w:ascii="Times New Roman"/>
          <w:b w:val="false"/>
          <w:i w:val="false"/>
          <w:color w:val="000000"/>
          <w:sz w:val="28"/>
        </w:rPr>
        <w:t>
      "266 Облыстың Сәулет, қала құрылысы және құрылыс департаментi (басқармасы)
</w:t>
      </w:r>
      <w:r>
        <w:br/>
      </w:r>
      <w:r>
        <w:rPr>
          <w:rFonts w:ascii="Times New Roman"/>
          <w:b w:val="false"/>
          <w:i w:val="false"/>
          <w:color w:val="000000"/>
          <w:sz w:val="28"/>
        </w:rPr>
        <w:t>
      014 Жұмылдыру дайындығы және төтенше жағдайлар объектiлерiн дамыту";
</w:t>
      </w:r>
      <w:r>
        <w:br/>
      </w:r>
      <w:r>
        <w:rPr>
          <w:rFonts w:ascii="Times New Roman"/>
          <w:b w:val="false"/>
          <w:i w:val="false"/>
          <w:color w:val="000000"/>
          <w:sz w:val="28"/>
        </w:rPr>
        <w:t>
      350 "Республикалық маңызы бар қаланың, астананың жұмылдыру дайындығы және төтенше жағдайлар департаменті (басқармасы)" деген бюджеттiк бағдарламалардың әкімшісі бойынша 008 "Жұмылдыру дайындығы және төтенше жағдайлар объектiлерiн дамыту" деген бағдарлама алынып тасталсын;
</w:t>
      </w:r>
      <w:r>
        <w:br/>
      </w:r>
      <w:r>
        <w:rPr>
          <w:rFonts w:ascii="Times New Roman"/>
          <w:b w:val="false"/>
          <w:i w:val="false"/>
          <w:color w:val="000000"/>
          <w:sz w:val="28"/>
        </w:rPr>
        <w:t>
      003 бағдарламасы бар мынадай мазмұндағы 373 бюджеттік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департаменті (басқармасы)
</w:t>
      </w:r>
      <w:r>
        <w:br/>
      </w:r>
      <w:r>
        <w:rPr>
          <w:rFonts w:ascii="Times New Roman"/>
          <w:b w:val="false"/>
          <w:i w:val="false"/>
          <w:color w:val="000000"/>
          <w:sz w:val="28"/>
        </w:rPr>
        <w:t>
      003 Жұмылдыру дайындығы және төтенше жағдайлар объектiлерiн дамыту";
</w:t>
      </w:r>
      <w:r>
        <w:br/>
      </w:r>
      <w:r>
        <w:rPr>
          <w:rFonts w:ascii="Times New Roman"/>
          <w:b w:val="false"/>
          <w:i w:val="false"/>
          <w:color w:val="000000"/>
          <w:sz w:val="28"/>
        </w:rPr>
        <w:t>
      03 "Қоғамдық тәртiп, қауiпсiздiк, құқықтық, сот, қылмыстық-атқару қызметi" деген функционалдық топта:
</w:t>
      </w:r>
      <w:r>
        <w:br/>
      </w:r>
      <w:r>
        <w:rPr>
          <w:rFonts w:ascii="Times New Roman"/>
          <w:b w:val="false"/>
          <w:i w:val="false"/>
          <w:color w:val="000000"/>
          <w:sz w:val="28"/>
        </w:rPr>
        <w:t>
      1 "Құқық қорғау қызметi" деген кiшi функцияда:
</w:t>
      </w:r>
      <w:r>
        <w:br/>
      </w:r>
      <w:r>
        <w:rPr>
          <w:rFonts w:ascii="Times New Roman"/>
          <w:b w:val="false"/>
          <w:i w:val="false"/>
          <w:color w:val="000000"/>
          <w:sz w:val="28"/>
        </w:rPr>
        <w:t>
      252 "Облыстық бюджеттен қаржыландырылатын атқарушы iшкi iстер органы" деген бюджеттiк бағдарламалардың әкiмшiсi бойынша 004 "Iшкі істер органдарының объектiлерiн дамыту" деген бағдарлама алынып тасталсын;
</w:t>
      </w:r>
      <w:r>
        <w:br/>
      </w:r>
      <w:r>
        <w:rPr>
          <w:rFonts w:ascii="Times New Roman"/>
          <w:b w:val="false"/>
          <w:i w:val="false"/>
          <w:color w:val="000000"/>
          <w:sz w:val="28"/>
        </w:rPr>
        <w:t>
      015 бағдарламасы бар мынадай мазмұндағы 266 бюджеттiк бағдарламалардың әкiмшiсiмен толықтырылсын:
</w:t>
      </w:r>
      <w:r>
        <w:br/>
      </w:r>
      <w:r>
        <w:rPr>
          <w:rFonts w:ascii="Times New Roman"/>
          <w:b w:val="false"/>
          <w:i w:val="false"/>
          <w:color w:val="000000"/>
          <w:sz w:val="28"/>
        </w:rPr>
        <w:t>
      "266 Облыстың Сәулет, қала құрылысы және құрылыс департаментi (басқармасы)
</w:t>
      </w:r>
      <w:r>
        <w:br/>
      </w:r>
      <w:r>
        <w:rPr>
          <w:rFonts w:ascii="Times New Roman"/>
          <w:b w:val="false"/>
          <w:i w:val="false"/>
          <w:color w:val="000000"/>
          <w:sz w:val="28"/>
        </w:rPr>
        <w:t>
      015 Iшкi істер органдарының объектілерiн дамыту";
</w:t>
      </w:r>
      <w:r>
        <w:br/>
      </w:r>
      <w:r>
        <w:rPr>
          <w:rFonts w:ascii="Times New Roman"/>
          <w:b w:val="false"/>
          <w:i w:val="false"/>
          <w:color w:val="000000"/>
          <w:sz w:val="28"/>
        </w:rPr>
        <w:t>
      352 "Республикалық маңызы бар қаланың, астананың бюджетiнен қаржыландырылатын атқарушы iшкi iстер органы" деген бюджеттiк бағдарламалардың әкiмшiсi бойынша 004 "Iшкi iстер органдарының объектілерiн дамыту" деген бағдарлама алынып тасталсын;
</w:t>
      </w:r>
      <w:r>
        <w:br/>
      </w:r>
      <w:r>
        <w:rPr>
          <w:rFonts w:ascii="Times New Roman"/>
          <w:b w:val="false"/>
          <w:i w:val="false"/>
          <w:color w:val="000000"/>
          <w:sz w:val="28"/>
        </w:rPr>
        <w:t>
      004 бағдарламасы бар мынадай мазмұндағы 373 бюджеттiк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департаменті (басқармасы)
</w:t>
      </w:r>
      <w:r>
        <w:br/>
      </w:r>
      <w:r>
        <w:rPr>
          <w:rFonts w:ascii="Times New Roman"/>
          <w:b w:val="false"/>
          <w:i w:val="false"/>
          <w:color w:val="000000"/>
          <w:sz w:val="28"/>
        </w:rPr>
        <w:t>
      004 Iшкi iстер органдарының объектілерiн дамыту";
</w:t>
      </w:r>
      <w:r>
        <w:br/>
      </w:r>
      <w:r>
        <w:rPr>
          <w:rFonts w:ascii="Times New Roman"/>
          <w:b w:val="false"/>
          <w:i w:val="false"/>
          <w:color w:val="000000"/>
          <w:sz w:val="28"/>
        </w:rPr>
        <w:t>
      04 "Бiлiм беру" деген функционалдық топта:
</w:t>
      </w:r>
      <w:r>
        <w:br/>
      </w:r>
      <w:r>
        <w:rPr>
          <w:rFonts w:ascii="Times New Roman"/>
          <w:b w:val="false"/>
          <w:i w:val="false"/>
          <w:color w:val="000000"/>
          <w:sz w:val="28"/>
        </w:rPr>
        <w:t>
      9 "Бiлiм беру саласындағы өзге де қызметтер" деген кiшi функцияда:
</w:t>
      </w:r>
      <w:r>
        <w:br/>
      </w:r>
      <w:r>
        <w:rPr>
          <w:rFonts w:ascii="Times New Roman"/>
          <w:b w:val="false"/>
          <w:i w:val="false"/>
          <w:color w:val="000000"/>
          <w:sz w:val="28"/>
        </w:rPr>
        <w:t>
      261 "Облыстың білім беру департаментi (басқармасы)" деген бюджеттiк бағдарламалардың әкiмшiсi бойынша мынадай бағдарламалар алынып тасталсын:
</w:t>
      </w:r>
      <w:r>
        <w:br/>
      </w:r>
      <w:r>
        <w:rPr>
          <w:rFonts w:ascii="Times New Roman"/>
          <w:b w:val="false"/>
          <w:i w:val="false"/>
          <w:color w:val="000000"/>
          <w:sz w:val="28"/>
        </w:rPr>
        <w:t>
      011 "Бағдарламаны республикалық бюджеттен ресми трансферттер есебiнен iске асыру", 015 "Бағдарламаны жергiлiктi бюджет қаражаты есебiнен iске асыру" деген кiші бағдарламаларымен 013 "Бiлiм беру объектiлерiн дамыту";
</w:t>
      </w:r>
      <w:r>
        <w:br/>
      </w:r>
      <w:r>
        <w:rPr>
          <w:rFonts w:ascii="Times New Roman"/>
          <w:b w:val="false"/>
          <w:i w:val="false"/>
          <w:color w:val="000000"/>
          <w:sz w:val="28"/>
        </w:rPr>
        <w:t>
      016 "Білiм беру объектiлерiн салуға және қайта жаңартуға аудандар (облыстық маңызы бар қалалар) бюджеттерiне берiлетiн нысаналы даму трансферттер";
</w:t>
      </w:r>
      <w:r>
        <w:br/>
      </w:r>
      <w:r>
        <w:rPr>
          <w:rFonts w:ascii="Times New Roman"/>
          <w:b w:val="false"/>
          <w:i w:val="false"/>
          <w:color w:val="000000"/>
          <w:sz w:val="28"/>
        </w:rPr>
        <w:t>
      011, 015 кiшi бағдарламаларымен 016 бағдарламасы бар және 017 бағдарламасы бар мынадай мазмұндағы 266 бюджеттiк бағдарламалардың әкiмшiсiмен толықтырылсын:
</w:t>
      </w:r>
      <w:r>
        <w:br/>
      </w:r>
      <w:r>
        <w:rPr>
          <w:rFonts w:ascii="Times New Roman"/>
          <w:b w:val="false"/>
          <w:i w:val="false"/>
          <w:color w:val="000000"/>
          <w:sz w:val="28"/>
        </w:rPr>
        <w:t>
      "266 Облыстың Сәулет, қала құрылысы және құрылыс департаменті (басқармасы)
</w:t>
      </w:r>
      <w:r>
        <w:br/>
      </w:r>
      <w:r>
        <w:rPr>
          <w:rFonts w:ascii="Times New Roman"/>
          <w:b w:val="false"/>
          <w:i w:val="false"/>
          <w:color w:val="000000"/>
          <w:sz w:val="28"/>
        </w:rPr>
        <w:t>
      016 Бiлiм беру объектiлерiн дамыту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жергілiктi бюджет қаражаты есебiнен iске асыру
</w:t>
      </w:r>
      <w:r>
        <w:br/>
      </w:r>
      <w:r>
        <w:rPr>
          <w:rFonts w:ascii="Times New Roman"/>
          <w:b w:val="false"/>
          <w:i w:val="false"/>
          <w:color w:val="000000"/>
          <w:sz w:val="28"/>
        </w:rPr>
        <w:t>
      017 Білім беру объектiлерiн салуға және қайта жаңартуға аудандар (облыстық маңызы бар қалалар) бюджеттерiне берiлетiн нысаналы даму трансферттер";
</w:t>
      </w:r>
      <w:r>
        <w:br/>
      </w:r>
      <w:r>
        <w:rPr>
          <w:rFonts w:ascii="Times New Roman"/>
          <w:b w:val="false"/>
          <w:i w:val="false"/>
          <w:color w:val="000000"/>
          <w:sz w:val="28"/>
        </w:rPr>
        <w:t>
      360 "Республикалық маңызы бар қаланың, астананың бiлiм беру департаменті (басқармасы)" деген бюджеттiк бағдарламалардың әкiмшiсi бойынша мынадай бағдарламалар алынып тасталсын:
</w:t>
      </w:r>
      <w:r>
        <w:br/>
      </w:r>
      <w:r>
        <w:rPr>
          <w:rFonts w:ascii="Times New Roman"/>
          <w:b w:val="false"/>
          <w:i w:val="false"/>
          <w:color w:val="000000"/>
          <w:sz w:val="28"/>
        </w:rPr>
        <w:t>
      011 "Бағдарламаны республикалық бюджеттен ресми трансферттер есебiнен іске асыру", 015 "Бағдарламаны жергілiктi бюджет қаражаты есебiнен iске асыру" деген кiшi бағдарламаларымен 015 "Бiлiм беру объектiлерiн дамыту";
</w:t>
      </w:r>
      <w:r>
        <w:br/>
      </w:r>
      <w:r>
        <w:rPr>
          <w:rFonts w:ascii="Times New Roman"/>
          <w:b w:val="false"/>
          <w:i w:val="false"/>
          <w:color w:val="000000"/>
          <w:sz w:val="28"/>
        </w:rPr>
        <w:t>
      011 "Бағдарламаны республикалық бюджеттен ресми трансферттер есебінен іске асыру" деген кiшi бағдарламасымен 019 "Алматы қаласындағы білiм беру объектілерiн сейсмикалық күшейту";
</w:t>
      </w:r>
      <w:r>
        <w:br/>
      </w:r>
      <w:r>
        <w:rPr>
          <w:rFonts w:ascii="Times New Roman"/>
          <w:b w:val="false"/>
          <w:i w:val="false"/>
          <w:color w:val="000000"/>
          <w:sz w:val="28"/>
        </w:rPr>
        <w:t>
      011, 015 кiшi бағдарламаларымен 005 бағдарламасы бар және 011 кiшi бағдарламасымен 006 бағдарламасы бар мынадай мазмұндағы 373 бюджеттiк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департаментi(басқармасы)
</w:t>
      </w:r>
      <w:r>
        <w:br/>
      </w:r>
      <w:r>
        <w:rPr>
          <w:rFonts w:ascii="Times New Roman"/>
          <w:b w:val="false"/>
          <w:i w:val="false"/>
          <w:color w:val="000000"/>
          <w:sz w:val="28"/>
        </w:rPr>
        <w:t>
      005 Білiм беру объектiлерiн дамыту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жергiлiктi бюджет қаражаты есебiнен icке асыру
</w:t>
      </w:r>
      <w:r>
        <w:br/>
      </w:r>
      <w:r>
        <w:rPr>
          <w:rFonts w:ascii="Times New Roman"/>
          <w:b w:val="false"/>
          <w:i w:val="false"/>
          <w:color w:val="000000"/>
          <w:sz w:val="28"/>
        </w:rPr>
        <w:t>
      006 Алматы қаласындағы білiм беру объектiлерiн сейсмикалық күшейту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454 "Ауданның (облыстық маңызы бар қаланың) білiм беру және спорт бөлiмi" деген бюджеттiк бағдарламалардың әкiмшiсi бойынша 015 "Бағдарламаны жергілiкті бюджет қаражаты есебiнен іске асыру" және 019 "Бағдарламаны облыстық бюджеттен берілетін ресми трансферттер есебiнен iске асыру" деген кiшi бағдарламаларымен 013 "Бiлiм беру объектілерiн дамыту" деген бағдарлама алынып тасталсын;
</w:t>
      </w:r>
      <w:r>
        <w:br/>
      </w:r>
      <w:r>
        <w:rPr>
          <w:rFonts w:ascii="Times New Roman"/>
          <w:b w:val="false"/>
          <w:i w:val="false"/>
          <w:color w:val="000000"/>
          <w:sz w:val="28"/>
        </w:rPr>
        <w:t>
      015 және 019 кiшi бағдарламаларымен 003 бағдарламасы бар мынадай мазмұндағы 457 бюджеттік бағдарламалардың әкiмшiсiмен толықтырылсын:
</w:t>
      </w:r>
      <w:r>
        <w:br/>
      </w:r>
      <w:r>
        <w:rPr>
          <w:rFonts w:ascii="Times New Roman"/>
          <w:b w:val="false"/>
          <w:i w:val="false"/>
          <w:color w:val="000000"/>
          <w:sz w:val="28"/>
        </w:rPr>
        <w:t>
      "457 Ауданның (облыстық маңызы бар қаланың) Қала құрылысы және құрылыс бөлiмi
</w:t>
      </w:r>
      <w:r>
        <w:br/>
      </w:r>
      <w:r>
        <w:rPr>
          <w:rFonts w:ascii="Times New Roman"/>
          <w:b w:val="false"/>
          <w:i w:val="false"/>
          <w:color w:val="000000"/>
          <w:sz w:val="28"/>
        </w:rPr>
        <w:t>
      003 Бiлiм беру объектiлерiн дамыту
</w:t>
      </w:r>
      <w:r>
        <w:br/>
      </w:r>
      <w:r>
        <w:rPr>
          <w:rFonts w:ascii="Times New Roman"/>
          <w:b w:val="false"/>
          <w:i w:val="false"/>
          <w:color w:val="000000"/>
          <w:sz w:val="28"/>
        </w:rPr>
        <w:t>
      015 Бағдарламаны жергiлiктi бюджет қаражаты есебiнен iске асыру
</w:t>
      </w:r>
      <w:r>
        <w:br/>
      </w:r>
      <w:r>
        <w:rPr>
          <w:rFonts w:ascii="Times New Roman"/>
          <w:b w:val="false"/>
          <w:i w:val="false"/>
          <w:color w:val="000000"/>
          <w:sz w:val="28"/>
        </w:rPr>
        <w:t>
      019 Бағдарламаны облыстық бюджеттен берiлетiн ресми трансферттер есебiнен iске асыру";
</w:t>
      </w:r>
      <w:r>
        <w:br/>
      </w:r>
      <w:r>
        <w:rPr>
          <w:rFonts w:ascii="Times New Roman"/>
          <w:b w:val="false"/>
          <w:i w:val="false"/>
          <w:color w:val="000000"/>
          <w:sz w:val="28"/>
        </w:rPr>
        <w:t>
      015 және 019 кiшi бағдарламаларымен 011 бағдарламасы бар мынадай мазмұндағы 461 бюджеттiк бағдарламалардың әкiмшiсiмен толықтырылсын:
</w:t>
      </w:r>
      <w:r>
        <w:br/>
      </w:r>
      <w:r>
        <w:rPr>
          <w:rFonts w:ascii="Times New Roman"/>
          <w:b w:val="false"/>
          <w:i w:val="false"/>
          <w:color w:val="000000"/>
          <w:sz w:val="28"/>
        </w:rPr>
        <w:t>
      "461 Ауданның (облыстық маңызы бар қаланың) Қала құрылысы, құрылыс, тұрғын үй-коммуналдық шаруашылық, жолаушылар көлiгi және автомобиль жолдары бөлiмi
</w:t>
      </w:r>
      <w:r>
        <w:br/>
      </w:r>
      <w:r>
        <w:rPr>
          <w:rFonts w:ascii="Times New Roman"/>
          <w:b w:val="false"/>
          <w:i w:val="false"/>
          <w:color w:val="000000"/>
          <w:sz w:val="28"/>
        </w:rPr>
        <w:t>
      011 Білiм беру объектiлерiн дамыту
</w:t>
      </w:r>
      <w:r>
        <w:br/>
      </w:r>
      <w:r>
        <w:rPr>
          <w:rFonts w:ascii="Times New Roman"/>
          <w:b w:val="false"/>
          <w:i w:val="false"/>
          <w:color w:val="000000"/>
          <w:sz w:val="28"/>
        </w:rPr>
        <w:t>
      015 Бағдарламаны жергілiктi бюджет қаражаты есебiнен iске асыру
</w:t>
      </w:r>
      <w:r>
        <w:br/>
      </w:r>
      <w:r>
        <w:rPr>
          <w:rFonts w:ascii="Times New Roman"/>
          <w:b w:val="false"/>
          <w:i w:val="false"/>
          <w:color w:val="000000"/>
          <w:sz w:val="28"/>
        </w:rPr>
        <w:t>
      019 Бағдарламаны облыстық бюджеттен берiлетiн ресми трансферттер есебiнен iске асыру";
</w:t>
      </w:r>
      <w:r>
        <w:br/>
      </w:r>
      <w:r>
        <w:rPr>
          <w:rFonts w:ascii="Times New Roman"/>
          <w:b w:val="false"/>
          <w:i w:val="false"/>
          <w:color w:val="000000"/>
          <w:sz w:val="28"/>
        </w:rPr>
        <w:t>
      05 "Денсаулық сақтау" деген функционалдық топта:
</w:t>
      </w:r>
      <w:r>
        <w:br/>
      </w:r>
      <w:r>
        <w:rPr>
          <w:rFonts w:ascii="Times New Roman"/>
          <w:b w:val="false"/>
          <w:i w:val="false"/>
          <w:color w:val="000000"/>
          <w:sz w:val="28"/>
        </w:rPr>
        <w:t>
      2 "Халықтың денсаулығын қорғау" деген кiшi функцияда:
</w:t>
      </w:r>
      <w:r>
        <w:br/>
      </w:r>
      <w:r>
        <w:rPr>
          <w:rFonts w:ascii="Times New Roman"/>
          <w:b w:val="false"/>
          <w:i w:val="false"/>
          <w:color w:val="000000"/>
          <w:sz w:val="28"/>
        </w:rPr>
        <w:t>
      253 "Облыстың денсаулық сақтау департаментi (басқармасы)" деген бюджеттiк бағдарламалардың әкiмшiсi бойынша 008 "Аурулардың жеке түрлерi бойынша халықты арнаулы тағам өнiмдерiмен және дәрiлiк заттармен қамтамасыз eту" деген бағдарлама бойынша 100 кiшi бағдарлама мынадай редакцияда жазылсын:
</w:t>
      </w:r>
      <w:r>
        <w:br/>
      </w:r>
      <w:r>
        <w:rPr>
          <w:rFonts w:ascii="Times New Roman"/>
          <w:b w:val="false"/>
          <w:i w:val="false"/>
          <w:color w:val="000000"/>
          <w:sz w:val="28"/>
        </w:rPr>
        <w:t>
      "100 Халықтың жекелеген санаттарын амбулаториялық деңгейде ауру түрлері бойынша дәрi-дәрмектермен және балалардың мамандандырылған өнiмдерiмен және емдеу тағамдармен қамтамасыз ету";
</w:t>
      </w:r>
      <w:r>
        <w:br/>
      </w:r>
      <w:r>
        <w:rPr>
          <w:rFonts w:ascii="Times New Roman"/>
          <w:b w:val="false"/>
          <w:i w:val="false"/>
          <w:color w:val="000000"/>
          <w:sz w:val="28"/>
        </w:rPr>
        <w:t>
      269 "Облыстың мемлекеттiк санитарлық-эпидемиологиялық қадағалау департаменті (басқармасы)" деген бюджеттiк бағдарламалардың әкiмшiсi бойынша 004 "Санитарлық-эпидемиологиялық қызмет объектілерiн дамыту" деген бағдарлама алынып тасталсын;
</w:t>
      </w:r>
      <w:r>
        <w:br/>
      </w:r>
      <w:r>
        <w:rPr>
          <w:rFonts w:ascii="Times New Roman"/>
          <w:b w:val="false"/>
          <w:i w:val="false"/>
          <w:color w:val="000000"/>
          <w:sz w:val="28"/>
        </w:rPr>
        <w:t>
      018 бағдарламасы бар мынадай мазмұндағы 266 бюджеттiк бағдарламалардың әкімшісімен толықтырылсын:
</w:t>
      </w:r>
      <w:r>
        <w:br/>
      </w:r>
      <w:r>
        <w:rPr>
          <w:rFonts w:ascii="Times New Roman"/>
          <w:b w:val="false"/>
          <w:i w:val="false"/>
          <w:color w:val="000000"/>
          <w:sz w:val="28"/>
        </w:rPr>
        <w:t>
      "266 Облыстың Сәулет, қала құрылысы және құрылыс департаментi (басқармасы)
</w:t>
      </w:r>
      <w:r>
        <w:br/>
      </w:r>
      <w:r>
        <w:rPr>
          <w:rFonts w:ascii="Times New Roman"/>
          <w:b w:val="false"/>
          <w:i w:val="false"/>
          <w:color w:val="000000"/>
          <w:sz w:val="28"/>
        </w:rPr>
        <w:t>
      018 Санитарлық-эпидемиологиялық қызмет объектiлерiн дамыту";
</w:t>
      </w:r>
      <w:r>
        <w:br/>
      </w:r>
      <w:r>
        <w:rPr>
          <w:rFonts w:ascii="Times New Roman"/>
          <w:b w:val="false"/>
          <w:i w:val="false"/>
          <w:color w:val="000000"/>
          <w:sz w:val="28"/>
        </w:rPr>
        <w:t>
      369 "Республикалық маңызы бар қаланың, астананың мемлекеттiк санитарлық-эпидемиологиялық қадағалау департаментi (басқармасы)" деген бюджеттiк бағдарламалардың әкiмшiсi бойынша 004 "Санитарлық- эпидемиологиялық қызмет объектiлерiн дамыту" деген бағдарлама алынып тасталсын;
</w:t>
      </w:r>
      <w:r>
        <w:br/>
      </w:r>
      <w:r>
        <w:rPr>
          <w:rFonts w:ascii="Times New Roman"/>
          <w:b w:val="false"/>
          <w:i w:val="false"/>
          <w:color w:val="000000"/>
          <w:sz w:val="28"/>
        </w:rPr>
        <w:t>
      007 бағдарламасы бар мынадай мазмұндағы 373 бюджеттiк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департаментi (басқармасы)
</w:t>
      </w:r>
      <w:r>
        <w:br/>
      </w:r>
      <w:r>
        <w:rPr>
          <w:rFonts w:ascii="Times New Roman"/>
          <w:b w:val="false"/>
          <w:i w:val="false"/>
          <w:color w:val="000000"/>
          <w:sz w:val="28"/>
        </w:rPr>
        <w:t>
      007 Санитарлық-эпидемиологиялық қызмет объектiлерiн дамыту";
</w:t>
      </w:r>
      <w:r>
        <w:br/>
      </w:r>
      <w:r>
        <w:rPr>
          <w:rFonts w:ascii="Times New Roman"/>
          <w:b w:val="false"/>
          <w:i w:val="false"/>
          <w:color w:val="000000"/>
          <w:sz w:val="28"/>
        </w:rPr>
        <w:t>
      9 "Денсаулық сақтау саласындағы өзге де қызметтер" деген кiшi функцияда:
</w:t>
      </w:r>
      <w:r>
        <w:br/>
      </w:r>
      <w:r>
        <w:rPr>
          <w:rFonts w:ascii="Times New Roman"/>
          <w:b w:val="false"/>
          <w:i w:val="false"/>
          <w:color w:val="000000"/>
          <w:sz w:val="28"/>
        </w:rPr>
        <w:t>
      253 "Облыстың денсаулық сақтау департаментi (басқармасы)" деген бюджеттiк бағдарламалардың әкiмшiсi бойынша 011 "Бағдарламаны республикалық бюджеттен ресми трансферттер есебiнен iске асыру" және 015 "Бағдарламаны жергілiктi бюджет қаражаты есебінен iске асыру" деген кiші бағдарламаларымен 014 "Денсаулық сақтау объектiлерiн дамыту" деген бағдарлама алынып тасталсын;
</w:t>
      </w:r>
      <w:r>
        <w:br/>
      </w:r>
      <w:r>
        <w:rPr>
          <w:rFonts w:ascii="Times New Roman"/>
          <w:b w:val="false"/>
          <w:i w:val="false"/>
          <w:color w:val="000000"/>
          <w:sz w:val="28"/>
        </w:rPr>
        <w:t>
      011 және 015 кiшi бағдарламаларымен 019 бағдарламасы бар мынадай мазмұндағы 266 бюджеттiк бағдарламалардың әкiмшiсiмен толықтырылсын:
</w:t>
      </w:r>
      <w:r>
        <w:br/>
      </w:r>
      <w:r>
        <w:rPr>
          <w:rFonts w:ascii="Times New Roman"/>
          <w:b w:val="false"/>
          <w:i w:val="false"/>
          <w:color w:val="000000"/>
          <w:sz w:val="28"/>
        </w:rPr>
        <w:t>
      "266 Облыстың Сәулет, қала құрылысы және құрылыс департаментi (басқармасы)
</w:t>
      </w:r>
      <w:r>
        <w:br/>
      </w:r>
      <w:r>
        <w:rPr>
          <w:rFonts w:ascii="Times New Roman"/>
          <w:b w:val="false"/>
          <w:i w:val="false"/>
          <w:color w:val="000000"/>
          <w:sz w:val="28"/>
        </w:rPr>
        <w:t>
      019 Денсаулық сақтау объектiлерiн дамыту
</w:t>
      </w:r>
      <w:r>
        <w:br/>
      </w:r>
      <w:r>
        <w:rPr>
          <w:rFonts w:ascii="Times New Roman"/>
          <w:b w:val="false"/>
          <w:i w:val="false"/>
          <w:color w:val="000000"/>
          <w:sz w:val="28"/>
        </w:rPr>
        <w:t>
      011 Бағдарламаны республикалық бюджеттен берiлетiн ресми трансферттер есебiнен іске асыру
</w:t>
      </w:r>
      <w:r>
        <w:br/>
      </w:r>
      <w:r>
        <w:rPr>
          <w:rFonts w:ascii="Times New Roman"/>
          <w:b w:val="false"/>
          <w:i w:val="false"/>
          <w:color w:val="000000"/>
          <w:sz w:val="28"/>
        </w:rPr>
        <w:t>
      015 Бағдарламаны жергiлiктi бюджет қаражаты есебiнен iске асыру";
</w:t>
      </w:r>
      <w:r>
        <w:br/>
      </w:r>
      <w:r>
        <w:rPr>
          <w:rFonts w:ascii="Times New Roman"/>
          <w:b w:val="false"/>
          <w:i w:val="false"/>
          <w:color w:val="000000"/>
          <w:sz w:val="28"/>
        </w:rPr>
        <w:t>
      353 "Республикалық маңызы бар қаланың, астананың денсаулық сақтау департаментi (басқармасы)" деген бюджеттiк бағдарламалардың әкiмшiсi бойынша мынадай бағдарламалар алынып тасталсын:
</w:t>
      </w:r>
      <w:r>
        <w:br/>
      </w:r>
      <w:r>
        <w:rPr>
          <w:rFonts w:ascii="Times New Roman"/>
          <w:b w:val="false"/>
          <w:i w:val="false"/>
          <w:color w:val="000000"/>
          <w:sz w:val="28"/>
        </w:rPr>
        <w:t>
      011 "Бағдарламаны республикалық бюджеттен ресми трансферттер есебінен iске асыру", 015 "Бағдарламаны жергілiктi бюджет қаражаты есебiнен іске асыру" деген кiшi бағдарламаларымен 014 "Денсаулық сақтау объектiлерiн дамыту";
</w:t>
      </w:r>
      <w:r>
        <w:br/>
      </w:r>
      <w:r>
        <w:rPr>
          <w:rFonts w:ascii="Times New Roman"/>
          <w:b w:val="false"/>
          <w:i w:val="false"/>
          <w:color w:val="000000"/>
          <w:sz w:val="28"/>
        </w:rPr>
        <w:t>
      011 "Бағдарламаны республикалық бюджеттен ресми трансферттер есебінен іске асыру" деген кiшi бағдарламасымен 017 "Алматы қаласындағы денсаулық сақтау объектiлерiн сейсмикалық күшейту";
</w:t>
      </w:r>
      <w:r>
        <w:br/>
      </w:r>
      <w:r>
        <w:rPr>
          <w:rFonts w:ascii="Times New Roman"/>
          <w:b w:val="false"/>
          <w:i w:val="false"/>
          <w:color w:val="000000"/>
          <w:sz w:val="28"/>
        </w:rPr>
        <w:t>
      011, 015 кiші бағдарламаларымен 008 бағдарламасы бар және 009 бағдарламасы бар мынадай мазмұндағы 373 бюджеттiк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департаменті (басқармасы)
</w:t>
      </w:r>
      <w:r>
        <w:br/>
      </w:r>
      <w:r>
        <w:rPr>
          <w:rFonts w:ascii="Times New Roman"/>
          <w:b w:val="false"/>
          <w:i w:val="false"/>
          <w:color w:val="000000"/>
          <w:sz w:val="28"/>
        </w:rPr>
        <w:t>
      008 Денсаулық сақтау объектiлерiн дамыту
</w:t>
      </w:r>
      <w:r>
        <w:br/>
      </w:r>
      <w:r>
        <w:rPr>
          <w:rFonts w:ascii="Times New Roman"/>
          <w:b w:val="false"/>
          <w:i w:val="false"/>
          <w:color w:val="000000"/>
          <w:sz w:val="28"/>
        </w:rPr>
        <w:t>
      011 Бағдарламаны республикалық бюджеттен берілетін ресми трансферттер есебінен iске асыру
</w:t>
      </w:r>
      <w:r>
        <w:br/>
      </w:r>
      <w:r>
        <w:rPr>
          <w:rFonts w:ascii="Times New Roman"/>
          <w:b w:val="false"/>
          <w:i w:val="false"/>
          <w:color w:val="000000"/>
          <w:sz w:val="28"/>
        </w:rPr>
        <w:t>
      015 Бағдарламаны жергілiктi бюджет қаражаты есебінен iске асыру
</w:t>
      </w:r>
      <w:r>
        <w:br/>
      </w:r>
      <w:r>
        <w:rPr>
          <w:rFonts w:ascii="Times New Roman"/>
          <w:b w:val="false"/>
          <w:i w:val="false"/>
          <w:color w:val="000000"/>
          <w:sz w:val="28"/>
        </w:rPr>
        <w:t>
      009 Алматы қаласындағы денсаулық сақтау объектiлерiн сейсмикалық күшейту";
</w:t>
      </w:r>
      <w:r>
        <w:br/>
      </w:r>
      <w:r>
        <w:rPr>
          <w:rFonts w:ascii="Times New Roman"/>
          <w:b w:val="false"/>
          <w:i w:val="false"/>
          <w:color w:val="000000"/>
          <w:sz w:val="28"/>
        </w:rPr>
        <w:t>
      06 "Әлеуметтiк көмек және әлеуметтiк қамсыздандыру" деген функционалдық топта:
</w:t>
      </w:r>
      <w:r>
        <w:br/>
      </w:r>
      <w:r>
        <w:rPr>
          <w:rFonts w:ascii="Times New Roman"/>
          <w:b w:val="false"/>
          <w:i w:val="false"/>
          <w:color w:val="000000"/>
          <w:sz w:val="28"/>
        </w:rPr>
        <w:t>
      2 "Әлеуметтік көмек" деген кiші функцияда:
</w:t>
      </w:r>
      <w:r>
        <w:br/>
      </w:r>
      <w:r>
        <w:rPr>
          <w:rFonts w:ascii="Times New Roman"/>
          <w:b w:val="false"/>
          <w:i w:val="false"/>
          <w:color w:val="000000"/>
          <w:sz w:val="28"/>
        </w:rPr>
        <w:t>
      256 "Облыстың жұмыспен қамтылу мен әлеуметтік бағдарламаларды үйлестіру департаментi (басқармасы)" деген бюджеттік бағдарламалардың әкiмшiсi бойынша:
</w:t>
      </w:r>
      <w:r>
        <w:br/>
      </w:r>
      <w:r>
        <w:rPr>
          <w:rFonts w:ascii="Times New Roman"/>
          <w:b w:val="false"/>
          <w:i w:val="false"/>
          <w:color w:val="000000"/>
          <w:sz w:val="28"/>
        </w:rPr>
        <w:t>
      003 "Мүгедектерге әлеуметтік қолдау көрсету" деген бағдарлама бойынша 011 "Бағдарламаны республикалық бюджеттен берiлетiн ресми трансферттер есебінен іске асыру" деген кiшi бағдарлама алынып тасталсын;
</w:t>
      </w:r>
      <w:r>
        <w:br/>
      </w:r>
      <w:r>
        <w:rPr>
          <w:rFonts w:ascii="Times New Roman"/>
          <w:b w:val="false"/>
          <w:i w:val="false"/>
          <w:color w:val="000000"/>
          <w:sz w:val="28"/>
        </w:rPr>
        <w:t>
      009 бағдарлама мынадай редакцияда жазылсын:
</w:t>
      </w:r>
      <w:r>
        <w:br/>
      </w:r>
      <w:r>
        <w:rPr>
          <w:rFonts w:ascii="Times New Roman"/>
          <w:b w:val="false"/>
          <w:i w:val="false"/>
          <w:color w:val="000000"/>
          <w:sz w:val="28"/>
        </w:rPr>
        <w:t>
      "009 Қалалық телекоммуникация желiлерiнiң абоненттерi болып табылатын, әлеуметтiк жағынан қорғалатын азаматтардың телефон үшiн абоненттік төлем тарифiнiң көтерiлуiн өтеуге аудандар (облыстық маңызы бар қалалар) бюджеттерiне берiлетін ағымдағы нысаналы трансферттер";
</w:t>
      </w:r>
      <w:r>
        <w:br/>
      </w:r>
      <w:r>
        <w:rPr>
          <w:rFonts w:ascii="Times New Roman"/>
          <w:b w:val="false"/>
          <w:i w:val="false"/>
          <w:color w:val="000000"/>
          <w:sz w:val="28"/>
        </w:rPr>
        <w:t>
      355 "Республикалық маңызы бар қаланың, астананың жұмыспен қамту және әлеуметтік бағдарламалар департаментi (басқармасы)" деген бюджеттiк бағдарламалардың әкімшісі бойынша 011 "Бағдарламаны республикалық бюджеттен ресми трансферттер есебiнен іске асыру" деген кiшi бағдарламасымен 012 "Қалалық телекоммуникация желiлерiнiң абоненттерi болып табылатын, әлеуметтiк жағынан қорғалатын азаматтардың телефон үшiн абоненттік төлем тарифiнiң көтерiлуiне өтемақы" деген бағдарлама алынып тасталсын;
</w:t>
      </w:r>
      <w:r>
        <w:br/>
      </w:r>
      <w:r>
        <w:rPr>
          <w:rFonts w:ascii="Times New Roman"/>
          <w:b w:val="false"/>
          <w:i w:val="false"/>
          <w:color w:val="000000"/>
          <w:sz w:val="28"/>
        </w:rPr>
        <w:t>
      451 "Ауданның (облыстық маңызы бар қаланың) жұмыспен қамту және әлеуметтiк бағдарламалар бөлiмi" деген бюджеттік бағдарламалардың әкiмшiсi бойынша 019 "Бағдарламаны облыстық бюджеттен берiлетiн ресми трансферттер есебiнен iске асыру" деген кiшi бағдарламасымен 010 "Қалалық телекоммуникация желілерінің абоненттерi болып табылатын әлеуметтік жағынан қорғалатын азаматтардың телефон үшiн абоненттік төлем тарифiнiң көтерiлуiне өтемақы" деген бағдарлама алынып тасталсын;
</w:t>
      </w:r>
      <w:r>
        <w:br/>
      </w:r>
      <w:r>
        <w:rPr>
          <w:rFonts w:ascii="Times New Roman"/>
          <w:b w:val="false"/>
          <w:i w:val="false"/>
          <w:color w:val="000000"/>
          <w:sz w:val="28"/>
        </w:rPr>
        <w:t>
      9 "Әлеуметтiк көмек және әлеуметтiк қамтамасыз ету салаларындағы өзге де қызметтер" деген кiшi функцияда:
</w:t>
      </w:r>
      <w:r>
        <w:br/>
      </w:r>
      <w:r>
        <w:rPr>
          <w:rFonts w:ascii="Times New Roman"/>
          <w:b w:val="false"/>
          <w:i w:val="false"/>
          <w:color w:val="000000"/>
          <w:sz w:val="28"/>
        </w:rPr>
        <w:t>
      256 "Облыстың жұмыспен қамтылу мен әлеуметтiк бағдарламаларды үйлестіру департаменті (басқармасы)" деген бюджеттік бағдарламалардың әкiмшiсi бойынша 005 "Әлеуметтiк қамтамасыз ету объектiлерiн дамыту" деген бағдарлама алынып тасталсын;
</w:t>
      </w:r>
      <w:r>
        <w:br/>
      </w:r>
      <w:r>
        <w:rPr>
          <w:rFonts w:ascii="Times New Roman"/>
          <w:b w:val="false"/>
          <w:i w:val="false"/>
          <w:color w:val="000000"/>
          <w:sz w:val="28"/>
        </w:rPr>
        <w:t>
      020 бағдарламасы бар мынадай мазмұндағы 266 бюджеттiк бағдарламалардың әкiмшiсiмен толықтырылсын:
</w:t>
      </w:r>
      <w:r>
        <w:br/>
      </w:r>
      <w:r>
        <w:rPr>
          <w:rFonts w:ascii="Times New Roman"/>
          <w:b w:val="false"/>
          <w:i w:val="false"/>
          <w:color w:val="000000"/>
          <w:sz w:val="28"/>
        </w:rPr>
        <w:t>
      "266 Облыстың Сәулет, қала құрылысы және құрылыс департаментi (басқармасы)
</w:t>
      </w:r>
      <w:r>
        <w:br/>
      </w:r>
      <w:r>
        <w:rPr>
          <w:rFonts w:ascii="Times New Roman"/>
          <w:b w:val="false"/>
          <w:i w:val="false"/>
          <w:color w:val="000000"/>
          <w:sz w:val="28"/>
        </w:rPr>
        <w:t>
      020 Әлеуметтiк қамсыздандыру ету объектiлерiн дамыту";
</w:t>
      </w:r>
      <w:r>
        <w:br/>
      </w:r>
      <w:r>
        <w:rPr>
          <w:rFonts w:ascii="Times New Roman"/>
          <w:b w:val="false"/>
          <w:i w:val="false"/>
          <w:color w:val="000000"/>
          <w:sz w:val="28"/>
        </w:rPr>
        <w:t>
      355 "Республикалық маңызы бар қаланың, астананың жұмыспен қамту және әлеуметтiк бағдарламалар департаментi (басқармасы)" деген бюджеттiк бағдарламалардың әкiмшiсi бойынша 015 "Әлеуметтiк қамтамасыз ету объектiлерiн дамыту" деген бағдарлама алынып тасталсын;
</w:t>
      </w:r>
      <w:r>
        <w:br/>
      </w:r>
      <w:r>
        <w:rPr>
          <w:rFonts w:ascii="Times New Roman"/>
          <w:b w:val="false"/>
          <w:i w:val="false"/>
          <w:color w:val="000000"/>
          <w:sz w:val="28"/>
        </w:rPr>
        <w:t>
      010 бағдарламасы бар мынадай мазмұндағы 373 бюджеттiк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департаменті (басқармасы)
</w:t>
      </w:r>
      <w:r>
        <w:br/>
      </w:r>
      <w:r>
        <w:rPr>
          <w:rFonts w:ascii="Times New Roman"/>
          <w:b w:val="false"/>
          <w:i w:val="false"/>
          <w:color w:val="000000"/>
          <w:sz w:val="28"/>
        </w:rPr>
        <w:t>
      010 Әлеуметтiк қамсыздандыру объектiлерiн дамыту";
</w:t>
      </w:r>
      <w:r>
        <w:br/>
      </w:r>
      <w:r>
        <w:rPr>
          <w:rFonts w:ascii="Times New Roman"/>
          <w:b w:val="false"/>
          <w:i w:val="false"/>
          <w:color w:val="000000"/>
          <w:sz w:val="28"/>
        </w:rPr>
        <w:t>
      07 "Тұрғын үй-коммуналдық шаруашылық" деген функционалдық топта:
</w:t>
      </w:r>
      <w:r>
        <w:br/>
      </w:r>
      <w:r>
        <w:rPr>
          <w:rFonts w:ascii="Times New Roman"/>
          <w:b w:val="false"/>
          <w:i w:val="false"/>
          <w:color w:val="000000"/>
          <w:sz w:val="28"/>
        </w:rPr>
        <w:t>
      1 "Тұрғын үй шаруашылығы" деген кiшi функцияда:
</w:t>
      </w:r>
      <w:r>
        <w:br/>
      </w:r>
      <w:r>
        <w:rPr>
          <w:rFonts w:ascii="Times New Roman"/>
          <w:b w:val="false"/>
          <w:i w:val="false"/>
          <w:color w:val="000000"/>
          <w:sz w:val="28"/>
        </w:rPr>
        <w:t>
      мынадай бюджеттiк бағдарламалардың әкiмшiсi мен бағдарламалар алынып тасталсын:
</w:t>
      </w:r>
      <w:r>
        <w:br/>
      </w:r>
      <w:r>
        <w:rPr>
          <w:rFonts w:ascii="Times New Roman"/>
          <w:b w:val="false"/>
          <w:i w:val="false"/>
          <w:color w:val="000000"/>
          <w:sz w:val="28"/>
        </w:rPr>
        <w:t>
      367 "Республикалық маңызы бар қаланың, астананың тұрғын үй- коммуналдық шаруашылық департаментi (басқармасы)";
</w:t>
      </w:r>
      <w:r>
        <w:br/>
      </w:r>
      <w:r>
        <w:rPr>
          <w:rFonts w:ascii="Times New Roman"/>
          <w:b w:val="false"/>
          <w:i w:val="false"/>
          <w:color w:val="000000"/>
          <w:sz w:val="28"/>
        </w:rPr>
        <w:t>
      002 "Мемлекеттiк қажеттiлiктер үшін жер учаскелерiн алып қою, оның iшiнде сатып алу жолымен алып қою және осыған байланысты жылжымайтын мүлiктi иеліктен айыру";
</w:t>
      </w:r>
      <w:r>
        <w:br/>
      </w:r>
      <w:r>
        <w:rPr>
          <w:rFonts w:ascii="Times New Roman"/>
          <w:b w:val="false"/>
          <w:i w:val="false"/>
          <w:color w:val="000000"/>
          <w:sz w:val="28"/>
        </w:rPr>
        <w:t>
      003 "Мемлекеттiк тұрғын үй қорын сақтауды ұйымдастыру";
</w:t>
      </w:r>
      <w:r>
        <w:br/>
      </w:r>
      <w:r>
        <w:rPr>
          <w:rFonts w:ascii="Times New Roman"/>
          <w:b w:val="false"/>
          <w:i w:val="false"/>
          <w:color w:val="000000"/>
          <w:sz w:val="28"/>
        </w:rPr>
        <w:t>
      011 "Бағдарламаны республикалық бюджеттен ресми трансферттер есебiнен іске асыру", 013 "Бағдарламаны республикалық бюджеттен алынған кредиттер есебiнен iске асыру" және 015 "Бағдарламаны жергiлiктi бюджет қаражаты есебiнен iске асыру" деген кiшi бағдарламаларымен 004 "Азаматтардың жекелеген санаттарын тұрғын үймен қамтамасыз eту";
</w:t>
      </w:r>
      <w:r>
        <w:br/>
      </w:r>
      <w:r>
        <w:rPr>
          <w:rFonts w:ascii="Times New Roman"/>
          <w:b w:val="false"/>
          <w:i w:val="false"/>
          <w:color w:val="000000"/>
          <w:sz w:val="28"/>
        </w:rPr>
        <w:t>
      005 "Авариялық және ескі тұрғын үйлердi бұзу";
</w:t>
      </w:r>
      <w:r>
        <w:br/>
      </w:r>
      <w:r>
        <w:rPr>
          <w:rFonts w:ascii="Times New Roman"/>
          <w:b w:val="false"/>
          <w:i w:val="false"/>
          <w:color w:val="000000"/>
          <w:sz w:val="28"/>
        </w:rPr>
        <w:t>
      006 "Қазақстан Республикасының сейсмоқауiптi өңiрлерiнде орналасқан тұрғын үйлердің сейсмотұрақтылығын қолдауға бағытталған iс-шаралар";
</w:t>
      </w:r>
      <w:r>
        <w:br/>
      </w:r>
      <w:r>
        <w:rPr>
          <w:rFonts w:ascii="Times New Roman"/>
          <w:b w:val="false"/>
          <w:i w:val="false"/>
          <w:color w:val="000000"/>
          <w:sz w:val="28"/>
        </w:rPr>
        <w:t>
      003, 007, 008 және 009 кiшi бағдарламаларымен 001 бағдарламасы, 002 бағдарламасы, 011 және 015 кiшi бағдарламаларымен 003 бағдарламасы, 004, 005, 006, 100, 106, 107, 108 және 109 бағдарламалары бар мынадай мазмұндағы 374 бюджеттiк бағдарламалардың әкiмшiсiмен толықтырылсын:
</w:t>
      </w:r>
      <w:r>
        <w:br/>
      </w:r>
      <w:r>
        <w:rPr>
          <w:rFonts w:ascii="Times New Roman"/>
          <w:b w:val="false"/>
          <w:i w:val="false"/>
          <w:color w:val="000000"/>
          <w:sz w:val="28"/>
        </w:rPr>
        <w:t>
      "374 Республикалық маңызы бар қаланың, астананың Тұрғын үй департаментi (басқармасы)
</w:t>
      </w:r>
      <w:r>
        <w:br/>
      </w:r>
      <w:r>
        <w:rPr>
          <w:rFonts w:ascii="Times New Roman"/>
          <w:b w:val="false"/>
          <w:i w:val="false"/>
          <w:color w:val="000000"/>
          <w:sz w:val="28"/>
        </w:rPr>
        <w:t>
      001 Тұрғын үй департаментiнiң (басқармасының) қызметiн қамтамасыз ету
</w:t>
      </w:r>
      <w:r>
        <w:br/>
      </w:r>
      <w:r>
        <w:rPr>
          <w:rFonts w:ascii="Times New Roman"/>
          <w:b w:val="false"/>
          <w:i w:val="false"/>
          <w:color w:val="000000"/>
          <w:sz w:val="28"/>
        </w:rPr>
        <w:t>
      003 Жергiлiктi органдардың аппараттары
</w:t>
      </w:r>
      <w:r>
        <w:br/>
      </w:r>
      <w:r>
        <w:rPr>
          <w:rFonts w:ascii="Times New Roman"/>
          <w:b w:val="false"/>
          <w:i w:val="false"/>
          <w:color w:val="000000"/>
          <w:sz w:val="28"/>
        </w:rPr>
        <w:t>
      007 Мемлекеттік қызметшiлердiң бiлiктілігін арттыру
</w:t>
      </w:r>
      <w:r>
        <w:br/>
      </w:r>
      <w:r>
        <w:rPr>
          <w:rFonts w:ascii="Times New Roman"/>
          <w:b w:val="false"/>
          <w:i w:val="false"/>
          <w:color w:val="000000"/>
          <w:sz w:val="28"/>
        </w:rPr>
        <w:t>
      008 Мемлекеттік органдардың ғимараттарын, үй-жайларын және құрылыстарын күрделі жөндеу
</w:t>
      </w:r>
      <w:r>
        <w:br/>
      </w:r>
      <w:r>
        <w:rPr>
          <w:rFonts w:ascii="Times New Roman"/>
          <w:b w:val="false"/>
          <w:i w:val="false"/>
          <w:color w:val="000000"/>
          <w:sz w:val="28"/>
        </w:rPr>
        <w:t>
      009 Мемлекеттік органдарды материалдық-техникалық жарақтандыру
</w:t>
      </w:r>
      <w:r>
        <w:br/>
      </w:r>
      <w:r>
        <w:rPr>
          <w:rFonts w:ascii="Times New Roman"/>
          <w:b w:val="false"/>
          <w:i w:val="false"/>
          <w:color w:val="000000"/>
          <w:sz w:val="28"/>
        </w:rPr>
        <w:t>
      002 Ақпараттық жүйелерді құру
</w:t>
      </w:r>
      <w:r>
        <w:br/>
      </w:r>
      <w:r>
        <w:rPr>
          <w:rFonts w:ascii="Times New Roman"/>
          <w:b w:val="false"/>
          <w:i w:val="false"/>
          <w:color w:val="000000"/>
          <w:sz w:val="28"/>
        </w:rPr>
        <w:t>
      003 Азаматтардың жекелеген санаттарын тұрғын үймен қамтамасыз ету
</w:t>
      </w:r>
      <w:r>
        <w:br/>
      </w:r>
      <w:r>
        <w:rPr>
          <w:rFonts w:ascii="Times New Roman"/>
          <w:b w:val="false"/>
          <w:i w:val="false"/>
          <w:color w:val="000000"/>
          <w:sz w:val="28"/>
        </w:rPr>
        <w:t>
      004 Авариялық және ескi тұрғын үйлердi бұзу
</w:t>
      </w:r>
      <w:r>
        <w:br/>
      </w:r>
      <w:r>
        <w:rPr>
          <w:rFonts w:ascii="Times New Roman"/>
          <w:b w:val="false"/>
          <w:i w:val="false"/>
          <w:color w:val="000000"/>
          <w:sz w:val="28"/>
        </w:rPr>
        <w:t>
      005 Мемлекеттiк қажеттіліктер үшін жер учаскелерін алып қою, оның iшiнде сатып алу жолымен алып қою және осыған байланысты жылжымайтын мүлікті иеліктен айыру
</w:t>
      </w:r>
      <w:r>
        <w:br/>
      </w:r>
      <w:r>
        <w:rPr>
          <w:rFonts w:ascii="Times New Roman"/>
          <w:b w:val="false"/>
          <w:i w:val="false"/>
          <w:color w:val="000000"/>
          <w:sz w:val="28"/>
        </w:rPr>
        <w:t>
      006 Мемлекеттiк тұрғын үй қорын сақтауды ұйымдастыру
</w:t>
      </w:r>
      <w:r>
        <w:br/>
      </w:r>
      <w:r>
        <w:rPr>
          <w:rFonts w:ascii="Times New Roman"/>
          <w:b w:val="false"/>
          <w:i w:val="false"/>
          <w:color w:val="000000"/>
          <w:sz w:val="28"/>
        </w:rPr>
        <w:t>
      100 Іс-шараларды Қазақстан Республикасы Үкіметiнiң төтенше резервi есебiнен жүргізу
</w:t>
      </w:r>
      <w:r>
        <w:br/>
      </w:r>
      <w:r>
        <w:rPr>
          <w:rFonts w:ascii="Times New Roman"/>
          <w:b w:val="false"/>
          <w:i w:val="false"/>
          <w:color w:val="000000"/>
          <w:sz w:val="28"/>
        </w:rPr>
        <w:t>
      106 Iс-шараларды жергілiкті атқарушы органның табиғи және техногендiк сипаттағы төтенше жағдайларды жоюға арналған төтенше резервi есебiнен жүргiзу
</w:t>
      </w:r>
      <w:r>
        <w:br/>
      </w:r>
      <w:r>
        <w:rPr>
          <w:rFonts w:ascii="Times New Roman"/>
          <w:b w:val="false"/>
          <w:i w:val="false"/>
          <w:color w:val="000000"/>
          <w:sz w:val="28"/>
        </w:rPr>
        <w:t>
      107 Іс-шараларды жергiлiктi атқарушы органның шұғыл шығындарға арналған резервi есебiнен жүргізу
</w:t>
      </w:r>
      <w:r>
        <w:br/>
      </w:r>
      <w:r>
        <w:rPr>
          <w:rFonts w:ascii="Times New Roman"/>
          <w:b w:val="false"/>
          <w:i w:val="false"/>
          <w:color w:val="000000"/>
          <w:sz w:val="28"/>
        </w:rPr>
        <w:t>
      108 Жергілiктi бюджеттiк инвестициялық жобалардың (бағдарламалардың) техникалық-экономикалық негіздемелерін әзiрлеу және оларға сараптама жасау
</w:t>
      </w:r>
      <w:r>
        <w:br/>
      </w:r>
      <w:r>
        <w:rPr>
          <w:rFonts w:ascii="Times New Roman"/>
          <w:b w:val="false"/>
          <w:i w:val="false"/>
          <w:color w:val="000000"/>
          <w:sz w:val="28"/>
        </w:rPr>
        <w:t>
      109 Іс-шараларды Қазақстан Республикасы Үкiметiнiң шұғыл шығындарға арналған резервi есебiнен жүргiзу";
</w:t>
      </w:r>
      <w:r>
        <w:br/>
      </w:r>
      <w:r>
        <w:rPr>
          <w:rFonts w:ascii="Times New Roman"/>
          <w:b w:val="false"/>
          <w:i w:val="false"/>
          <w:color w:val="000000"/>
          <w:sz w:val="28"/>
        </w:rPr>
        <w:t>
      011 бағдарламасы және 011, 013 және 015 кiшi бағдарламаларымен 012 бағдарламасы бар мынадай мазмұндағы 373 бюджеттiк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департаментi (басқармасы)
</w:t>
      </w:r>
      <w:r>
        <w:br/>
      </w:r>
      <w:r>
        <w:rPr>
          <w:rFonts w:ascii="Times New Roman"/>
          <w:b w:val="false"/>
          <w:i w:val="false"/>
          <w:color w:val="000000"/>
          <w:sz w:val="28"/>
        </w:rPr>
        <w:t>
      011 Қазақстан Республикасының сейсмикалық қауiптi өңiрлерiнде орналасқан тұрғын үй ғимараттарының сейсмикалық тұрақтылығын қолдауға бағытталған iс-шаралар
</w:t>
      </w:r>
      <w:r>
        <w:br/>
      </w:r>
      <w:r>
        <w:rPr>
          <w:rFonts w:ascii="Times New Roman"/>
          <w:b w:val="false"/>
          <w:i w:val="false"/>
          <w:color w:val="000000"/>
          <w:sz w:val="28"/>
        </w:rPr>
        <w:t>
      012 Тұрғын үй салу
</w:t>
      </w:r>
      <w:r>
        <w:br/>
      </w:r>
      <w:r>
        <w:rPr>
          <w:rFonts w:ascii="Times New Roman"/>
          <w:b w:val="false"/>
          <w:i w:val="false"/>
          <w:color w:val="000000"/>
          <w:sz w:val="28"/>
        </w:rPr>
        <w:t>
      011 Бағдарламаны республикалық бюджеттен берiлетiн ресми трансферттер есебiнен іске асыру
</w:t>
      </w:r>
      <w:r>
        <w:br/>
      </w:r>
      <w:r>
        <w:rPr>
          <w:rFonts w:ascii="Times New Roman"/>
          <w:b w:val="false"/>
          <w:i w:val="false"/>
          <w:color w:val="000000"/>
          <w:sz w:val="28"/>
        </w:rPr>
        <w:t>
      013 Бағдарламаны республикалық бюджеттен берiлетiн кредиттер есебiнен iске асыру
</w:t>
      </w:r>
      <w:r>
        <w:br/>
      </w:r>
      <w:r>
        <w:rPr>
          <w:rFonts w:ascii="Times New Roman"/>
          <w:b w:val="false"/>
          <w:i w:val="false"/>
          <w:color w:val="000000"/>
          <w:sz w:val="28"/>
        </w:rPr>
        <w:t>
      015 Бағдарламаны жергілікті бюджет қаражаты есебiнен iске асыру";
</w:t>
      </w:r>
      <w:r>
        <w:br/>
      </w:r>
      <w:r>
        <w:rPr>
          <w:rFonts w:ascii="Times New Roman"/>
          <w:b w:val="false"/>
          <w:i w:val="false"/>
          <w:color w:val="000000"/>
          <w:sz w:val="28"/>
        </w:rPr>
        <w:t>
      015, 019 және 020 кiшi бағдарламаларымен 004 бағдарламасы бар мынадай мазмұндағы 457 бюджеттік бағдарламалардың әкiмшiсiмен толықтырылсын:
</w:t>
      </w:r>
      <w:r>
        <w:br/>
      </w:r>
      <w:r>
        <w:rPr>
          <w:rFonts w:ascii="Times New Roman"/>
          <w:b w:val="false"/>
          <w:i w:val="false"/>
          <w:color w:val="000000"/>
          <w:sz w:val="28"/>
        </w:rPr>
        <w:t>
      "457 Ауданның (облыстық маңызы бар қаланың) Қала құрылысы және құрылыс бөлiмi
</w:t>
      </w:r>
      <w:r>
        <w:br/>
      </w:r>
      <w:r>
        <w:rPr>
          <w:rFonts w:ascii="Times New Roman"/>
          <w:b w:val="false"/>
          <w:i w:val="false"/>
          <w:color w:val="000000"/>
          <w:sz w:val="28"/>
        </w:rPr>
        <w:t>
      004 Tұрғын үй салу
</w:t>
      </w:r>
      <w:r>
        <w:br/>
      </w:r>
      <w:r>
        <w:rPr>
          <w:rFonts w:ascii="Times New Roman"/>
          <w:b w:val="false"/>
          <w:i w:val="false"/>
          <w:color w:val="000000"/>
          <w:sz w:val="28"/>
        </w:rPr>
        <w:t>
      015 Бағдарламаны жергiлiктi бюджет қаражаты есебiнен iске асыру
</w:t>
      </w:r>
      <w:r>
        <w:br/>
      </w:r>
      <w:r>
        <w:rPr>
          <w:rFonts w:ascii="Times New Roman"/>
          <w:b w:val="false"/>
          <w:i w:val="false"/>
          <w:color w:val="000000"/>
          <w:sz w:val="28"/>
        </w:rPr>
        <w:t>
      019 Бағдарламаны облыстық бюджеттен берiлетін ресми трансферттер есебiнен iске асыру
</w:t>
      </w:r>
      <w:r>
        <w:br/>
      </w:r>
      <w:r>
        <w:rPr>
          <w:rFonts w:ascii="Times New Roman"/>
          <w:b w:val="false"/>
          <w:i w:val="false"/>
          <w:color w:val="000000"/>
          <w:sz w:val="28"/>
        </w:rPr>
        <w:t>
      020 Бағдарламаны облыстық бюджеттен берiлетiн кредиттер есебiнен iске асыру";
</w:t>
      </w:r>
      <w:r>
        <w:br/>
      </w:r>
      <w:r>
        <w:rPr>
          <w:rFonts w:ascii="Times New Roman"/>
          <w:b w:val="false"/>
          <w:i w:val="false"/>
          <w:color w:val="000000"/>
          <w:sz w:val="28"/>
        </w:rPr>
        <w:t>
      458 "Ауданның (облыстық маңызы бар қаланың) тұрғын үй-коммуналдық шаруашылығы, жолаушылар көлiгi және автомобиль жолдары бөлiмi" деген бюджеттiк бағдарламалардың әкiмшiсi бойынша 004 "Азаматтардың жекелеген санаттарын тұрғын үймен қамтамасыз ету" деген бағдарлама бойынша 015 "Бағдарламаны жергiлiктi бюджет қаражаты есебiнен iске асыру", 019 "Бағдарламаны облыстық бюджеттен берiлетiн ресми трансферттер есебiнен iске асыру" және 020 "Бағдарламаны облыстық бюджеттен берiлетiн кредиттер есебiнен iске асыру" деген кiшi бағдарламалар алынып тасталсын;
</w:t>
      </w:r>
      <w:r>
        <w:br/>
      </w:r>
      <w:r>
        <w:rPr>
          <w:rFonts w:ascii="Times New Roman"/>
          <w:b w:val="false"/>
          <w:i w:val="false"/>
          <w:color w:val="000000"/>
          <w:sz w:val="28"/>
        </w:rPr>
        <w:t>
      461 "Ауданның қала құрылысы, құрылыс, тұрғын үй-коммуналдық шаруашылығы, жолаушылар көлiгi және автомобиль жолдары бөлiмi" деген бюджеттiк бағдарламалардың әкiмшiсi бойынша:
</w:t>
      </w:r>
      <w:r>
        <w:br/>
      </w:r>
      <w:r>
        <w:rPr>
          <w:rFonts w:ascii="Times New Roman"/>
          <w:b w:val="false"/>
          <w:i w:val="false"/>
          <w:color w:val="000000"/>
          <w:sz w:val="28"/>
        </w:rPr>
        <w:t>
      004 "Азаматтардың жекелеген санаттарын тұрғын үймен қамтамасыз ету" деген бағдарлама бойынша 015 "Бағдарламаны жергiлiктi бюджет қаражаты есебiнен iске асыру", 019 "Бағдарламаны облыстық бюджеттен берiлетiн ресми трансферттер есебiнен iске асыру" және 020 "Бағдарламаны облыстық бюджеттен берілетін кредиттер есебiнен iске асыру" деген кiшi бағдарламалар алынып тасталсын;
</w:t>
      </w:r>
      <w:r>
        <w:br/>
      </w:r>
      <w:r>
        <w:rPr>
          <w:rFonts w:ascii="Times New Roman"/>
          <w:b w:val="false"/>
          <w:i w:val="false"/>
          <w:color w:val="000000"/>
          <w:sz w:val="28"/>
        </w:rPr>
        <w:t>
      015, 019, 020 кiшi бағдарламалары бар мынадай мазмұндағы 018 бағдарламамен және 019 бағдарламамен толықтырылсын:
</w:t>
      </w:r>
      <w:r>
        <w:br/>
      </w:r>
      <w:r>
        <w:rPr>
          <w:rFonts w:ascii="Times New Roman"/>
          <w:b w:val="false"/>
          <w:i w:val="false"/>
          <w:color w:val="000000"/>
          <w:sz w:val="28"/>
        </w:rPr>
        <w:t>
      "018 Тұрғын үй салу
</w:t>
      </w:r>
      <w:r>
        <w:br/>
      </w:r>
      <w:r>
        <w:rPr>
          <w:rFonts w:ascii="Times New Roman"/>
          <w:b w:val="false"/>
          <w:i w:val="false"/>
          <w:color w:val="000000"/>
          <w:sz w:val="28"/>
        </w:rPr>
        <w:t>
      015 Бағдарламаны жергілiктi бюджет қаражаты есебiнен iске асыру
</w:t>
      </w:r>
      <w:r>
        <w:br/>
      </w:r>
      <w:r>
        <w:rPr>
          <w:rFonts w:ascii="Times New Roman"/>
          <w:b w:val="false"/>
          <w:i w:val="false"/>
          <w:color w:val="000000"/>
          <w:sz w:val="28"/>
        </w:rPr>
        <w:t>
      019 Бағдарламаны облыстық бюджеттен берiлетiн ресми трансферттер есебiнен iске асыру
</w:t>
      </w:r>
      <w:r>
        <w:br/>
      </w:r>
      <w:r>
        <w:rPr>
          <w:rFonts w:ascii="Times New Roman"/>
          <w:b w:val="false"/>
          <w:i w:val="false"/>
          <w:color w:val="000000"/>
          <w:sz w:val="28"/>
        </w:rPr>
        <w:t>
      020 Бағдарламаны облыстық бюджеттен берiлетiн кредиттер есебiнен iске асыру
</w:t>
      </w:r>
      <w:r>
        <w:br/>
      </w:r>
      <w:r>
        <w:rPr>
          <w:rFonts w:ascii="Times New Roman"/>
          <w:b w:val="false"/>
          <w:i w:val="false"/>
          <w:color w:val="000000"/>
          <w:sz w:val="28"/>
        </w:rPr>
        <w:t>
      019 Мемлекеттiк тұрғын үй қорын сақтауды ұйымдастыру";
</w:t>
      </w:r>
      <w:r>
        <w:br/>
      </w:r>
      <w:r>
        <w:rPr>
          <w:rFonts w:ascii="Times New Roman"/>
          <w:b w:val="false"/>
          <w:i w:val="false"/>
          <w:color w:val="000000"/>
          <w:sz w:val="28"/>
        </w:rPr>
        <w:t>
      2 "Коммуналдық шаруашылық" деген кiшi функцияда:
</w:t>
      </w:r>
      <w:r>
        <w:br/>
      </w:r>
      <w:r>
        <w:rPr>
          <w:rFonts w:ascii="Times New Roman"/>
          <w:b w:val="false"/>
          <w:i w:val="false"/>
          <w:color w:val="000000"/>
          <w:sz w:val="28"/>
        </w:rPr>
        <w:t>
      мынадай бюджеттiк бағдарламалардың әкiмшiсi мен бағдарламалар алынып тасталсын:
</w:t>
      </w:r>
      <w:r>
        <w:br/>
      </w:r>
      <w:r>
        <w:rPr>
          <w:rFonts w:ascii="Times New Roman"/>
          <w:b w:val="false"/>
          <w:i w:val="false"/>
          <w:color w:val="000000"/>
          <w:sz w:val="28"/>
        </w:rPr>
        <w:t>
      367 "Республикалық маңызы бар қаланың, астананың тұрғын үй-коммуналдық шаруашылық департаментi (басқармасы)";
</w:t>
      </w:r>
      <w:r>
        <w:br/>
      </w:r>
      <w:r>
        <w:rPr>
          <w:rFonts w:ascii="Times New Roman"/>
          <w:b w:val="false"/>
          <w:i w:val="false"/>
          <w:color w:val="000000"/>
          <w:sz w:val="28"/>
        </w:rPr>
        <w:t>
      003 "Жергілiктi органдардың аппараттары", 007 "Мемлекеттiк қызметшiлердiң бiлiктiлiгiн арттыру", 008 "Мемлекеттiк органдардың ғимараттарын, үй-жайлары және құрылыстарын күрделі жөндеу" және 009 "Мемлекеттiк органдарды материалдық-техникалық жарақтандыру" деген кiшi бағдарламаларымен 001 "Тұрғын үй-коммуналдық шаруашылығы департаментiнiң (басқармасының) қызметiн қамтамасыз ету";
</w:t>
      </w:r>
      <w:r>
        <w:br/>
      </w:r>
      <w:r>
        <w:rPr>
          <w:rFonts w:ascii="Times New Roman"/>
          <w:b w:val="false"/>
          <w:i w:val="false"/>
          <w:color w:val="000000"/>
          <w:sz w:val="28"/>
        </w:rPr>
        <w:t>
      011 "Бағдарламаны республикалық бюджеттен ресми трансферттер есебiнен iске асыру" және 015 "Бағдарламаны жергiлiктi бюджет қаражаты есебiнен iске асыру" деген кiшi бағдарламаларымен 007 "Коммуналдық шаруашылық объектiлерiн дамыту";
</w:t>
      </w:r>
      <w:r>
        <w:br/>
      </w:r>
      <w:r>
        <w:rPr>
          <w:rFonts w:ascii="Times New Roman"/>
          <w:b w:val="false"/>
          <w:i w:val="false"/>
          <w:color w:val="000000"/>
          <w:sz w:val="28"/>
        </w:rPr>
        <w:t>
      008 "Коммуналдық шаруашылықты дамыту үшiн кредит беру";
</w:t>
      </w:r>
      <w:r>
        <w:br/>
      </w:r>
      <w:r>
        <w:rPr>
          <w:rFonts w:ascii="Times New Roman"/>
          <w:b w:val="false"/>
          <w:i w:val="false"/>
          <w:color w:val="000000"/>
          <w:sz w:val="28"/>
        </w:rPr>
        <w:t>
      009 "Елдi мекендердi газдандыру"
</w:t>
      </w:r>
      <w:r>
        <w:br/>
      </w:r>
      <w:r>
        <w:rPr>
          <w:rFonts w:ascii="Times New Roman"/>
          <w:b w:val="false"/>
          <w:i w:val="false"/>
          <w:color w:val="000000"/>
          <w:sz w:val="28"/>
        </w:rPr>
        <w:t>
      013 "Бағдарламаны республикалық бюджеттен алынған кредиттер есебiнен iске асыру" және 015 "Бағдарламаны жергiлiктi бюджет қаражаты есебiнен іске асыру" деген кiшi бағдарламаларымен 010 "Сумен жабдықтау жүйесін дамыту үшін кредит беру";
</w:t>
      </w:r>
      <w:r>
        <w:br/>
      </w:r>
      <w:r>
        <w:rPr>
          <w:rFonts w:ascii="Times New Roman"/>
          <w:b w:val="false"/>
          <w:i w:val="false"/>
          <w:color w:val="000000"/>
          <w:sz w:val="28"/>
        </w:rPr>
        <w:t>
      011 "Сумен жабдықтау және су бөлу жүйесiнiң жұмысы";
</w:t>
      </w:r>
      <w:r>
        <w:br/>
      </w:r>
      <w:r>
        <w:rPr>
          <w:rFonts w:ascii="Times New Roman"/>
          <w:b w:val="false"/>
          <w:i w:val="false"/>
          <w:color w:val="000000"/>
          <w:sz w:val="28"/>
        </w:rPr>
        <w:t>
      004 "Сыртқы қарыздар есебiнен жобаны iске асыру", 011 "Бағдарламаны республикалық бюджеттен ресми трансферттер есебiнен iске асыру" және 015 "Бағдарламаны жергiлiктi бюджет қаражаты есебiнен iске асыру" деген кiшi бағдарламаларымен 012 "Сумен жабдықтау жүйесiн дамыту";
</w:t>
      </w:r>
      <w:r>
        <w:br/>
      </w:r>
      <w:r>
        <w:rPr>
          <w:rFonts w:ascii="Times New Roman"/>
          <w:b w:val="false"/>
          <w:i w:val="false"/>
          <w:color w:val="000000"/>
          <w:sz w:val="28"/>
        </w:rPr>
        <w:t>
      015 "Ақпараттық жүйелердi құру";
</w:t>
      </w:r>
      <w:r>
        <w:br/>
      </w:r>
      <w:r>
        <w:rPr>
          <w:rFonts w:ascii="Times New Roman"/>
          <w:b w:val="false"/>
          <w:i w:val="false"/>
          <w:color w:val="000000"/>
          <w:sz w:val="28"/>
        </w:rPr>
        <w:t>
      016 "Өсiмдiк шаруашылығы мен мал шаруашылығында пайдаланылатын арнаулы қоймалардың (көмiндiлердiң) жұмыс iстеуiн қамтамасыз ету";
</w:t>
      </w:r>
      <w:r>
        <w:br/>
      </w:r>
      <w:r>
        <w:rPr>
          <w:rFonts w:ascii="Times New Roman"/>
          <w:b w:val="false"/>
          <w:i w:val="false"/>
          <w:color w:val="000000"/>
          <w:sz w:val="28"/>
        </w:rPr>
        <w:t>
      017 "Ауру жануарларды санитарлық союды ұйымдастыру";
</w:t>
      </w:r>
      <w:r>
        <w:br/>
      </w:r>
      <w:r>
        <w:rPr>
          <w:rFonts w:ascii="Times New Roman"/>
          <w:b w:val="false"/>
          <w:i w:val="false"/>
          <w:color w:val="000000"/>
          <w:sz w:val="28"/>
        </w:rPr>
        <w:t>
      100 "Қазақстан Республикасы Yкiметiнiң төтенше резервiнiң есебiнен іс-шаралар өткiзу";
</w:t>
      </w:r>
      <w:r>
        <w:br/>
      </w:r>
      <w:r>
        <w:rPr>
          <w:rFonts w:ascii="Times New Roman"/>
          <w:b w:val="false"/>
          <w:i w:val="false"/>
          <w:color w:val="000000"/>
          <w:sz w:val="28"/>
        </w:rPr>
        <w:t>
      106 "Табиғи және техногендік сипаттағы төтенше жағдайларды жою үшiн жергіліктi атқарушы органның төтенше резервiнiң есебiнен iс-шаралар өткiзу";
</w:t>
      </w:r>
      <w:r>
        <w:br/>
      </w:r>
      <w:r>
        <w:rPr>
          <w:rFonts w:ascii="Times New Roman"/>
          <w:b w:val="false"/>
          <w:i w:val="false"/>
          <w:color w:val="000000"/>
          <w:sz w:val="28"/>
        </w:rPr>
        <w:t>
      107 "Жергілiктi атқарушы органның шұғыл шығындарға арналған резервiнiң есебiнен iс-шаралар өткiзу";
</w:t>
      </w:r>
      <w:r>
        <w:br/>
      </w:r>
      <w:r>
        <w:rPr>
          <w:rFonts w:ascii="Times New Roman"/>
          <w:b w:val="false"/>
          <w:i w:val="false"/>
          <w:color w:val="000000"/>
          <w:sz w:val="28"/>
        </w:rPr>
        <w:t>
      108 "Жергілiкті бюджеттiк инвестициялық жобалардың (бағдарламалардың) техникалық-экономикалық негiздемелерiн әзiрлеу және оларға сараптама жасау";
</w:t>
      </w:r>
      <w:r>
        <w:br/>
      </w:r>
      <w:r>
        <w:rPr>
          <w:rFonts w:ascii="Times New Roman"/>
          <w:b w:val="false"/>
          <w:i w:val="false"/>
          <w:color w:val="000000"/>
          <w:sz w:val="28"/>
        </w:rPr>
        <w:t>
      109 "Қазақстан Республикасы Үкiметiнiң шұғыл шығындарға арналған резервiнің есебінен іс-шаралар өткiзу";
</w:t>
      </w:r>
      <w:r>
        <w:br/>
      </w:r>
      <w:r>
        <w:rPr>
          <w:rFonts w:ascii="Times New Roman"/>
          <w:b w:val="false"/>
          <w:i w:val="false"/>
          <w:color w:val="000000"/>
          <w:sz w:val="28"/>
        </w:rPr>
        <w:t>
      003, 007, 008 және 009 кiші бағдарламаларымен 001 бағдарламасы, 002, 003, 004 бағдарламалары және 011 және 015 кiшi бағдарламаларымен 005 бағдарламасы, 006 бағдарламасы, 004, 011, 015 кiшi бағдарламаларымен 007 бағдарламасы, 008, 009 бағдарламалары, 100, 106, 107, 108 және 109 бағдарламалары бар мынадай мазмұндағы 371 бюджеттiк бағдарламалардың әкімшісімен толықтырылсын:
</w:t>
      </w:r>
      <w:r>
        <w:br/>
      </w:r>
      <w:r>
        <w:rPr>
          <w:rFonts w:ascii="Times New Roman"/>
          <w:b w:val="false"/>
          <w:i w:val="false"/>
          <w:color w:val="000000"/>
          <w:sz w:val="28"/>
        </w:rPr>
        <w:t>
      "371 Республикалық маңызы бар қаланың, астананың Энергетика және коммуналдық шаруашылық департаментi (басқармасы)
</w:t>
      </w:r>
      <w:r>
        <w:br/>
      </w:r>
      <w:r>
        <w:rPr>
          <w:rFonts w:ascii="Times New Roman"/>
          <w:b w:val="false"/>
          <w:i w:val="false"/>
          <w:color w:val="000000"/>
          <w:sz w:val="28"/>
        </w:rPr>
        <w:t>
      001 Энергетика және коммуналдық шаруашылық департаментiнiң (басқармасының) қызметiн қамтамасыз ету
</w:t>
      </w:r>
      <w:r>
        <w:br/>
      </w:r>
      <w:r>
        <w:rPr>
          <w:rFonts w:ascii="Times New Roman"/>
          <w:b w:val="false"/>
          <w:i w:val="false"/>
          <w:color w:val="000000"/>
          <w:sz w:val="28"/>
        </w:rPr>
        <w:t>
      003 Жергілiктi органдардың аппараттары
</w:t>
      </w:r>
      <w:r>
        <w:br/>
      </w:r>
      <w:r>
        <w:rPr>
          <w:rFonts w:ascii="Times New Roman"/>
          <w:b w:val="false"/>
          <w:i w:val="false"/>
          <w:color w:val="000000"/>
          <w:sz w:val="28"/>
        </w:rPr>
        <w:t>
      007 Мемлекеттік қызметшiлердiң бiлiктiлiгiн арттыру
</w:t>
      </w:r>
      <w:r>
        <w:br/>
      </w:r>
      <w:r>
        <w:rPr>
          <w:rFonts w:ascii="Times New Roman"/>
          <w:b w:val="false"/>
          <w:i w:val="false"/>
          <w:color w:val="000000"/>
          <w:sz w:val="28"/>
        </w:rPr>
        <w:t>
      008 Мемлекеттiк органдардың ғимараттарын, үй-жайларын және құрылыстарын күрделi жөндеу
</w:t>
      </w:r>
      <w:r>
        <w:br/>
      </w:r>
      <w:r>
        <w:rPr>
          <w:rFonts w:ascii="Times New Roman"/>
          <w:b w:val="false"/>
          <w:i w:val="false"/>
          <w:color w:val="000000"/>
          <w:sz w:val="28"/>
        </w:rPr>
        <w:t>
      009 Мемлекеттік органдарды материалдық-техникалық жарақтандыру
</w:t>
      </w:r>
      <w:r>
        <w:br/>
      </w:r>
      <w:r>
        <w:rPr>
          <w:rFonts w:ascii="Times New Roman"/>
          <w:b w:val="false"/>
          <w:i w:val="false"/>
          <w:color w:val="000000"/>
          <w:sz w:val="28"/>
        </w:rPr>
        <w:t>
      002 Ақпараттық жүйелердi құру
</w:t>
      </w:r>
      <w:r>
        <w:br/>
      </w:r>
      <w:r>
        <w:rPr>
          <w:rFonts w:ascii="Times New Roman"/>
          <w:b w:val="false"/>
          <w:i w:val="false"/>
          <w:color w:val="000000"/>
          <w:sz w:val="28"/>
        </w:rPr>
        <w:t>
      003 Коммуналдық шаруашылықты дамыту үшiн кредит беру
</w:t>
      </w:r>
      <w:r>
        <w:br/>
      </w:r>
      <w:r>
        <w:rPr>
          <w:rFonts w:ascii="Times New Roman"/>
          <w:b w:val="false"/>
          <w:i w:val="false"/>
          <w:color w:val="000000"/>
          <w:sz w:val="28"/>
        </w:rPr>
        <w:t>
      004 Елдi мекендердi газдандыру
</w:t>
      </w:r>
      <w:r>
        <w:br/>
      </w:r>
      <w:r>
        <w:rPr>
          <w:rFonts w:ascii="Times New Roman"/>
          <w:b w:val="false"/>
          <w:i w:val="false"/>
          <w:color w:val="000000"/>
          <w:sz w:val="28"/>
        </w:rPr>
        <w:t>
      005 Коммуналдық шаруашылық объектiлерiн дамыту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жергілiктi бюджет қаражаты есебiнен iске асыру
</w:t>
      </w:r>
      <w:r>
        <w:br/>
      </w:r>
      <w:r>
        <w:rPr>
          <w:rFonts w:ascii="Times New Roman"/>
          <w:b w:val="false"/>
          <w:i w:val="false"/>
          <w:color w:val="000000"/>
          <w:sz w:val="28"/>
        </w:rPr>
        <w:t>
      006 Сумен жабдықтау және су бұру жүйесiнiң жұмыс iстеуi
</w:t>
      </w:r>
      <w:r>
        <w:br/>
      </w:r>
      <w:r>
        <w:rPr>
          <w:rFonts w:ascii="Times New Roman"/>
          <w:b w:val="false"/>
          <w:i w:val="false"/>
          <w:color w:val="000000"/>
          <w:sz w:val="28"/>
        </w:rPr>
        <w:t>
      007 Сумен жабдықтау жүйесiн дамыту
</w:t>
      </w:r>
      <w:r>
        <w:br/>
      </w:r>
      <w:r>
        <w:rPr>
          <w:rFonts w:ascii="Times New Roman"/>
          <w:b w:val="false"/>
          <w:i w:val="false"/>
          <w:color w:val="000000"/>
          <w:sz w:val="28"/>
        </w:rPr>
        <w:t>
      004 Жобаны сыртқы қарыздар есебiнен iске асыру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жергілiктi бюджет қаражаты есебiнен iске асыру
</w:t>
      </w:r>
      <w:r>
        <w:br/>
      </w:r>
      <w:r>
        <w:rPr>
          <w:rFonts w:ascii="Times New Roman"/>
          <w:b w:val="false"/>
          <w:i w:val="false"/>
          <w:color w:val="000000"/>
          <w:sz w:val="28"/>
        </w:rPr>
        <w:t>
      008 Өсiмдiк шаруашылығы мен мал шаруашылығында пайдаланылатын арнаулы қоймалардың (көмiндiлердiң) жұмыс iстеуiн қамтамасыз ету
</w:t>
      </w:r>
      <w:r>
        <w:br/>
      </w:r>
      <w:r>
        <w:rPr>
          <w:rFonts w:ascii="Times New Roman"/>
          <w:b w:val="false"/>
          <w:i w:val="false"/>
          <w:color w:val="000000"/>
          <w:sz w:val="28"/>
        </w:rPr>
        <w:t>
      009 Ауру малдарды санитарлық союды ұйымдастыру
</w:t>
      </w:r>
      <w:r>
        <w:br/>
      </w:r>
      <w:r>
        <w:rPr>
          <w:rFonts w:ascii="Times New Roman"/>
          <w:b w:val="false"/>
          <w:i w:val="false"/>
          <w:color w:val="000000"/>
          <w:sz w:val="28"/>
        </w:rPr>
        <w:t>
      100 Iс-шараларды Қазақстан Республикасы Yкiметiнiң төтенше резервi есебiнен жүргізу
</w:t>
      </w:r>
      <w:r>
        <w:br/>
      </w:r>
      <w:r>
        <w:rPr>
          <w:rFonts w:ascii="Times New Roman"/>
          <w:b w:val="false"/>
          <w:i w:val="false"/>
          <w:color w:val="000000"/>
          <w:sz w:val="28"/>
        </w:rPr>
        <w:t>
      106 Iс-шараларды жергілiктi атқарушы органның табиғи және техногендік сипаттағы төтенше жағдайларды жоюға арналған төтенше резервi есебiнен жүргiзу
</w:t>
      </w:r>
      <w:r>
        <w:br/>
      </w:r>
      <w:r>
        <w:rPr>
          <w:rFonts w:ascii="Times New Roman"/>
          <w:b w:val="false"/>
          <w:i w:val="false"/>
          <w:color w:val="000000"/>
          <w:sz w:val="28"/>
        </w:rPr>
        <w:t>
      107 Іс-шараларды жергiлiктi атқарушы органның шұғыл шығындарға арналған резервi есебiнен жүргізу
</w:t>
      </w:r>
      <w:r>
        <w:br/>
      </w:r>
      <w:r>
        <w:rPr>
          <w:rFonts w:ascii="Times New Roman"/>
          <w:b w:val="false"/>
          <w:i w:val="false"/>
          <w:color w:val="000000"/>
          <w:sz w:val="28"/>
        </w:rPr>
        <w:t>
      108 Жергiлiктi бюджеттiк инвестициялық жобалардың (бағдарламалардың) техникалық-экономикалық негiздемелерiн әзiрлеу және оларға сараптама жасау
</w:t>
      </w:r>
      <w:r>
        <w:br/>
      </w:r>
      <w:r>
        <w:rPr>
          <w:rFonts w:ascii="Times New Roman"/>
          <w:b w:val="false"/>
          <w:i w:val="false"/>
          <w:color w:val="000000"/>
          <w:sz w:val="28"/>
        </w:rPr>
        <w:t>
      109 Iс-шараларды Қазақстан Республикасы Yкiметiнiң шұғыл шығындарға арналған резервi есебiнен жүргiзу";
</w:t>
      </w:r>
      <w:r>
        <w:br/>
      </w:r>
      <w:r>
        <w:rPr>
          <w:rFonts w:ascii="Times New Roman"/>
          <w:b w:val="false"/>
          <w:i w:val="false"/>
          <w:color w:val="000000"/>
          <w:sz w:val="28"/>
        </w:rPr>
        <w:t>
      015 және 019 кiшi бағдарламаларымен 005 бағдарламасы, 004, 015 және 019 кiшi бағдарламаларымен 006 бағдарламасы бар мынадай мазмұндағы 457 бюджеттiк бағдарламалардың әкiмшiсiмен толықтырылсын:
</w:t>
      </w:r>
      <w:r>
        <w:br/>
      </w:r>
      <w:r>
        <w:rPr>
          <w:rFonts w:ascii="Times New Roman"/>
          <w:b w:val="false"/>
          <w:i w:val="false"/>
          <w:color w:val="000000"/>
          <w:sz w:val="28"/>
        </w:rPr>
        <w:t>
      "457 Ауданның (облыстық маңызы бар қаланың) қала құрылысы және құрылыс бөлiмi
</w:t>
      </w:r>
      <w:r>
        <w:br/>
      </w:r>
      <w:r>
        <w:rPr>
          <w:rFonts w:ascii="Times New Roman"/>
          <w:b w:val="false"/>
          <w:i w:val="false"/>
          <w:color w:val="000000"/>
          <w:sz w:val="28"/>
        </w:rPr>
        <w:t>
      005 Коммуналдық шаруашылық объектiлерiн дамыту
</w:t>
      </w:r>
      <w:r>
        <w:br/>
      </w:r>
      <w:r>
        <w:rPr>
          <w:rFonts w:ascii="Times New Roman"/>
          <w:b w:val="false"/>
          <w:i w:val="false"/>
          <w:color w:val="000000"/>
          <w:sz w:val="28"/>
        </w:rPr>
        <w:t>
      015 Бағдарламаны жергілiктi бюджет қаражаты есебiнен iске асыру
</w:t>
      </w:r>
      <w:r>
        <w:br/>
      </w:r>
      <w:r>
        <w:rPr>
          <w:rFonts w:ascii="Times New Roman"/>
          <w:b w:val="false"/>
          <w:i w:val="false"/>
          <w:color w:val="000000"/>
          <w:sz w:val="28"/>
        </w:rPr>
        <w:t>
      019 Бағдарламаны облыстық бюджеттен берiлетiн ресми трансферттер есебiнен iске асыру
</w:t>
      </w:r>
      <w:r>
        <w:br/>
      </w:r>
      <w:r>
        <w:rPr>
          <w:rFonts w:ascii="Times New Roman"/>
          <w:b w:val="false"/>
          <w:i w:val="false"/>
          <w:color w:val="000000"/>
          <w:sz w:val="28"/>
        </w:rPr>
        <w:t>
      006 Сумен жабдықтау жүйесiн дамыту
</w:t>
      </w:r>
      <w:r>
        <w:br/>
      </w:r>
      <w:r>
        <w:rPr>
          <w:rFonts w:ascii="Times New Roman"/>
          <w:b w:val="false"/>
          <w:i w:val="false"/>
          <w:color w:val="000000"/>
          <w:sz w:val="28"/>
        </w:rPr>
        <w:t>
      004 Жобаны сыртқы қарыздар есебiнен iске асыру
</w:t>
      </w:r>
      <w:r>
        <w:br/>
      </w:r>
      <w:r>
        <w:rPr>
          <w:rFonts w:ascii="Times New Roman"/>
          <w:b w:val="false"/>
          <w:i w:val="false"/>
          <w:color w:val="000000"/>
          <w:sz w:val="28"/>
        </w:rPr>
        <w:t>
      015 Бағдарламаны жергіліктi бюджет қаражаты есебiнен iске асыру
</w:t>
      </w:r>
      <w:r>
        <w:br/>
      </w:r>
      <w:r>
        <w:rPr>
          <w:rFonts w:ascii="Times New Roman"/>
          <w:b w:val="false"/>
          <w:i w:val="false"/>
          <w:color w:val="000000"/>
          <w:sz w:val="28"/>
        </w:rPr>
        <w:t>
      019 Бағдарламаны облыстық бюджеттен берiлетін ресми трансферттер есебiнен iске асыру";
</w:t>
      </w:r>
      <w:r>
        <w:br/>
      </w:r>
      <w:r>
        <w:rPr>
          <w:rFonts w:ascii="Times New Roman"/>
          <w:b w:val="false"/>
          <w:i w:val="false"/>
          <w:color w:val="000000"/>
          <w:sz w:val="28"/>
        </w:rPr>
        <w:t>
      458 "Ауданның (облыстық маңызы бар қаланың) тұрғын үй-коммуналдық шаруашылығы, жолаушылар көлiгi және автомобиль жолдары бөлiмi" деген бюджеттік бағдарламалардың әкiмшiсi бойынша мынадай бағдарламалар алынып тасталсын:
</w:t>
      </w:r>
      <w:r>
        <w:br/>
      </w:r>
      <w:r>
        <w:rPr>
          <w:rFonts w:ascii="Times New Roman"/>
          <w:b w:val="false"/>
          <w:i w:val="false"/>
          <w:color w:val="000000"/>
          <w:sz w:val="28"/>
        </w:rPr>
        <w:t>
      015 "Бағдарламаны жергілiктi бюджет қаражаты есебiнен iске асыру" және 019 "Бағдарламаны облыстық бюджеттен берiлетiн ресми трансферттер есебінен iске асыру" деген кiшi бағдарламаларымен 007 "Коммуналдық шаруашылық объектілерiн дамыту";
</w:t>
      </w:r>
      <w:r>
        <w:br/>
      </w:r>
      <w:r>
        <w:rPr>
          <w:rFonts w:ascii="Times New Roman"/>
          <w:b w:val="false"/>
          <w:i w:val="false"/>
          <w:color w:val="000000"/>
          <w:sz w:val="28"/>
        </w:rPr>
        <w:t>
      004 "Жобаны сыртқы қарыздар есебiнен iске асыру", 015 "Бағдарламаны жергiлiктi бюджет қаражаты есебiнен iске асыру" және 019 "Бағдарламаны облыстық бюджеттен берiлетiн ресми трансферттер есебiнен iске асыру" деген кiшi бағдарламаларымен 013 "Сумен жабдықтау жүйесiн дамыту";
</w:t>
      </w:r>
      <w:r>
        <w:br/>
      </w:r>
      <w:r>
        <w:rPr>
          <w:rFonts w:ascii="Times New Roman"/>
          <w:b w:val="false"/>
          <w:i w:val="false"/>
          <w:color w:val="000000"/>
          <w:sz w:val="28"/>
        </w:rPr>
        <w:t>
      3 "Елдi мекендердi көркейту" деген кiшi функцияда:
</w:t>
      </w:r>
      <w:r>
        <w:br/>
      </w:r>
      <w:r>
        <w:rPr>
          <w:rFonts w:ascii="Times New Roman"/>
          <w:b w:val="false"/>
          <w:i w:val="false"/>
          <w:color w:val="000000"/>
          <w:sz w:val="28"/>
        </w:rPr>
        <w:t>
      011 "Бағдарламаны республикалық бюджеттен алынатын ресми трансферттер есебiнен iске асыру" және 015 "Бағдарламаны жергiлiктi бюджет қаражаты есебiнен iске асыру" деген кiшi бағдарламалары бар 013 "Көркейту объектілерiн дамыту" деген бағдарламасымен 367 "Республикалық маңызы бар қаланың, астананың тұрғын үй-коммуналдық шаруашылық департаментi (басқармасы)" деген бюджеттiк бағдарламалардың әкiмшiсi алынып тасталсын:
</w:t>
      </w:r>
      <w:r>
        <w:br/>
      </w:r>
      <w:r>
        <w:rPr>
          <w:rFonts w:ascii="Times New Roman"/>
          <w:b w:val="false"/>
          <w:i w:val="false"/>
          <w:color w:val="000000"/>
          <w:sz w:val="28"/>
        </w:rPr>
        <w:t>
      011 және 015 кiшi бағдарламаларымен 013 бағдарламасы бар мынадай мазмұндағы 373 бюджеттік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департаменті (басқармасы)
</w:t>
      </w:r>
      <w:r>
        <w:br/>
      </w:r>
      <w:r>
        <w:rPr>
          <w:rFonts w:ascii="Times New Roman"/>
          <w:b w:val="false"/>
          <w:i w:val="false"/>
          <w:color w:val="000000"/>
          <w:sz w:val="28"/>
        </w:rPr>
        <w:t>
      013 Көркейту объектiлерiн дамыту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жергiлiктi бюджет қаражаты есебiнен iске асыру";
</w:t>
      </w:r>
      <w:r>
        <w:br/>
      </w:r>
      <w:r>
        <w:rPr>
          <w:rFonts w:ascii="Times New Roman"/>
          <w:b w:val="false"/>
          <w:i w:val="false"/>
          <w:color w:val="000000"/>
          <w:sz w:val="28"/>
        </w:rPr>
        <w:t>
      007 бағдарламасы бар мынадай мазмұндағы 457 бюджеттiк бағдарламалардың әкiмшiсiмен толықтырылсын:
</w:t>
      </w:r>
      <w:r>
        <w:br/>
      </w:r>
      <w:r>
        <w:rPr>
          <w:rFonts w:ascii="Times New Roman"/>
          <w:b w:val="false"/>
          <w:i w:val="false"/>
          <w:color w:val="000000"/>
          <w:sz w:val="28"/>
        </w:rPr>
        <w:t>
      "457 Ауданның (облыстық маңызы бар қаланың) қала құрылысы және құрылыс бөлiмi
</w:t>
      </w:r>
      <w:r>
        <w:br/>
      </w:r>
      <w:r>
        <w:rPr>
          <w:rFonts w:ascii="Times New Roman"/>
          <w:b w:val="false"/>
          <w:i w:val="false"/>
          <w:color w:val="000000"/>
          <w:sz w:val="28"/>
        </w:rPr>
        <w:t>
      007 Көркейту объектiлерiн дамыту";
</w:t>
      </w:r>
      <w:r>
        <w:br/>
      </w:r>
      <w:r>
        <w:rPr>
          <w:rFonts w:ascii="Times New Roman"/>
          <w:b w:val="false"/>
          <w:i w:val="false"/>
          <w:color w:val="000000"/>
          <w:sz w:val="28"/>
        </w:rPr>
        <w:t>
      458 "Ауданның (облыстық маңызы бар қаланың) тұрғын үй-коммуналдық шаруашылығы, жолаушылар көлiгі және автомобиль жолдары бөлiмi" деген бюджеттiк бағдарламалардың әкiмшiсi бойынша 014 "Көркейту объектiлерiн дамыту" деген бағдарлама алынып тасталсын;
</w:t>
      </w:r>
      <w:r>
        <w:br/>
      </w:r>
      <w:r>
        <w:rPr>
          <w:rFonts w:ascii="Times New Roman"/>
          <w:b w:val="false"/>
          <w:i w:val="false"/>
          <w:color w:val="000000"/>
          <w:sz w:val="28"/>
        </w:rPr>
        <w:t>
      020, 021, 022 және 023 бағдарламалары бар мынадай мазмұндағы 461 бюджеттік бағдарламалардың әкiмшiсiмен толықтырылсын:
</w:t>
      </w:r>
      <w:r>
        <w:br/>
      </w:r>
      <w:r>
        <w:rPr>
          <w:rFonts w:ascii="Times New Roman"/>
          <w:b w:val="false"/>
          <w:i w:val="false"/>
          <w:color w:val="000000"/>
          <w:sz w:val="28"/>
        </w:rPr>
        <w:t>
      "461 Ауданның (облыстық маңызы бар қаланың) қала құрылысы, құрылыс, тұрғын үй-коммуналдық шаруашылығы, жолаушылар көлiгi және автомобиль жолдары бөлiмi
</w:t>
      </w:r>
      <w:r>
        <w:br/>
      </w:r>
      <w:r>
        <w:rPr>
          <w:rFonts w:ascii="Times New Roman"/>
          <w:b w:val="false"/>
          <w:i w:val="false"/>
          <w:color w:val="000000"/>
          <w:sz w:val="28"/>
        </w:rPr>
        <w:t>
      020 Елдi мекендердегi көшелерді жарықтандыру
</w:t>
      </w:r>
      <w:r>
        <w:br/>
      </w:r>
      <w:r>
        <w:rPr>
          <w:rFonts w:ascii="Times New Roman"/>
          <w:b w:val="false"/>
          <w:i w:val="false"/>
          <w:color w:val="000000"/>
          <w:sz w:val="28"/>
        </w:rPr>
        <w:t>
      021 Елдi мекендердiң санитариясын қамтамасыз ету
</w:t>
      </w:r>
      <w:r>
        <w:br/>
      </w:r>
      <w:r>
        <w:rPr>
          <w:rFonts w:ascii="Times New Roman"/>
          <w:b w:val="false"/>
          <w:i w:val="false"/>
          <w:color w:val="000000"/>
          <w:sz w:val="28"/>
        </w:rPr>
        <w:t>
      022 Жерлеу орындарын ұстау және туысы жоқтарды жерлеу
</w:t>
      </w:r>
      <w:r>
        <w:br/>
      </w:r>
      <w:r>
        <w:rPr>
          <w:rFonts w:ascii="Times New Roman"/>
          <w:b w:val="false"/>
          <w:i w:val="false"/>
          <w:color w:val="000000"/>
          <w:sz w:val="28"/>
        </w:rPr>
        <w:t>
      023 Елдi мекендердi көркейту және көгалдандыру";
</w:t>
      </w:r>
      <w:r>
        <w:br/>
      </w:r>
      <w:r>
        <w:rPr>
          <w:rFonts w:ascii="Times New Roman"/>
          <w:b w:val="false"/>
          <w:i w:val="false"/>
          <w:color w:val="000000"/>
          <w:sz w:val="28"/>
        </w:rPr>
        <w:t>
      08 "Мәдениет, спорт, туризм және ақпараттық кеңiстiк" деген функционалдық топта:
</w:t>
      </w:r>
      <w:r>
        <w:br/>
      </w:r>
      <w:r>
        <w:rPr>
          <w:rFonts w:ascii="Times New Roman"/>
          <w:b w:val="false"/>
          <w:i w:val="false"/>
          <w:color w:val="000000"/>
          <w:sz w:val="28"/>
        </w:rPr>
        <w:t>
      1 "Мәдениет саласындағы қызмет" деген кiшi функцияда:
</w:t>
      </w:r>
      <w:r>
        <w:br/>
      </w:r>
      <w:r>
        <w:rPr>
          <w:rFonts w:ascii="Times New Roman"/>
          <w:b w:val="false"/>
          <w:i w:val="false"/>
          <w:color w:val="000000"/>
          <w:sz w:val="28"/>
        </w:rPr>
        <w:t>
      262 "Облыстың мәдениет департаментi (басқармасы)" деген бюджеттiк бағдарламалардың әкiмшiсi бойынша 011 "Бағдарламаны республикалық бюджеттен ресми трансферттер есебiнен iске асыру" және 015 "Бағдарламаны жергiлiктi бюджет қаражаты есебiнен iске асыру" деген кiшi бағдарламаларымен 006 "Мәдениет объектiлерiн дамыту" деген бағдарлама алынып тасталсын;
</w:t>
      </w:r>
      <w:r>
        <w:br/>
      </w:r>
      <w:r>
        <w:rPr>
          <w:rFonts w:ascii="Times New Roman"/>
          <w:b w:val="false"/>
          <w:i w:val="false"/>
          <w:color w:val="000000"/>
          <w:sz w:val="28"/>
        </w:rPr>
        <w:t>
      011 және 015 кiшi бағдарламаларымен 021 бағдарламасы бар мынадай мазмұндағы 266 бюджеттiк бағдарламалардың әкiмшiсiмен толықтырылсын:
</w:t>
      </w:r>
      <w:r>
        <w:br/>
      </w:r>
      <w:r>
        <w:rPr>
          <w:rFonts w:ascii="Times New Roman"/>
          <w:b w:val="false"/>
          <w:i w:val="false"/>
          <w:color w:val="000000"/>
          <w:sz w:val="28"/>
        </w:rPr>
        <w:t>
      "266 Облыстың Сәулет, қала құрылысы және құрылыс департаментi (басқармасы)
</w:t>
      </w:r>
      <w:r>
        <w:br/>
      </w:r>
      <w:r>
        <w:rPr>
          <w:rFonts w:ascii="Times New Roman"/>
          <w:b w:val="false"/>
          <w:i w:val="false"/>
          <w:color w:val="000000"/>
          <w:sz w:val="28"/>
        </w:rPr>
        <w:t>
      021 Мәдениет объектiлерiн дамыту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жергілiктi бюджет қаражаты есебiнен іске асыру";
</w:t>
      </w:r>
      <w:r>
        <w:br/>
      </w:r>
      <w:r>
        <w:rPr>
          <w:rFonts w:ascii="Times New Roman"/>
          <w:b w:val="false"/>
          <w:i w:val="false"/>
          <w:color w:val="000000"/>
          <w:sz w:val="28"/>
        </w:rPr>
        <w:t>
      003 "Жергілiктi органдардың аппараттары", 007 "Мемлекеттiк қызметшiлердiң бiлiктiлiгiн арттыру", 008 "Мемлекеттiк органдардың ғимараттарын, үй-жайлары және құрылыстарын күрделi жөндеу" және 009 "Мемлекеттік органдарды материалдық-техникалық жарақтандыру" деген кiшi бағдарламалары бар 001 "Мұрағат және құжаттама басқармасының (бөлімiнiң) қызметiн қамтамасыз ету" деген бағдарламасымен 358 "Республикалық маңызы бар қаланың, астананың мұрағат және құжаттар басқармасы (бөлiмi)" деген бюджеттiк бағдарламалардың әкiмшiсi алынып тасталсын;
</w:t>
      </w:r>
      <w:r>
        <w:br/>
      </w:r>
      <w:r>
        <w:rPr>
          <w:rFonts w:ascii="Times New Roman"/>
          <w:b w:val="false"/>
          <w:i w:val="false"/>
          <w:color w:val="000000"/>
          <w:sz w:val="28"/>
        </w:rPr>
        <w:t>
      361 "Республикалық маңызы бар қаланың, астананың мәдениет департаментi (басқармасы)" деген бюджеттiк бағдарламалардың әкiмшiсi бойынша 011 "Бағдарламаны республикалық бюджеттен алынатын ресми трансферттер есебiнен iске асыру" және 015 "Бағдарламаны жергiлiктi бюджет қаражаты есебінен iске асыру" кiшi бағдарламаларымен 006 "Мәдениет объектiлерiн дамыту" деген бағдарлама алынып тасталсын;
</w:t>
      </w:r>
      <w:r>
        <w:br/>
      </w:r>
      <w:r>
        <w:rPr>
          <w:rFonts w:ascii="Times New Roman"/>
          <w:b w:val="false"/>
          <w:i w:val="false"/>
          <w:color w:val="000000"/>
          <w:sz w:val="28"/>
        </w:rPr>
        <w:t>
      011 және 015 кiшi бағдарламаларымен 014 бағдарламасы бар мынадай мазмұндағы 373 бюджеттік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департаментi (басқармасы)
</w:t>
      </w:r>
      <w:r>
        <w:br/>
      </w:r>
      <w:r>
        <w:rPr>
          <w:rFonts w:ascii="Times New Roman"/>
          <w:b w:val="false"/>
          <w:i w:val="false"/>
          <w:color w:val="000000"/>
          <w:sz w:val="28"/>
        </w:rPr>
        <w:t>
      014 Мәдениет объектілерiн дамыту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жергілiктi бюджет қаражаты есебiнен iске асыру";
</w:t>
      </w:r>
      <w:r>
        <w:br/>
      </w:r>
      <w:r>
        <w:rPr>
          <w:rFonts w:ascii="Times New Roman"/>
          <w:b w:val="false"/>
          <w:i w:val="false"/>
          <w:color w:val="000000"/>
          <w:sz w:val="28"/>
        </w:rPr>
        <w:t>
      460 "Ауданның iшкi саясат, мәдениет және тілдердi дамыту бөлiмi" деген бюджеттік бағдарламалардың әкімшісі бойынша 004 "Мәдениет объектiлерiн дамыту" деген бағдарлама алынып тасталсын;
</w:t>
      </w:r>
      <w:r>
        <w:br/>
      </w:r>
      <w:r>
        <w:rPr>
          <w:rFonts w:ascii="Times New Roman"/>
          <w:b w:val="false"/>
          <w:i w:val="false"/>
          <w:color w:val="000000"/>
          <w:sz w:val="28"/>
        </w:rPr>
        <w:t>
      013 бағдарламасы бар мынадай мазмұндағы 457 бюджеттiк бағдарламалардың әкiмшiсiмен толықтырылсын:
</w:t>
      </w:r>
      <w:r>
        <w:br/>
      </w:r>
      <w:r>
        <w:rPr>
          <w:rFonts w:ascii="Times New Roman"/>
          <w:b w:val="false"/>
          <w:i w:val="false"/>
          <w:color w:val="000000"/>
          <w:sz w:val="28"/>
        </w:rPr>
        <w:t>
      "457 Ауданның (облыстық маңызы бар қаланың) қала құрылысы және құрылыс бөлiмi
</w:t>
      </w:r>
      <w:r>
        <w:br/>
      </w:r>
      <w:r>
        <w:rPr>
          <w:rFonts w:ascii="Times New Roman"/>
          <w:b w:val="false"/>
          <w:i w:val="false"/>
          <w:color w:val="000000"/>
          <w:sz w:val="28"/>
        </w:rPr>
        <w:t>
      013 Мәдениет объектілерiн дамыту";
</w:t>
      </w:r>
      <w:r>
        <w:br/>
      </w:r>
      <w:r>
        <w:rPr>
          <w:rFonts w:ascii="Times New Roman"/>
          <w:b w:val="false"/>
          <w:i w:val="false"/>
          <w:color w:val="000000"/>
          <w:sz w:val="28"/>
        </w:rPr>
        <w:t>
      028 бағдарламасы бар мынадай мазмұндағы 461 бюджеттiк бағдарламалардың әкiмшiсiмен толықтырылсын:
</w:t>
      </w:r>
      <w:r>
        <w:br/>
      </w:r>
      <w:r>
        <w:rPr>
          <w:rFonts w:ascii="Times New Roman"/>
          <w:b w:val="false"/>
          <w:i w:val="false"/>
          <w:color w:val="000000"/>
          <w:sz w:val="28"/>
        </w:rPr>
        <w:t>
      "461 Ауданның (облыстық маңызы бар қаланың) Қала құрылысы, құрылыс, тұрғын үй-коммуналдық шаруашылығы, жолаушылар көлiгi және автомобиль жолдары бөлiмi
</w:t>
      </w:r>
      <w:r>
        <w:br/>
      </w:r>
      <w:r>
        <w:rPr>
          <w:rFonts w:ascii="Times New Roman"/>
          <w:b w:val="false"/>
          <w:i w:val="false"/>
          <w:color w:val="000000"/>
          <w:sz w:val="28"/>
        </w:rPr>
        <w:t>
      028 Мәдениет объектілерiн дамыту";
</w:t>
      </w:r>
      <w:r>
        <w:br/>
      </w:r>
      <w:r>
        <w:rPr>
          <w:rFonts w:ascii="Times New Roman"/>
          <w:b w:val="false"/>
          <w:i w:val="false"/>
          <w:color w:val="000000"/>
          <w:sz w:val="28"/>
        </w:rPr>
        <w:t>
      2 "Спорт" деген кiшi функцияда:
</w:t>
      </w:r>
      <w:r>
        <w:br/>
      </w:r>
      <w:r>
        <w:rPr>
          <w:rFonts w:ascii="Times New Roman"/>
          <w:b w:val="false"/>
          <w:i w:val="false"/>
          <w:color w:val="000000"/>
          <w:sz w:val="28"/>
        </w:rPr>
        <w:t>
      260 "Облыстың дене шынықтыру және спорт басқармасы (бөлiмi)" деген бюджеттiк бағдарламалардың әкiмшiсi бойынша 002 "Дене шынықтыру және спорт объектілерiн дамыту" деген бағдарлама алынып тасталсын;
</w:t>
      </w:r>
      <w:r>
        <w:br/>
      </w:r>
      <w:r>
        <w:rPr>
          <w:rFonts w:ascii="Times New Roman"/>
          <w:b w:val="false"/>
          <w:i w:val="false"/>
          <w:color w:val="000000"/>
          <w:sz w:val="28"/>
        </w:rPr>
        <w:t>
      022 бағдарламасы бар мынадай мазмұндағы 266 бюджеттiк бағдарламалардың әкiмшiсiмен толықтырылсын:
</w:t>
      </w:r>
      <w:r>
        <w:br/>
      </w:r>
      <w:r>
        <w:rPr>
          <w:rFonts w:ascii="Times New Roman"/>
          <w:b w:val="false"/>
          <w:i w:val="false"/>
          <w:color w:val="000000"/>
          <w:sz w:val="28"/>
        </w:rPr>
        <w:t>
      "266 Облыстың сәулет, қала құрылысы және құрылыс департаментi (басқармасы)
</w:t>
      </w:r>
      <w:r>
        <w:br/>
      </w:r>
      <w:r>
        <w:rPr>
          <w:rFonts w:ascii="Times New Roman"/>
          <w:b w:val="false"/>
          <w:i w:val="false"/>
          <w:color w:val="000000"/>
          <w:sz w:val="28"/>
        </w:rPr>
        <w:t>
      022 Дене шынықтыру және спорт объектiлерiн дамыту";
</w:t>
      </w:r>
      <w:r>
        <w:br/>
      </w:r>
      <w:r>
        <w:rPr>
          <w:rFonts w:ascii="Times New Roman"/>
          <w:b w:val="false"/>
          <w:i w:val="false"/>
          <w:color w:val="000000"/>
          <w:sz w:val="28"/>
        </w:rPr>
        <w:t>
      359 "Республикалық маңызы бар қаланың, астананың дене шынықтыру және спорт басқармасы (бөлiмi)" деген бюджеттік бағдарламалардың әкiмшiсi бойынша 002 "Дене шынықтыру және спорт объектiлерiн дамыту" деген бағдарлама алынып тасталсын;
</w:t>
      </w:r>
      <w:r>
        <w:br/>
      </w:r>
      <w:r>
        <w:rPr>
          <w:rFonts w:ascii="Times New Roman"/>
          <w:b w:val="false"/>
          <w:i w:val="false"/>
          <w:color w:val="000000"/>
          <w:sz w:val="28"/>
        </w:rPr>
        <w:t>
      015 бағдарламасы бар мынадай мазмұндағы 373 бюджеттiк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департаментi (басқармасы)
</w:t>
      </w:r>
      <w:r>
        <w:br/>
      </w:r>
      <w:r>
        <w:rPr>
          <w:rFonts w:ascii="Times New Roman"/>
          <w:b w:val="false"/>
          <w:i w:val="false"/>
          <w:color w:val="000000"/>
          <w:sz w:val="28"/>
        </w:rPr>
        <w:t>
      015 Дене шынықтыру және спорт объектiлерiн дамыту";
</w:t>
      </w:r>
      <w:r>
        <w:br/>
      </w:r>
      <w:r>
        <w:rPr>
          <w:rFonts w:ascii="Times New Roman"/>
          <w:b w:val="false"/>
          <w:i w:val="false"/>
          <w:color w:val="000000"/>
          <w:sz w:val="28"/>
        </w:rPr>
        <w:t>
      454 "Ауданның (облыстық маңызы бар қаланың) бiлiм беру және спорт бөлімі" деген бюджеттік бағдарламалардың әкімшісі бойынша 003 "Спорт объектілерiн дамыту" деген бағдарлама алынып тасталсын;
</w:t>
      </w:r>
      <w:r>
        <w:br/>
      </w:r>
      <w:r>
        <w:rPr>
          <w:rFonts w:ascii="Times New Roman"/>
          <w:b w:val="false"/>
          <w:i w:val="false"/>
          <w:color w:val="000000"/>
          <w:sz w:val="28"/>
        </w:rPr>
        <w:t>
      008 бағдарламасы бар мынадай мазмұндағы 457 бюджеттiк бағдарламалардың әкiмшiсiмен толықтырылсын:
</w:t>
      </w:r>
      <w:r>
        <w:br/>
      </w:r>
      <w:r>
        <w:rPr>
          <w:rFonts w:ascii="Times New Roman"/>
          <w:b w:val="false"/>
          <w:i w:val="false"/>
          <w:color w:val="000000"/>
          <w:sz w:val="28"/>
        </w:rPr>
        <w:t>
      "457 Ауданның (облыстық маңызы бар қаланың) Қала құрылысы және құрылыс бөлiмi
</w:t>
      </w:r>
      <w:r>
        <w:br/>
      </w:r>
      <w:r>
        <w:rPr>
          <w:rFonts w:ascii="Times New Roman"/>
          <w:b w:val="false"/>
          <w:i w:val="false"/>
          <w:color w:val="000000"/>
          <w:sz w:val="28"/>
        </w:rPr>
        <w:t>
      008 Спорт объектiлерiн дамыту";
</w:t>
      </w:r>
      <w:r>
        <w:br/>
      </w:r>
      <w:r>
        <w:rPr>
          <w:rFonts w:ascii="Times New Roman"/>
          <w:b w:val="false"/>
          <w:i w:val="false"/>
          <w:color w:val="000000"/>
          <w:sz w:val="28"/>
        </w:rPr>
        <w:t>
      024 бағдарламасы бар мынадай мазмұндағы 461 бюджеттiк бағдарламалардың әкiмшiсiмен толықтырылсын:
</w:t>
      </w:r>
      <w:r>
        <w:br/>
      </w:r>
      <w:r>
        <w:rPr>
          <w:rFonts w:ascii="Times New Roman"/>
          <w:b w:val="false"/>
          <w:i w:val="false"/>
          <w:color w:val="000000"/>
          <w:sz w:val="28"/>
        </w:rPr>
        <w:t>
      "461 Ауданның (облыстық маңызы бар қаланың) Қала құрылысы, құрылыс, тұрғын үй-коммуналдық шаруашылығы, жолаушылар көлiгi және автомобиль жолдары бөлiмi
</w:t>
      </w:r>
      <w:r>
        <w:br/>
      </w:r>
      <w:r>
        <w:rPr>
          <w:rFonts w:ascii="Times New Roman"/>
          <w:b w:val="false"/>
          <w:i w:val="false"/>
          <w:color w:val="000000"/>
          <w:sz w:val="28"/>
        </w:rPr>
        <w:t>
      024 Спорт объектiлерiн дамыту";
</w:t>
      </w:r>
      <w:r>
        <w:br/>
      </w:r>
      <w:r>
        <w:rPr>
          <w:rFonts w:ascii="Times New Roman"/>
          <w:b w:val="false"/>
          <w:i w:val="false"/>
          <w:color w:val="000000"/>
          <w:sz w:val="28"/>
        </w:rPr>
        <w:t>
      3 "Ақпараттық кеңiстiк" деген кiшi функцияда:
</w:t>
      </w:r>
      <w:r>
        <w:br/>
      </w:r>
      <w:r>
        <w:rPr>
          <w:rFonts w:ascii="Times New Roman"/>
          <w:b w:val="false"/>
          <w:i w:val="false"/>
          <w:color w:val="000000"/>
          <w:sz w:val="28"/>
        </w:rPr>
        <w:t>
      259 "Облыстың мұрағат және құжаттама басқармасы (бөлiмi)" деген бюджеттiк бағдарламалардың әкiмшiсi бойынша 003 "Мұрағат объектiлерiн дамыту" деген бағдарлама алынып тасталсын,
</w:t>
      </w:r>
      <w:r>
        <w:br/>
      </w:r>
      <w:r>
        <w:rPr>
          <w:rFonts w:ascii="Times New Roman"/>
          <w:b w:val="false"/>
          <w:i w:val="false"/>
          <w:color w:val="000000"/>
          <w:sz w:val="28"/>
        </w:rPr>
        <w:t>
      023 бағдарламасы бар мынадай мазмұндағы 266 бюджеттiк бағдарламалардың әкiмшiсiмен толықтырылсын:
</w:t>
      </w:r>
      <w:r>
        <w:br/>
      </w:r>
      <w:r>
        <w:rPr>
          <w:rFonts w:ascii="Times New Roman"/>
          <w:b w:val="false"/>
          <w:i w:val="false"/>
          <w:color w:val="000000"/>
          <w:sz w:val="28"/>
        </w:rPr>
        <w:t>
      "266 Облыстың Сәулет, қала құрылысы және құрылыс департаментi (басқармасы)
</w:t>
      </w:r>
      <w:r>
        <w:br/>
      </w:r>
      <w:r>
        <w:rPr>
          <w:rFonts w:ascii="Times New Roman"/>
          <w:b w:val="false"/>
          <w:i w:val="false"/>
          <w:color w:val="000000"/>
          <w:sz w:val="28"/>
        </w:rPr>
        <w:t>
      023 Мұрағат объектiлерiн дамыту";
</w:t>
      </w:r>
      <w:r>
        <w:br/>
      </w:r>
      <w:r>
        <w:rPr>
          <w:rFonts w:ascii="Times New Roman"/>
          <w:b w:val="false"/>
          <w:i w:val="false"/>
          <w:color w:val="000000"/>
          <w:sz w:val="28"/>
        </w:rPr>
        <w:t>
      358 "Республикалық маңызы бар қаланың, астананың мұрағат және құжаттар басқармасы (бөлiмi)" деген бюджеттiк бағдарламалардың әкiмшiсi бойынша:
</w:t>
      </w:r>
      <w:r>
        <w:br/>
      </w:r>
      <w:r>
        <w:rPr>
          <w:rFonts w:ascii="Times New Roman"/>
          <w:b w:val="false"/>
          <w:i w:val="false"/>
          <w:color w:val="000000"/>
          <w:sz w:val="28"/>
        </w:rPr>
        <w:t>
      003, 007, 008 және 009 кiшi бағдарламалары бар мынадай мазмұндағы 001 бағдарламамен толықтырылсын:
</w:t>
      </w:r>
      <w:r>
        <w:br/>
      </w:r>
      <w:r>
        <w:rPr>
          <w:rFonts w:ascii="Times New Roman"/>
          <w:b w:val="false"/>
          <w:i w:val="false"/>
          <w:color w:val="000000"/>
          <w:sz w:val="28"/>
        </w:rPr>
        <w:t>
      "001 Мұрағат және құжаттама басқармасының (бөлiмiнiң) қызметiн қамтамасыз ету
</w:t>
      </w:r>
      <w:r>
        <w:br/>
      </w:r>
      <w:r>
        <w:rPr>
          <w:rFonts w:ascii="Times New Roman"/>
          <w:b w:val="false"/>
          <w:i w:val="false"/>
          <w:color w:val="000000"/>
          <w:sz w:val="28"/>
        </w:rPr>
        <w:t>
      003 Жергiлiктi органдардың аппараттары
</w:t>
      </w:r>
      <w:r>
        <w:br/>
      </w:r>
      <w:r>
        <w:rPr>
          <w:rFonts w:ascii="Times New Roman"/>
          <w:b w:val="false"/>
          <w:i w:val="false"/>
          <w:color w:val="000000"/>
          <w:sz w:val="28"/>
        </w:rPr>
        <w:t>
      007 Мемлекеттiк қызметшiлердiң бiлiктiлiгiн арттыру
</w:t>
      </w:r>
      <w:r>
        <w:br/>
      </w:r>
      <w:r>
        <w:rPr>
          <w:rFonts w:ascii="Times New Roman"/>
          <w:b w:val="false"/>
          <w:i w:val="false"/>
          <w:color w:val="000000"/>
          <w:sz w:val="28"/>
        </w:rPr>
        <w:t>
      008 Мемлекеттiк органдардың ғимараттарын, үй-жайларын және құрылыстарын күрделi жөндеу
</w:t>
      </w:r>
      <w:r>
        <w:br/>
      </w:r>
      <w:r>
        <w:rPr>
          <w:rFonts w:ascii="Times New Roman"/>
          <w:b w:val="false"/>
          <w:i w:val="false"/>
          <w:color w:val="000000"/>
          <w:sz w:val="28"/>
        </w:rPr>
        <w:t>
      009 Мемлекеттiк органдарды материалдық-техникалық жарақтандыру";
</w:t>
      </w:r>
      <w:r>
        <w:br/>
      </w:r>
      <w:r>
        <w:rPr>
          <w:rFonts w:ascii="Times New Roman"/>
          <w:b w:val="false"/>
          <w:i w:val="false"/>
          <w:color w:val="000000"/>
          <w:sz w:val="28"/>
        </w:rPr>
        <w:t>
      003 "Мұрағат объектiлерiн дамыту" деген бағдарлама алынып тасталсын;
</w:t>
      </w:r>
      <w:r>
        <w:br/>
      </w:r>
      <w:r>
        <w:rPr>
          <w:rFonts w:ascii="Times New Roman"/>
          <w:b w:val="false"/>
          <w:i w:val="false"/>
          <w:color w:val="000000"/>
          <w:sz w:val="28"/>
        </w:rPr>
        <w:t>
      016 бағдарламасы бар мынадай мазмұндағы 373 бюджеттiк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департаментi (басқармасы)
</w:t>
      </w:r>
      <w:r>
        <w:br/>
      </w:r>
      <w:r>
        <w:rPr>
          <w:rFonts w:ascii="Times New Roman"/>
          <w:b w:val="false"/>
          <w:i w:val="false"/>
          <w:color w:val="000000"/>
          <w:sz w:val="28"/>
        </w:rPr>
        <w:t>
      016 Мұрағат объектiлерiн дамыту";
</w:t>
      </w:r>
      <w:r>
        <w:br/>
      </w:r>
      <w:r>
        <w:rPr>
          <w:rFonts w:ascii="Times New Roman"/>
          <w:b w:val="false"/>
          <w:i w:val="false"/>
          <w:color w:val="000000"/>
          <w:sz w:val="28"/>
        </w:rPr>
        <w:t>
      09 "Отын-энергетика кешенi және жер қойнауын пайдалану" деген функционалдық топта:
</w:t>
      </w:r>
      <w:r>
        <w:br/>
      </w:r>
      <w:r>
        <w:rPr>
          <w:rFonts w:ascii="Times New Roman"/>
          <w:b w:val="false"/>
          <w:i w:val="false"/>
          <w:color w:val="000000"/>
          <w:sz w:val="28"/>
        </w:rPr>
        <w:t>
      9 "Отын-энергетика кешенi және жер қойнауын пайдалану саласындағы өзге де қызметтер" деген кiшi функцияда:
</w:t>
      </w:r>
      <w:r>
        <w:br/>
      </w:r>
      <w:r>
        <w:rPr>
          <w:rFonts w:ascii="Times New Roman"/>
          <w:b w:val="false"/>
          <w:i w:val="false"/>
          <w:color w:val="000000"/>
          <w:sz w:val="28"/>
        </w:rPr>
        <w:t>
      011 "Бағдарламаны республикалық бюджеттен алынатын ресми трансферттер есебiнен іске асыру" және 015 "Бағдарламаны жергілiктi бюджет қаражаты есебінен iске асыру" деген кiші бағдарламаларымен 014 "Жылу-энергетикалық жүйені дамыту" деген бағдарламасы бар 367 "Республикалық маңызы бар қаланың, астананың тұрғын үй-коммуналдық шаруашылық департаментi (басқармасы)" деген бюджеттiк бағдарламалардың әкiмшiсi алынып тасталсын;
</w:t>
      </w:r>
      <w:r>
        <w:br/>
      </w:r>
      <w:r>
        <w:rPr>
          <w:rFonts w:ascii="Times New Roman"/>
          <w:b w:val="false"/>
          <w:i w:val="false"/>
          <w:color w:val="000000"/>
          <w:sz w:val="28"/>
        </w:rPr>
        <w:t>
      011 және 015 кiші бағдарламаларымен 012 бағдарламасы бар мынадай мазмұндағы 371 бюджеттік бағдарламалардың әкiмшiсiмен толықтырылсын:
</w:t>
      </w:r>
      <w:r>
        <w:br/>
      </w:r>
      <w:r>
        <w:rPr>
          <w:rFonts w:ascii="Times New Roman"/>
          <w:b w:val="false"/>
          <w:i w:val="false"/>
          <w:color w:val="000000"/>
          <w:sz w:val="28"/>
        </w:rPr>
        <w:t>
      "371 Республикалық маңызы бар қаланың, астананың Энергетика және коммуналдық шаруашылық департаменті (басқармасы)
</w:t>
      </w:r>
      <w:r>
        <w:br/>
      </w:r>
      <w:r>
        <w:rPr>
          <w:rFonts w:ascii="Times New Roman"/>
          <w:b w:val="false"/>
          <w:i w:val="false"/>
          <w:color w:val="000000"/>
          <w:sz w:val="28"/>
        </w:rPr>
        <w:t>
      012 Жылу-энергетикалық жүйенi дамыту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жергілiктi бюджет қаражаты есебiнен іске асыру";
</w:t>
      </w:r>
      <w:r>
        <w:br/>
      </w:r>
      <w:r>
        <w:rPr>
          <w:rFonts w:ascii="Times New Roman"/>
          <w:b w:val="false"/>
          <w:i w:val="false"/>
          <w:color w:val="000000"/>
          <w:sz w:val="28"/>
        </w:rPr>
        <w:t>
      015 және 019 кiші бағдарламаларымен 009 бағдарламасы бар мынадай мазмұндағы 457 бюджеттік бағдарламалардың әкiмшiсiмен толықтырылсын:
</w:t>
      </w:r>
      <w:r>
        <w:br/>
      </w:r>
      <w:r>
        <w:rPr>
          <w:rFonts w:ascii="Times New Roman"/>
          <w:b w:val="false"/>
          <w:i w:val="false"/>
          <w:color w:val="000000"/>
          <w:sz w:val="28"/>
        </w:rPr>
        <w:t>
      "457 Ауданның (облыстық маңызы бар қаланың) Қала құрылысы және құрылыс бөлімі
</w:t>
      </w:r>
      <w:r>
        <w:br/>
      </w:r>
      <w:r>
        <w:rPr>
          <w:rFonts w:ascii="Times New Roman"/>
          <w:b w:val="false"/>
          <w:i w:val="false"/>
          <w:color w:val="000000"/>
          <w:sz w:val="28"/>
        </w:rPr>
        <w:t>
      009 Жылу-энергетикалық жүйенi дамыту
</w:t>
      </w:r>
      <w:r>
        <w:br/>
      </w:r>
      <w:r>
        <w:rPr>
          <w:rFonts w:ascii="Times New Roman"/>
          <w:b w:val="false"/>
          <w:i w:val="false"/>
          <w:color w:val="000000"/>
          <w:sz w:val="28"/>
        </w:rPr>
        <w:t>
      015 Бағдарламаны жергілiктi бюджет қаражаты есебiнен iске асыру
</w:t>
      </w:r>
      <w:r>
        <w:br/>
      </w:r>
      <w:r>
        <w:rPr>
          <w:rFonts w:ascii="Times New Roman"/>
          <w:b w:val="false"/>
          <w:i w:val="false"/>
          <w:color w:val="000000"/>
          <w:sz w:val="28"/>
        </w:rPr>
        <w:t>
      019 Бағдарламаны облыстық бюджеттен берiлетiн ресми трансферттер есебiнен iске асыру";
</w:t>
      </w:r>
      <w:r>
        <w:br/>
      </w:r>
      <w:r>
        <w:rPr>
          <w:rFonts w:ascii="Times New Roman"/>
          <w:b w:val="false"/>
          <w:i w:val="false"/>
          <w:color w:val="000000"/>
          <w:sz w:val="28"/>
        </w:rPr>
        <w:t>
      458 "Ауданның (облыстық маңызы бар қаланың) тұрғын үй-коммуналдық шаруашылығы, жолаушылардың көлiгі және автомобиль жолдары бөлiмi" деген бюджеттiк бағдарламалар әкiмшiсi бойынша 015 "Бағдарламаны жергілiктi бюджет қаражаты есебiнен iске асыру" және 019 "Бағдарламаны облыстық бюджеттен берiлетiн ресми трансферттер есебiнен iске асыру" деген кiшi бағдарламаларымен 019 "Жылу-энергетикалық жүйені дамыту" деген бағдарлама алынып тасталсын;
</w:t>
      </w:r>
      <w:r>
        <w:br/>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деген функционалдық топта:
</w:t>
      </w:r>
      <w:r>
        <w:br/>
      </w:r>
      <w:r>
        <w:rPr>
          <w:rFonts w:ascii="Times New Roman"/>
          <w:b w:val="false"/>
          <w:i w:val="false"/>
          <w:color w:val="000000"/>
          <w:sz w:val="28"/>
        </w:rPr>
        <w:t>
      1 "Ауыл шаруашылығы" деген кiші функцияда:
</w:t>
      </w:r>
      <w:r>
        <w:br/>
      </w:r>
      <w:r>
        <w:rPr>
          <w:rFonts w:ascii="Times New Roman"/>
          <w:b w:val="false"/>
          <w:i w:val="false"/>
          <w:color w:val="000000"/>
          <w:sz w:val="28"/>
        </w:rPr>
        <w:t>
      255 "Облыстың ауыл шаруашылығы департаменті (басқармасы)" деген бюджеттiк бағдарламалардың әкiмшiсi бойынша 006 "Ауыл шаруашылығы объектілерiн дамыту" деген бағдарлама алынып тасталсын,
</w:t>
      </w:r>
      <w:r>
        <w:br/>
      </w:r>
      <w:r>
        <w:rPr>
          <w:rFonts w:ascii="Times New Roman"/>
          <w:b w:val="false"/>
          <w:i w:val="false"/>
          <w:color w:val="000000"/>
          <w:sz w:val="28"/>
        </w:rPr>
        <w:t>
      024 бағдарламасы бар мынадай мазмұндағы 266 бюджеттiк бағдарламалардың әкімшісімен толықтырылсын:
</w:t>
      </w:r>
      <w:r>
        <w:br/>
      </w:r>
      <w:r>
        <w:rPr>
          <w:rFonts w:ascii="Times New Roman"/>
          <w:b w:val="false"/>
          <w:i w:val="false"/>
          <w:color w:val="000000"/>
          <w:sz w:val="28"/>
        </w:rPr>
        <w:t>
      "266 Облыстың сәулет, қала құрылысы және құрылыс департаменті (басқармасы)
</w:t>
      </w:r>
      <w:r>
        <w:br/>
      </w:r>
      <w:r>
        <w:rPr>
          <w:rFonts w:ascii="Times New Roman"/>
          <w:b w:val="false"/>
          <w:i w:val="false"/>
          <w:color w:val="000000"/>
          <w:sz w:val="28"/>
        </w:rPr>
        <w:t>
      024 Ауыл шаруашылығы объектiлерiн дамыту";
</w:t>
      </w:r>
      <w:r>
        <w:br/>
      </w:r>
      <w:r>
        <w:rPr>
          <w:rFonts w:ascii="Times New Roman"/>
          <w:b w:val="false"/>
          <w:i w:val="false"/>
          <w:color w:val="000000"/>
          <w:sz w:val="28"/>
        </w:rPr>
        <w:t>
      003 "Жергілікті органдардың аппараттары", 007 "Мемлекеттiк қызметшiлердiң бiлiктiлiгiн арттыру", 008 "Мемлекеттiк органдардың ғимараттарын, үй-жайлары және құрылыстарын күрделi жөндеу" және 009 "Мемлекеттік органдарды материалдық-техникалық жарақтандыру" деген кіші бағдарламалары бар 001 "Жер қатынастары басқармасының қызметiн қамтамасыз ету" деген бағдарламасымен 351 "Республикалық маңызы бар қаланың, астананың жер қатынастары басқармасы" деген бюджеттік бағдарламалардың әкiмшiсi алынып тасталсын;
</w:t>
      </w:r>
      <w:r>
        <w:br/>
      </w:r>
      <w:r>
        <w:rPr>
          <w:rFonts w:ascii="Times New Roman"/>
          <w:b w:val="false"/>
          <w:i w:val="false"/>
          <w:color w:val="000000"/>
          <w:sz w:val="28"/>
        </w:rPr>
        <w:t>
      3 "Орман шаруашылығы" деген кiшi функцияда:
</w:t>
      </w:r>
      <w:r>
        <w:br/>
      </w:r>
      <w:r>
        <w:rPr>
          <w:rFonts w:ascii="Times New Roman"/>
          <w:b w:val="false"/>
          <w:i w:val="false"/>
          <w:color w:val="000000"/>
          <w:sz w:val="28"/>
        </w:rPr>
        <w:t>
      254 "Облыстың табиғи ресурстар және табиғатты пайдалануды реттеу департаменті (басқармасы)" деген бюджеттік бағдарламалардың әкiмшiсi бойынша 007 "Орман шаруашылығы объектiлерiн дамыту" деген бағдарлама алынып тасталсын;
</w:t>
      </w:r>
      <w:r>
        <w:br/>
      </w:r>
      <w:r>
        <w:rPr>
          <w:rFonts w:ascii="Times New Roman"/>
          <w:b w:val="false"/>
          <w:i w:val="false"/>
          <w:color w:val="000000"/>
          <w:sz w:val="28"/>
        </w:rPr>
        <w:t>
      025 бағдарламасы бар мынадай мазмұндағы 266 бюджеттік бағдарламалардың әкiмшiсiмен толықтырылсын:
</w:t>
      </w:r>
      <w:r>
        <w:br/>
      </w:r>
      <w:r>
        <w:rPr>
          <w:rFonts w:ascii="Times New Roman"/>
          <w:b w:val="false"/>
          <w:i w:val="false"/>
          <w:color w:val="000000"/>
          <w:sz w:val="28"/>
        </w:rPr>
        <w:t>
      "266 Облыстың Сәулет, қала құрылысы және құрылыс департаменті (басқармасы)
</w:t>
      </w:r>
      <w:r>
        <w:br/>
      </w:r>
      <w:r>
        <w:rPr>
          <w:rFonts w:ascii="Times New Roman"/>
          <w:b w:val="false"/>
          <w:i w:val="false"/>
          <w:color w:val="000000"/>
          <w:sz w:val="28"/>
        </w:rPr>
        <w:t>
      025 Орман шаруашылығы объектiлерiн дамыту";
</w:t>
      </w:r>
      <w:r>
        <w:br/>
      </w:r>
      <w:r>
        <w:rPr>
          <w:rFonts w:ascii="Times New Roman"/>
          <w:b w:val="false"/>
          <w:i w:val="false"/>
          <w:color w:val="000000"/>
          <w:sz w:val="28"/>
        </w:rPr>
        <w:t>
      5 "Қоршаған ортаны қорғау" деген кiшi функцияда:
</w:t>
      </w:r>
      <w:r>
        <w:br/>
      </w:r>
      <w:r>
        <w:rPr>
          <w:rFonts w:ascii="Times New Roman"/>
          <w:b w:val="false"/>
          <w:i w:val="false"/>
          <w:color w:val="000000"/>
          <w:sz w:val="28"/>
        </w:rPr>
        <w:t>
      254 "Облыстың табиғи ресурстар және табиғатты пайдалануды реттеу департаменті (басқармасы)" деген бюджеттiк бағдарламалардың әкiмшiсi бойынша 011 "Бағдарламаны республикалық бюджеттен ресми трансферттер есебiнен iске асыру" және 015 "Бағдарламаны жергілiктi бюджет қаражаты есебінен iске асыру" деген кiшi бағдарламаларымен 009 "Қоршаған ортаны қорғау объектiлерiн дамыту" деген бағдарлама алынып тасталсын,
</w:t>
      </w:r>
      <w:r>
        <w:br/>
      </w:r>
      <w:r>
        <w:rPr>
          <w:rFonts w:ascii="Times New Roman"/>
          <w:b w:val="false"/>
          <w:i w:val="false"/>
          <w:color w:val="000000"/>
          <w:sz w:val="28"/>
        </w:rPr>
        <w:t>
      011 және 015 кiшi бағдарламаларымен 026 бағдарламасы бар мынадай мазмұндағы 266 бюджеттiк бағдарламалардың әкiмшiсiмен толықтырылсын:
</w:t>
      </w:r>
      <w:r>
        <w:br/>
      </w:r>
      <w:r>
        <w:rPr>
          <w:rFonts w:ascii="Times New Roman"/>
          <w:b w:val="false"/>
          <w:i w:val="false"/>
          <w:color w:val="000000"/>
          <w:sz w:val="28"/>
        </w:rPr>
        <w:t>
      "266 Облыстың Сәулет, қала құрылысы және құрылыс департаментi (басқармасы)
</w:t>
      </w:r>
      <w:r>
        <w:br/>
      </w:r>
      <w:r>
        <w:rPr>
          <w:rFonts w:ascii="Times New Roman"/>
          <w:b w:val="false"/>
          <w:i w:val="false"/>
          <w:color w:val="000000"/>
          <w:sz w:val="28"/>
        </w:rPr>
        <w:t>
      026 Қоршаған ортаны қорғау объектiлерiн дамыту
</w:t>
      </w:r>
      <w:r>
        <w:br/>
      </w:r>
      <w:r>
        <w:rPr>
          <w:rFonts w:ascii="Times New Roman"/>
          <w:b w:val="false"/>
          <w:i w:val="false"/>
          <w:color w:val="000000"/>
          <w:sz w:val="28"/>
        </w:rPr>
        <w:t>
      011 Бағдарламаны республикалық бюджеттен берiлетiн ресми трансферттер есебінен iске асыру
</w:t>
      </w:r>
      <w:r>
        <w:br/>
      </w:r>
      <w:r>
        <w:rPr>
          <w:rFonts w:ascii="Times New Roman"/>
          <w:b w:val="false"/>
          <w:i w:val="false"/>
          <w:color w:val="000000"/>
          <w:sz w:val="28"/>
        </w:rPr>
        <w:t>
      015 Бағдарламаны жергілiктi бюджет қаражаты есебiнен iске асыру";
</w:t>
      </w:r>
      <w:r>
        <w:br/>
      </w:r>
      <w:r>
        <w:rPr>
          <w:rFonts w:ascii="Times New Roman"/>
          <w:b w:val="false"/>
          <w:i w:val="false"/>
          <w:color w:val="000000"/>
          <w:sz w:val="28"/>
        </w:rPr>
        <w:t>
      6 "Жер қатынастары" деген кiшi функцияда:
</w:t>
      </w:r>
      <w:r>
        <w:br/>
      </w:r>
      <w:r>
        <w:rPr>
          <w:rFonts w:ascii="Times New Roman"/>
          <w:b w:val="false"/>
          <w:i w:val="false"/>
          <w:color w:val="000000"/>
          <w:sz w:val="28"/>
        </w:rPr>
        <w:t>
      351 бюджеттік бағдарламалар әкiмшiсi бойынша 003, 007, 008 және 009 кiшi бағдарламалары бар 001 бағдарламамен толықтырылсын:
</w:t>
      </w:r>
      <w:r>
        <w:br/>
      </w:r>
      <w:r>
        <w:rPr>
          <w:rFonts w:ascii="Times New Roman"/>
          <w:b w:val="false"/>
          <w:i w:val="false"/>
          <w:color w:val="000000"/>
          <w:sz w:val="28"/>
        </w:rPr>
        <w:t>
      "001 Жер қатынастары басқармасының қызметiн қамтамасыз ету
</w:t>
      </w:r>
      <w:r>
        <w:br/>
      </w:r>
      <w:r>
        <w:rPr>
          <w:rFonts w:ascii="Times New Roman"/>
          <w:b w:val="false"/>
          <w:i w:val="false"/>
          <w:color w:val="000000"/>
          <w:sz w:val="28"/>
        </w:rPr>
        <w:t>
      003 Жергiлiктi органдардың аппараттары
</w:t>
      </w:r>
      <w:r>
        <w:br/>
      </w:r>
      <w:r>
        <w:rPr>
          <w:rFonts w:ascii="Times New Roman"/>
          <w:b w:val="false"/>
          <w:i w:val="false"/>
          <w:color w:val="000000"/>
          <w:sz w:val="28"/>
        </w:rPr>
        <w:t>
      007 Мемлекеттiк қызметшiлердiң бiлiктiлiгiн арттыру
</w:t>
      </w:r>
      <w:r>
        <w:br/>
      </w:r>
      <w:r>
        <w:rPr>
          <w:rFonts w:ascii="Times New Roman"/>
          <w:b w:val="false"/>
          <w:i w:val="false"/>
          <w:color w:val="000000"/>
          <w:sz w:val="28"/>
        </w:rPr>
        <w:t>
      008 Мемлекеттiк органдардың ғимараттарын, үй-жайларын және құрылыстарын күрделi жөндеу
</w:t>
      </w:r>
      <w:r>
        <w:br/>
      </w:r>
      <w:r>
        <w:rPr>
          <w:rFonts w:ascii="Times New Roman"/>
          <w:b w:val="false"/>
          <w:i w:val="false"/>
          <w:color w:val="000000"/>
          <w:sz w:val="28"/>
        </w:rPr>
        <w:t>
      009 Мемлекеттiк органдарды материалдық-техникалық жарақтандыру";
</w:t>
      </w:r>
      <w:r>
        <w:br/>
      </w:r>
      <w:r>
        <w:rPr>
          <w:rFonts w:ascii="Times New Roman"/>
          <w:b w:val="false"/>
          <w:i w:val="false"/>
          <w:color w:val="000000"/>
          <w:sz w:val="28"/>
        </w:rPr>
        <w:t>
      9 "Ауыл, су, орман, балық шаруашылығы және қоршаған ортаны қорғау мен жер қатынастары саласындағы өзге де қызметтер" деген кiшi функцияда:
</w:t>
      </w:r>
      <w:r>
        <w:br/>
      </w:r>
      <w:r>
        <w:rPr>
          <w:rFonts w:ascii="Times New Roman"/>
          <w:b w:val="false"/>
          <w:i w:val="false"/>
          <w:color w:val="000000"/>
          <w:sz w:val="28"/>
        </w:rPr>
        <w:t>
      450 "Ауданның (облыстық маңызы бар қаланың) ауыл шаруашылығы және жер қатынастары бөлiмi" деген бюджеттiк бағдарламалардың әкiмшiсi бойынша 003 "Ауыл шаруашылығы объектiлерiн дамыту" деген бағдарлама алынып тасталсын;
</w:t>
      </w:r>
      <w:r>
        <w:br/>
      </w:r>
      <w:r>
        <w:rPr>
          <w:rFonts w:ascii="Times New Roman"/>
          <w:b w:val="false"/>
          <w:i w:val="false"/>
          <w:color w:val="000000"/>
          <w:sz w:val="28"/>
        </w:rPr>
        <w:t>
      010 бағдарламасы бар мынадай мазмұндағы 457 бюджеттiк бағдарламалардың әкiмшiсiмен толықтырылсын:
</w:t>
      </w:r>
      <w:r>
        <w:br/>
      </w:r>
      <w:r>
        <w:rPr>
          <w:rFonts w:ascii="Times New Roman"/>
          <w:b w:val="false"/>
          <w:i w:val="false"/>
          <w:color w:val="000000"/>
          <w:sz w:val="28"/>
        </w:rPr>
        <w:t>
      "457 Ауданның (облыстық маңызы бар қаланың) Қала құрылысы және құрылыс бөлімi
</w:t>
      </w:r>
      <w:r>
        <w:br/>
      </w:r>
      <w:r>
        <w:rPr>
          <w:rFonts w:ascii="Times New Roman"/>
          <w:b w:val="false"/>
          <w:i w:val="false"/>
          <w:color w:val="000000"/>
          <w:sz w:val="28"/>
        </w:rPr>
        <w:t>
      010 Ауыл шаруашылығы объектiлерiн дамыту";
</w:t>
      </w:r>
      <w:r>
        <w:br/>
      </w:r>
      <w:r>
        <w:rPr>
          <w:rFonts w:ascii="Times New Roman"/>
          <w:b w:val="false"/>
          <w:i w:val="false"/>
          <w:color w:val="000000"/>
          <w:sz w:val="28"/>
        </w:rPr>
        <w:t>
      025 бағдарламасы бар мынадай мазмұндағы 461 бюджеттiк бағдарламалардың әкiмшiсiмен толықтырылсын:
</w:t>
      </w:r>
      <w:r>
        <w:br/>
      </w:r>
      <w:r>
        <w:rPr>
          <w:rFonts w:ascii="Times New Roman"/>
          <w:b w:val="false"/>
          <w:i w:val="false"/>
          <w:color w:val="000000"/>
          <w:sz w:val="28"/>
        </w:rPr>
        <w:t>
      "461 Ауданның (облыстық маңызы бар қаланың) Қала құрылысы, құрылыс, тұрғын үй-коммуналдық шаруашылығы, жолаушылар көлiгі және автомобиль жолдары бөлiмi
</w:t>
      </w:r>
      <w:r>
        <w:br/>
      </w:r>
      <w:r>
        <w:rPr>
          <w:rFonts w:ascii="Times New Roman"/>
          <w:b w:val="false"/>
          <w:i w:val="false"/>
          <w:color w:val="000000"/>
          <w:sz w:val="28"/>
        </w:rPr>
        <w:t>
      025 Ауыл шаруашылығы объектiлерiн дамыту";
</w:t>
      </w:r>
      <w:r>
        <w:br/>
      </w:r>
      <w:r>
        <w:rPr>
          <w:rFonts w:ascii="Times New Roman"/>
          <w:b w:val="false"/>
          <w:i w:val="false"/>
          <w:color w:val="000000"/>
          <w:sz w:val="28"/>
        </w:rPr>
        <w:t>
      11 "Өнеркәсiп, сәулет, қала құрылысы және құрылыс қызметi" деген функционалдық топта:
</w:t>
      </w:r>
      <w:r>
        <w:br/>
      </w:r>
      <w:r>
        <w:rPr>
          <w:rFonts w:ascii="Times New Roman"/>
          <w:b w:val="false"/>
          <w:i w:val="false"/>
          <w:color w:val="000000"/>
          <w:sz w:val="28"/>
        </w:rPr>
        <w:t>
      1 "Өнеркәсiп" деген кiшi функцияда:
</w:t>
      </w:r>
      <w:r>
        <w:br/>
      </w:r>
      <w:r>
        <w:rPr>
          <w:rFonts w:ascii="Times New Roman"/>
          <w:b w:val="false"/>
          <w:i w:val="false"/>
          <w:color w:val="000000"/>
          <w:sz w:val="28"/>
        </w:rPr>
        <w:t>
      003 "Жергілікті органдардың аппараттары", 007 "Мемлекеттiк қызметшiлердiң бiлiктiлігін арттыру", 008 "Мемлекеттiк органдардың ғимараттарын, үй-жайлары және құрылыстарын күрделi жөндеу" және 009 "Мемлекеттік органдарды материалдық-техникалық жарақтандыру" деген кiшi бағдарламаларымен 001 "Мемлекеттiк сәулет-құрылыс бақылауы департаментiнiң (басқармасының) қызметiн қамтамасыз ету" деген бағдарламасымен 267 "Облыстың мемлекеттiк сәулет-құрылыс бақылауы департаментi (басқармасы)" деген бюджеттiк бағдарламалардың әкiмшiсi алынып тасталсын;
</w:t>
      </w:r>
      <w:r>
        <w:br/>
      </w:r>
      <w:r>
        <w:rPr>
          <w:rFonts w:ascii="Times New Roman"/>
          <w:b w:val="false"/>
          <w:i w:val="false"/>
          <w:color w:val="000000"/>
          <w:sz w:val="28"/>
        </w:rPr>
        <w:t>
      003 "Жергілiктi органдардың аппараттары", 007 "Мемлекеттiк қызметшiлердiң біліктiлiгін арттыру", 008 "Мемлекеттік органдардың ғимараттарын, үй-жайлары және құрылыстарын күрделi жөндеу" және 009 "Мемлекеттiк органдарды материалдық-техникалық жарақтандыру" деген кiшi бағдарламаларымен 001 "Мемлекеттік сәулет-құрылыс бақылауы департаментінің (басқармасының) қызметiн қамтамасыз ету" деген бағдарламасымен 366 "Республикалық маңызы бар қаланың, астананың мемлекеттік сәулет-құрылыс бақылауы департаментi (басқармасы)" деген бюджеттік бағдарламалардың әкiмшiсi алынып тасталсын;
</w:t>
      </w:r>
      <w:r>
        <w:br/>
      </w:r>
      <w:r>
        <w:rPr>
          <w:rFonts w:ascii="Times New Roman"/>
          <w:b w:val="false"/>
          <w:i w:val="false"/>
          <w:color w:val="000000"/>
          <w:sz w:val="28"/>
        </w:rPr>
        <w:t>
      2 "Сәулет, қала құрылысы және құрылыс қызметi" деген кiшi функцияда:
</w:t>
      </w:r>
      <w:r>
        <w:br/>
      </w:r>
      <w:r>
        <w:rPr>
          <w:rFonts w:ascii="Times New Roman"/>
          <w:b w:val="false"/>
          <w:i w:val="false"/>
          <w:color w:val="000000"/>
          <w:sz w:val="28"/>
        </w:rPr>
        <w:t>
      267 "Облыстың мемлекеттік сәулет-құрылыс бақылауы департаментi (басқармасы)" деген бюджеттiк бағдарламалардың әкiмшiсi бойынша мынадай мазмұндағы 003, 007, 008 және 009 кiшi бағдарламаларымен 001 бағдарламасымен толықтырылсын:
</w:t>
      </w:r>
      <w:r>
        <w:br/>
      </w:r>
      <w:r>
        <w:rPr>
          <w:rFonts w:ascii="Times New Roman"/>
          <w:b w:val="false"/>
          <w:i w:val="false"/>
          <w:color w:val="000000"/>
          <w:sz w:val="28"/>
        </w:rPr>
        <w:t>
      "001 Мемлекеттiк сәулет-құрылыс бақылауы департаментiнiң (басқармасының) қызметiн қамтамасыз ету
</w:t>
      </w:r>
      <w:r>
        <w:br/>
      </w:r>
      <w:r>
        <w:rPr>
          <w:rFonts w:ascii="Times New Roman"/>
          <w:b w:val="false"/>
          <w:i w:val="false"/>
          <w:color w:val="000000"/>
          <w:sz w:val="28"/>
        </w:rPr>
        <w:t>
      003 Жергiлiктi органдардың аппараттары
</w:t>
      </w:r>
      <w:r>
        <w:br/>
      </w:r>
      <w:r>
        <w:rPr>
          <w:rFonts w:ascii="Times New Roman"/>
          <w:b w:val="false"/>
          <w:i w:val="false"/>
          <w:color w:val="000000"/>
          <w:sz w:val="28"/>
        </w:rPr>
        <w:t>
      007 Мемлекеттiк қызметшiлердiң бiлiктiлiгiн арттыру
</w:t>
      </w:r>
      <w:r>
        <w:br/>
      </w:r>
      <w:r>
        <w:rPr>
          <w:rFonts w:ascii="Times New Roman"/>
          <w:b w:val="false"/>
          <w:i w:val="false"/>
          <w:color w:val="000000"/>
          <w:sz w:val="28"/>
        </w:rPr>
        <w:t>
      008 Мемлекеттiк органдардың ғимараттарын, үй-жайларын және құрылыстарын күрделi жөндеу
</w:t>
      </w:r>
      <w:r>
        <w:br/>
      </w:r>
      <w:r>
        <w:rPr>
          <w:rFonts w:ascii="Times New Roman"/>
          <w:b w:val="false"/>
          <w:i w:val="false"/>
          <w:color w:val="000000"/>
          <w:sz w:val="28"/>
        </w:rPr>
        <w:t>
      009 Мемлекеттік органдарды материалдық-техникалық жарақтандыру";
</w:t>
      </w:r>
      <w:r>
        <w:br/>
      </w:r>
      <w:r>
        <w:rPr>
          <w:rFonts w:ascii="Times New Roman"/>
          <w:b w:val="false"/>
          <w:i w:val="false"/>
          <w:color w:val="000000"/>
          <w:sz w:val="28"/>
        </w:rPr>
        <w:t>
      365 "Республикалық маңызы бар қаланың, астананың сәулет, қала құрылысы департаментi (басқармасы)" деген бюджеттiк бағдарламалардың әкiмшiсi бойынша 001 бағдарлама мынадай редакцияда жазылсын:
</w:t>
      </w:r>
      <w:r>
        <w:br/>
      </w:r>
      <w:r>
        <w:rPr>
          <w:rFonts w:ascii="Times New Roman"/>
          <w:b w:val="false"/>
          <w:i w:val="false"/>
          <w:color w:val="000000"/>
          <w:sz w:val="28"/>
        </w:rPr>
        <w:t>
      "001 Сәулет және қала құрылысы департаментiнiң (басқармасының) қызметiн қамтамасыз ету";
</w:t>
      </w:r>
      <w:r>
        <w:br/>
      </w:r>
      <w:r>
        <w:rPr>
          <w:rFonts w:ascii="Times New Roman"/>
          <w:b w:val="false"/>
          <w:i w:val="false"/>
          <w:color w:val="000000"/>
          <w:sz w:val="28"/>
        </w:rPr>
        <w:t>
      366 "Республикалық маңызы бар қаланың, астананың мемлекеттiк сәулет-құрылыс бақылауы департаментi (басқармасы)" деген бюджеттiк бағдарламалардың әкiмшiсi бойынша мынадай мазмұндағы 003, 007, 008 және 009 кiшi бағдарламаларымен 001 бағдарламасымен толықтырылсын:
</w:t>
      </w:r>
      <w:r>
        <w:br/>
      </w:r>
      <w:r>
        <w:rPr>
          <w:rFonts w:ascii="Times New Roman"/>
          <w:b w:val="false"/>
          <w:i w:val="false"/>
          <w:color w:val="000000"/>
          <w:sz w:val="28"/>
        </w:rPr>
        <w:t>
      "001 Мемлекеттiк сәулет-құрылыс бақылауы департаментiнiң (басқармасының) қызметiн қамтамасыз ету
</w:t>
      </w:r>
      <w:r>
        <w:br/>
      </w:r>
      <w:r>
        <w:rPr>
          <w:rFonts w:ascii="Times New Roman"/>
          <w:b w:val="false"/>
          <w:i w:val="false"/>
          <w:color w:val="000000"/>
          <w:sz w:val="28"/>
        </w:rPr>
        <w:t>
      003 Жергілiктi органдардың аппараттары
</w:t>
      </w:r>
      <w:r>
        <w:br/>
      </w:r>
      <w:r>
        <w:rPr>
          <w:rFonts w:ascii="Times New Roman"/>
          <w:b w:val="false"/>
          <w:i w:val="false"/>
          <w:color w:val="000000"/>
          <w:sz w:val="28"/>
        </w:rPr>
        <w:t>
      007 Мемлекеттiк қызметшiлердiң бiлiктiлiгiн арттыру
</w:t>
      </w:r>
      <w:r>
        <w:br/>
      </w:r>
      <w:r>
        <w:rPr>
          <w:rFonts w:ascii="Times New Roman"/>
          <w:b w:val="false"/>
          <w:i w:val="false"/>
          <w:color w:val="000000"/>
          <w:sz w:val="28"/>
        </w:rPr>
        <w:t>
      008 Мемлекеттiк органдардың ғимараттарын, үй-жайларын және құрылыстарын күрделi жөндеу
</w:t>
      </w:r>
      <w:r>
        <w:br/>
      </w:r>
      <w:r>
        <w:rPr>
          <w:rFonts w:ascii="Times New Roman"/>
          <w:b w:val="false"/>
          <w:i w:val="false"/>
          <w:color w:val="000000"/>
          <w:sz w:val="28"/>
        </w:rPr>
        <w:t>
      009 Мемлекеттiк органдарды материалдық-техникалық жарақтандыру";
</w:t>
      </w:r>
      <w:r>
        <w:br/>
      </w:r>
      <w:r>
        <w:rPr>
          <w:rFonts w:ascii="Times New Roman"/>
          <w:b w:val="false"/>
          <w:i w:val="false"/>
          <w:color w:val="000000"/>
          <w:sz w:val="28"/>
        </w:rPr>
        <w:t>
      003, 007, 008 және 009 кiшi бағдарламаларымен 001 бағдарламасы, 002, 100, 106, 107, 108 және 109 бағдарламалары бар мынадай мазмұндағы 373 бюджеттiк бағдарламалардың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департаментi (басқармасы)
</w:t>
      </w:r>
      <w:r>
        <w:br/>
      </w:r>
      <w:r>
        <w:rPr>
          <w:rFonts w:ascii="Times New Roman"/>
          <w:b w:val="false"/>
          <w:i w:val="false"/>
          <w:color w:val="000000"/>
          <w:sz w:val="28"/>
        </w:rPr>
        <w:t>
      001 Құрылыс департаментiнiң (басқармасының) қызметiн қамтамасыз ету
</w:t>
      </w:r>
      <w:r>
        <w:br/>
      </w:r>
      <w:r>
        <w:rPr>
          <w:rFonts w:ascii="Times New Roman"/>
          <w:b w:val="false"/>
          <w:i w:val="false"/>
          <w:color w:val="000000"/>
          <w:sz w:val="28"/>
        </w:rPr>
        <w:t>
      003 Жергілiктi органдардың аппараттары
</w:t>
      </w:r>
      <w:r>
        <w:br/>
      </w:r>
      <w:r>
        <w:rPr>
          <w:rFonts w:ascii="Times New Roman"/>
          <w:b w:val="false"/>
          <w:i w:val="false"/>
          <w:color w:val="000000"/>
          <w:sz w:val="28"/>
        </w:rPr>
        <w:t>
      007 Мемлекеттік қызметшiлердiң бiлiктiлiгiн арттыру
</w:t>
      </w:r>
      <w:r>
        <w:br/>
      </w:r>
      <w:r>
        <w:rPr>
          <w:rFonts w:ascii="Times New Roman"/>
          <w:b w:val="false"/>
          <w:i w:val="false"/>
          <w:color w:val="000000"/>
          <w:sz w:val="28"/>
        </w:rPr>
        <w:t>
      008 Мемлекеттік органдардың ғимараттарын, үй-жайларын және құрылыстарын күрделi жөндеу
</w:t>
      </w:r>
      <w:r>
        <w:br/>
      </w:r>
      <w:r>
        <w:rPr>
          <w:rFonts w:ascii="Times New Roman"/>
          <w:b w:val="false"/>
          <w:i w:val="false"/>
          <w:color w:val="000000"/>
          <w:sz w:val="28"/>
        </w:rPr>
        <w:t>
      009 Мемлекеттiк органдарды материалдық-техникалық жарақтандыру
</w:t>
      </w:r>
      <w:r>
        <w:br/>
      </w:r>
      <w:r>
        <w:rPr>
          <w:rFonts w:ascii="Times New Roman"/>
          <w:b w:val="false"/>
          <w:i w:val="false"/>
          <w:color w:val="000000"/>
          <w:sz w:val="28"/>
        </w:rPr>
        <w:t>
      002 Ақпараттық жүйелердi құру
</w:t>
      </w:r>
      <w:r>
        <w:br/>
      </w:r>
      <w:r>
        <w:rPr>
          <w:rFonts w:ascii="Times New Roman"/>
          <w:b w:val="false"/>
          <w:i w:val="false"/>
          <w:color w:val="000000"/>
          <w:sz w:val="28"/>
        </w:rPr>
        <w:t>
      100 Iс-шараларды Қазақстан Республикасы Үкiметiнiң төтенше резервi есебiнен жүргiзу
</w:t>
      </w:r>
      <w:r>
        <w:br/>
      </w:r>
      <w:r>
        <w:rPr>
          <w:rFonts w:ascii="Times New Roman"/>
          <w:b w:val="false"/>
          <w:i w:val="false"/>
          <w:color w:val="000000"/>
          <w:sz w:val="28"/>
        </w:rPr>
        <w:t>
      106 Іс-шараларды жергілiктi атқарушы органның табиғи және техногендiк сипаттағы төтенше жағдайларды жоюға арналған төтенше резерві есебiнен жүргізу
</w:t>
      </w:r>
      <w:r>
        <w:br/>
      </w:r>
      <w:r>
        <w:rPr>
          <w:rFonts w:ascii="Times New Roman"/>
          <w:b w:val="false"/>
          <w:i w:val="false"/>
          <w:color w:val="000000"/>
          <w:sz w:val="28"/>
        </w:rPr>
        <w:t>
      107 Іс-шараларды жергілiктi атқарушы органның шұғыл шығындарға арналған резервi есебінен жүргізу
</w:t>
      </w:r>
      <w:r>
        <w:br/>
      </w:r>
      <w:r>
        <w:rPr>
          <w:rFonts w:ascii="Times New Roman"/>
          <w:b w:val="false"/>
          <w:i w:val="false"/>
          <w:color w:val="000000"/>
          <w:sz w:val="28"/>
        </w:rPr>
        <w:t>
      108 Жергілiкті бюджеттік инвестициялық жобалардың (бағдарламалардың) техникалық-экономикалық негiздемелерiн әзiрлеу және оларға сараптама жасау
</w:t>
      </w:r>
      <w:r>
        <w:br/>
      </w:r>
      <w:r>
        <w:rPr>
          <w:rFonts w:ascii="Times New Roman"/>
          <w:b w:val="false"/>
          <w:i w:val="false"/>
          <w:color w:val="000000"/>
          <w:sz w:val="28"/>
        </w:rPr>
        <w:t>
      109 Iс-шараларды Қазақстан Республикасы Үкiметiнiң шұғыл шығындарға арналған резервi есебiнен жүргiзу";
</w:t>
      </w:r>
      <w:r>
        <w:br/>
      </w:r>
      <w:r>
        <w:rPr>
          <w:rFonts w:ascii="Times New Roman"/>
          <w:b w:val="false"/>
          <w:i w:val="false"/>
          <w:color w:val="000000"/>
          <w:sz w:val="28"/>
        </w:rPr>
        <w:t>
      12 "Көлiк және коммуникациялар" деген функционалдық топта:
</w:t>
      </w:r>
      <w:r>
        <w:br/>
      </w:r>
      <w:r>
        <w:rPr>
          <w:rFonts w:ascii="Times New Roman"/>
          <w:b w:val="false"/>
          <w:i w:val="false"/>
          <w:color w:val="000000"/>
          <w:sz w:val="28"/>
        </w:rPr>
        <w:t>
      1 "Автомобиль көлiгі" деген кiшi функцияда:
</w:t>
      </w:r>
      <w:r>
        <w:br/>
      </w:r>
      <w:r>
        <w:rPr>
          <w:rFonts w:ascii="Times New Roman"/>
          <w:b w:val="false"/>
          <w:i w:val="false"/>
          <w:color w:val="000000"/>
          <w:sz w:val="28"/>
        </w:rPr>
        <w:t>
      268 "Облыстың жолаушылар көлігі және автомобиль жолдары департаментi (басқармасы)" деген бюджеттiк бағдарламалардың әкiмшiсi бойынша мынадай мазмұндағы 007 бағдарламамен толықтырылсын:
</w:t>
      </w:r>
      <w:r>
        <w:br/>
      </w:r>
      <w:r>
        <w:rPr>
          <w:rFonts w:ascii="Times New Roman"/>
          <w:b w:val="false"/>
          <w:i w:val="false"/>
          <w:color w:val="000000"/>
          <w:sz w:val="28"/>
        </w:rPr>
        <w:t>
      "007 Көлiк инфрақұрылымын дамытуға аудандар (облыстық маңызы бар қалалар) бюджеттерiне берiлетiн нысаналы даму трансферттерi";
</w:t>
      </w:r>
      <w:r>
        <w:br/>
      </w:r>
      <w:r>
        <w:rPr>
          <w:rFonts w:ascii="Times New Roman"/>
          <w:b w:val="false"/>
          <w:i w:val="false"/>
          <w:color w:val="000000"/>
          <w:sz w:val="28"/>
        </w:rPr>
        <w:t>
      015, 019 кiшi бағдарламаларымен 026 бағдарламасы және 027 бағдарламасы бар мынадай мазмұндағы 461 бюджеттiк бағдарламалардың әкімшісімен толықтырылсын:
</w:t>
      </w:r>
      <w:r>
        <w:br/>
      </w:r>
      <w:r>
        <w:rPr>
          <w:rFonts w:ascii="Times New Roman"/>
          <w:b w:val="false"/>
          <w:i w:val="false"/>
          <w:color w:val="000000"/>
          <w:sz w:val="28"/>
        </w:rPr>
        <w:t>
      "461 Ауданның (облыстық маңызы бар қаланың) қала құрылысы, құрылыс, тұрғын үй-коммуналдық шаруашылығы, жолаушылар көлiгі және автомобиль жолдары бөлiмi
</w:t>
      </w:r>
      <w:r>
        <w:br/>
      </w:r>
      <w:r>
        <w:rPr>
          <w:rFonts w:ascii="Times New Roman"/>
          <w:b w:val="false"/>
          <w:i w:val="false"/>
          <w:color w:val="000000"/>
          <w:sz w:val="28"/>
        </w:rPr>
        <w:t>
      026 Көлiк инфрақұрылымын дамыту
</w:t>
      </w:r>
      <w:r>
        <w:br/>
      </w:r>
      <w:r>
        <w:rPr>
          <w:rFonts w:ascii="Times New Roman"/>
          <w:b w:val="false"/>
          <w:i w:val="false"/>
          <w:color w:val="000000"/>
          <w:sz w:val="28"/>
        </w:rPr>
        <w:t>
      015 Бағдарламаны жергiлiктi бюджет қаражаты есебiнен iске асыру
</w:t>
      </w:r>
      <w:r>
        <w:br/>
      </w:r>
      <w:r>
        <w:rPr>
          <w:rFonts w:ascii="Times New Roman"/>
          <w:b w:val="false"/>
          <w:i w:val="false"/>
          <w:color w:val="000000"/>
          <w:sz w:val="28"/>
        </w:rPr>
        <w:t>
      019 Бағдарламаны облыстық бюджеттен берiлетiн ресми трансферттер есебiнен iске асыру
</w:t>
      </w:r>
      <w:r>
        <w:br/>
      </w:r>
      <w:r>
        <w:rPr>
          <w:rFonts w:ascii="Times New Roman"/>
          <w:b w:val="false"/>
          <w:i w:val="false"/>
          <w:color w:val="000000"/>
          <w:sz w:val="28"/>
        </w:rPr>
        <w:t>
      027 Автомобиль жолдарының жұмыс iстеуiн қамтамасыз ету";
</w:t>
      </w:r>
      <w:r>
        <w:br/>
      </w:r>
      <w:r>
        <w:rPr>
          <w:rFonts w:ascii="Times New Roman"/>
          <w:b w:val="false"/>
          <w:i w:val="false"/>
          <w:color w:val="000000"/>
          <w:sz w:val="28"/>
        </w:rPr>
        <w:t>
      13 "Басқалар" деген функционалдық топта:
</w:t>
      </w:r>
      <w:r>
        <w:br/>
      </w:r>
      <w:r>
        <w:rPr>
          <w:rFonts w:ascii="Times New Roman"/>
          <w:b w:val="false"/>
          <w:i w:val="false"/>
          <w:color w:val="000000"/>
          <w:sz w:val="28"/>
        </w:rPr>
        <w:t>
      9 "Басқалар" деген кiшi функцияда:
</w:t>
      </w:r>
      <w:r>
        <w:br/>
      </w:r>
      <w:r>
        <w:rPr>
          <w:rFonts w:ascii="Times New Roman"/>
          <w:b w:val="false"/>
          <w:i w:val="false"/>
          <w:color w:val="000000"/>
          <w:sz w:val="28"/>
        </w:rPr>
        <w:t>
      120 "Облыс әкiмiнiң аппараты" деген бюджеттiк бағдарламалардың әкiмшiсi бойынша 006 бағдарлама мынадай редакцияда жазылсын:
</w:t>
      </w:r>
      <w:r>
        <w:br/>
      </w:r>
      <w:r>
        <w:rPr>
          <w:rFonts w:ascii="Times New Roman"/>
          <w:b w:val="false"/>
          <w:i w:val="false"/>
          <w:color w:val="000000"/>
          <w:sz w:val="28"/>
        </w:rPr>
        <w:t>
      "006 Заңды тұлғалардың жарғылық капиталын қалыптастыру немесе ұлғайту";
</w:t>
      </w:r>
      <w:r>
        <w:br/>
      </w:r>
      <w:r>
        <w:rPr>
          <w:rFonts w:ascii="Times New Roman"/>
          <w:b w:val="false"/>
          <w:i w:val="false"/>
          <w:color w:val="000000"/>
          <w:sz w:val="28"/>
        </w:rPr>
        <w:t>
      121 "Республикалық маңызы бар қала, астана әкiмiнiң аппараты" деген бюджеттiк бағдарламалардың әкiмшiсi бойынша 006 бағдарлама мынадай редакцияда жазылсын:
</w:t>
      </w:r>
      <w:r>
        <w:br/>
      </w:r>
      <w:r>
        <w:rPr>
          <w:rFonts w:ascii="Times New Roman"/>
          <w:b w:val="false"/>
          <w:i w:val="false"/>
          <w:color w:val="000000"/>
          <w:sz w:val="28"/>
        </w:rPr>
        <w:t>
      "006 Заңды тұлғалардың жарғылық капиталын қалыптастыру немесе ұлғайту";
</w:t>
      </w:r>
      <w:r>
        <w:br/>
      </w:r>
      <w:r>
        <w:rPr>
          <w:rFonts w:ascii="Times New Roman"/>
          <w:b w:val="false"/>
          <w:i w:val="false"/>
          <w:color w:val="000000"/>
          <w:sz w:val="28"/>
        </w:rPr>
        <w:t>
      122 "Аудан (облыстық маңызы бар қала) әкімiнiң аппараты" деген бюджеттік бағдарламалардың әкімшісі бойынша 003 бағдарлама мынадай редакцияда жазылсын:
</w:t>
      </w:r>
      <w:r>
        <w:br/>
      </w:r>
      <w:r>
        <w:rPr>
          <w:rFonts w:ascii="Times New Roman"/>
          <w:b w:val="false"/>
          <w:i w:val="false"/>
          <w:color w:val="000000"/>
          <w:sz w:val="28"/>
        </w:rPr>
        <w:t>
      "003 Заңды тұлғалардың жарғылық капиталын қалыптастыру немесе ұлғайту";
</w:t>
      </w:r>
      <w:r>
        <w:br/>
      </w:r>
      <w:r>
        <w:rPr>
          <w:rFonts w:ascii="Times New Roman"/>
          <w:b w:val="false"/>
          <w:i w:val="false"/>
          <w:color w:val="000000"/>
          <w:sz w:val="28"/>
        </w:rPr>
        <w:t>
      003, 007, 008 және 009 кiші бағдарламаларымен 001 бағдарламасы бар, 002, 100, 106, 107, 108 және 109 бағдарламалары бар мынадай мазмұндағы 372 бюджеттiк бағдарламалардың әкiмшiсiмен толықтырылсын:
</w:t>
      </w:r>
      <w:r>
        <w:br/>
      </w:r>
      <w:r>
        <w:rPr>
          <w:rFonts w:ascii="Times New Roman"/>
          <w:b w:val="false"/>
          <w:i w:val="false"/>
          <w:color w:val="000000"/>
          <w:sz w:val="28"/>
        </w:rPr>
        <w:t>
      "372 "Астана - жаңа қала" арнайы экономикалық аймағын әкiмшiлендiру департаментi (басқармасы)
</w:t>
      </w:r>
      <w:r>
        <w:br/>
      </w:r>
      <w:r>
        <w:rPr>
          <w:rFonts w:ascii="Times New Roman"/>
          <w:b w:val="false"/>
          <w:i w:val="false"/>
          <w:color w:val="000000"/>
          <w:sz w:val="28"/>
        </w:rPr>
        <w:t>
      001 "Астана - жаңа қала" арнайы экономикалық аймағын әкiмшiлендiру департаментiнiң (басқармасының) қызметiн қамтамасыз ету
</w:t>
      </w:r>
      <w:r>
        <w:br/>
      </w:r>
      <w:r>
        <w:rPr>
          <w:rFonts w:ascii="Times New Roman"/>
          <w:b w:val="false"/>
          <w:i w:val="false"/>
          <w:color w:val="000000"/>
          <w:sz w:val="28"/>
        </w:rPr>
        <w:t>
      003 Жергілiктi органдардың аппараттары
</w:t>
      </w:r>
      <w:r>
        <w:br/>
      </w:r>
      <w:r>
        <w:rPr>
          <w:rFonts w:ascii="Times New Roman"/>
          <w:b w:val="false"/>
          <w:i w:val="false"/>
          <w:color w:val="000000"/>
          <w:sz w:val="28"/>
        </w:rPr>
        <w:t>
      007 Мемлекеттік қызметшілердiң біліктілігін арттыру
</w:t>
      </w:r>
      <w:r>
        <w:br/>
      </w:r>
      <w:r>
        <w:rPr>
          <w:rFonts w:ascii="Times New Roman"/>
          <w:b w:val="false"/>
          <w:i w:val="false"/>
          <w:color w:val="000000"/>
          <w:sz w:val="28"/>
        </w:rPr>
        <w:t>
      008 Мемлекеттiк органдардың ғимараттарын, үй-жайларын және құрылыстарын күрделi жөндеу
</w:t>
      </w:r>
      <w:r>
        <w:br/>
      </w:r>
      <w:r>
        <w:rPr>
          <w:rFonts w:ascii="Times New Roman"/>
          <w:b w:val="false"/>
          <w:i w:val="false"/>
          <w:color w:val="000000"/>
          <w:sz w:val="28"/>
        </w:rPr>
        <w:t>
      009 Мемлекеттiк органдарды материалдық-техникалық жарақтандыру
</w:t>
      </w:r>
      <w:r>
        <w:br/>
      </w:r>
      <w:r>
        <w:rPr>
          <w:rFonts w:ascii="Times New Roman"/>
          <w:b w:val="false"/>
          <w:i w:val="false"/>
          <w:color w:val="000000"/>
          <w:sz w:val="28"/>
        </w:rPr>
        <w:t>
      002 Ақпараттық жүйелер құру
</w:t>
      </w:r>
      <w:r>
        <w:br/>
      </w:r>
      <w:r>
        <w:rPr>
          <w:rFonts w:ascii="Times New Roman"/>
          <w:b w:val="false"/>
          <w:i w:val="false"/>
          <w:color w:val="000000"/>
          <w:sz w:val="28"/>
        </w:rPr>
        <w:t>
      100 Iс-шараларды Қазақстан Республикасы Үкiметiнiң төтенше резервi есебінен жүргiзу
</w:t>
      </w:r>
      <w:r>
        <w:br/>
      </w:r>
      <w:r>
        <w:rPr>
          <w:rFonts w:ascii="Times New Roman"/>
          <w:b w:val="false"/>
          <w:i w:val="false"/>
          <w:color w:val="000000"/>
          <w:sz w:val="28"/>
        </w:rPr>
        <w:t>
      106 Іс-шараларды жергiлiктi атқарушы органның табиғи және техногендiк сипаттағы төтенше жағдайларды жоюға арналған төтенше резервi есебiнен жүргiзу
</w:t>
      </w:r>
      <w:r>
        <w:br/>
      </w:r>
      <w:r>
        <w:rPr>
          <w:rFonts w:ascii="Times New Roman"/>
          <w:b w:val="false"/>
          <w:i w:val="false"/>
          <w:color w:val="000000"/>
          <w:sz w:val="28"/>
        </w:rPr>
        <w:t>
      107 Іс-шараларды Жергілiктi атқарушы органның шұғыл шығындарға арналған резервi есебiнен жүргізу
</w:t>
      </w:r>
      <w:r>
        <w:br/>
      </w:r>
      <w:r>
        <w:rPr>
          <w:rFonts w:ascii="Times New Roman"/>
          <w:b w:val="false"/>
          <w:i w:val="false"/>
          <w:color w:val="000000"/>
          <w:sz w:val="28"/>
        </w:rPr>
        <w:t>
      108 Жергілiктi бюджеттік инвестициялық жобалардың (бағдарламалардың) техникалық-экономикалық негіздемелерiн әзiрлеу және оларға сараптама жасау
</w:t>
      </w:r>
      <w:r>
        <w:br/>
      </w:r>
      <w:r>
        <w:rPr>
          <w:rFonts w:ascii="Times New Roman"/>
          <w:b w:val="false"/>
          <w:i w:val="false"/>
          <w:color w:val="000000"/>
          <w:sz w:val="28"/>
        </w:rPr>
        <w:t>
      109 Iс-шараларды Қазақстан Республикасы Yкiметiнiң шұғыл шығындарға арналған резервi есебiнен жүргiзу";
</w:t>
      </w:r>
      <w:r>
        <w:br/>
      </w:r>
      <w:r>
        <w:rPr>
          <w:rFonts w:ascii="Times New Roman"/>
          <w:b w:val="false"/>
          <w:i w:val="false"/>
          <w:color w:val="000000"/>
          <w:sz w:val="28"/>
        </w:rPr>
        <w:t>
      019 кiші бағдарламасымен 012 бағдарламасы бар мынадай мазмұндағы 457 бюджеттік бағдарламалардың әкiмшiсiмен толықтырылсын:
</w:t>
      </w:r>
      <w:r>
        <w:br/>
      </w:r>
      <w:r>
        <w:rPr>
          <w:rFonts w:ascii="Times New Roman"/>
          <w:b w:val="false"/>
          <w:i w:val="false"/>
          <w:color w:val="000000"/>
          <w:sz w:val="28"/>
        </w:rPr>
        <w:t>
      "457 Ауданның (облыстық маңызы бар қаланың) Қала құрылысы және құрылыс бөлiмі
</w:t>
      </w:r>
      <w:r>
        <w:br/>
      </w:r>
      <w:r>
        <w:rPr>
          <w:rFonts w:ascii="Times New Roman"/>
          <w:b w:val="false"/>
          <w:i w:val="false"/>
          <w:color w:val="000000"/>
          <w:sz w:val="28"/>
        </w:rPr>
        <w:t>
      012 Экономикасы күйзелiске ұшыраған шағын қалаларды дамыту
</w:t>
      </w:r>
      <w:r>
        <w:br/>
      </w:r>
      <w:r>
        <w:rPr>
          <w:rFonts w:ascii="Times New Roman"/>
          <w:b w:val="false"/>
          <w:i w:val="false"/>
          <w:color w:val="000000"/>
          <w:sz w:val="28"/>
        </w:rPr>
        <w:t>
      019 Бағдарламаны облыстық бюджеттен берiлетiн ресми трансферттер есебiнен iске асыру";
</w:t>
      </w:r>
      <w:r>
        <w:br/>
      </w:r>
      <w:r>
        <w:rPr>
          <w:rFonts w:ascii="Times New Roman"/>
          <w:b w:val="false"/>
          <w:i w:val="false"/>
          <w:color w:val="000000"/>
          <w:sz w:val="28"/>
        </w:rPr>
        <w:t>
      458 "Ауданның (облыстық маңызы бар қаланың) тұрғын үй-коммуналдық шаруашылығы, жолаушылар көлiгi және автомобиль жолдары бөлiмi" бюджеттік бағдарламалардың әкiмшiсi бойынша 019 "Бағдарламаны облыстық бюджеттен берiлетiн ресми трансферттер есебiнен iске асыру" деген кiшi бағдарламасымен 009 "Экономикасы күйзелiске ұшыраған шағын қалаларды дамыту" деген бағдарлама алынып тасталсын;
</w:t>
      </w:r>
      <w:r>
        <w:br/>
      </w:r>
      <w:r>
        <w:rPr>
          <w:rFonts w:ascii="Times New Roman"/>
          <w:b w:val="false"/>
          <w:i w:val="false"/>
          <w:color w:val="000000"/>
          <w:sz w:val="28"/>
        </w:rPr>
        <w:t>
      15 "Ресми трансферттер" деген функционалдық топта:
</w:t>
      </w:r>
      <w:r>
        <w:br/>
      </w:r>
      <w:r>
        <w:rPr>
          <w:rFonts w:ascii="Times New Roman"/>
          <w:b w:val="false"/>
          <w:i w:val="false"/>
          <w:color w:val="000000"/>
          <w:sz w:val="28"/>
        </w:rPr>
        <w:t>
      1 "Ресми трансферттер" деген кiшi функцияда:
</w:t>
      </w:r>
      <w:r>
        <w:br/>
      </w:r>
      <w:r>
        <w:rPr>
          <w:rFonts w:ascii="Times New Roman"/>
          <w:b w:val="false"/>
          <w:i w:val="false"/>
          <w:color w:val="000000"/>
          <w:sz w:val="28"/>
        </w:rPr>
        <w:t>
      257 "Облыстың қаржы департаментi (басқармасы)" деген бюджеттiк бағдарламалардың әкiмшiсi бойынша мынадай мазмұндағы 011 бағдарламамен толықтырылсын:
</w:t>
      </w:r>
      <w:r>
        <w:br/>
      </w:r>
      <w:r>
        <w:rPr>
          <w:rFonts w:ascii="Times New Roman"/>
          <w:b w:val="false"/>
          <w:i w:val="false"/>
          <w:color w:val="000000"/>
          <w:sz w:val="28"/>
        </w:rPr>
        <w:t>
      "011 Нысаналы трансферттердi қайтару";
</w:t>
      </w:r>
      <w:r>
        <w:br/>
      </w:r>
      <w:r>
        <w:rPr>
          <w:rFonts w:ascii="Times New Roman"/>
          <w:b w:val="false"/>
          <w:i w:val="false"/>
          <w:color w:val="000000"/>
          <w:sz w:val="28"/>
        </w:rPr>
        <w:t>
      356 "Республикалық маңызы бар қаланың, астананың қаржы департаментi (басқармасы)" деген бюджеттiк бағдарламалар әкiмшiсi бойынша мынадай мазмұндағы 006 бағдарламамен толықтырылсын:
</w:t>
      </w:r>
      <w:r>
        <w:br/>
      </w:r>
      <w:r>
        <w:rPr>
          <w:rFonts w:ascii="Times New Roman"/>
          <w:b w:val="false"/>
          <w:i w:val="false"/>
          <w:color w:val="000000"/>
          <w:sz w:val="28"/>
        </w:rPr>
        <w:t>
      "006 Нысаналы трансферттердi қайтару";
</w:t>
      </w:r>
      <w:r>
        <w:br/>
      </w:r>
      <w:r>
        <w:rPr>
          <w:rFonts w:ascii="Times New Roman"/>
          <w:b w:val="false"/>
          <w:i w:val="false"/>
          <w:color w:val="000000"/>
          <w:sz w:val="28"/>
        </w:rPr>
        <w:t>
      452 "Ауданның (облыстық маңызы бар қаланың) қаржы бөлiмi" деген бюджеттiк бағдарламалардың әкiмшiсi бойынша мынадай мазмұндағы 006 бағдарламамен толықтырылсын:
</w:t>
      </w:r>
      <w:r>
        <w:br/>
      </w:r>
      <w:r>
        <w:rPr>
          <w:rFonts w:ascii="Times New Roman"/>
          <w:b w:val="false"/>
          <w:i w:val="false"/>
          <w:color w:val="000000"/>
          <w:sz w:val="28"/>
        </w:rPr>
        <w:t>
      "006 Нысаналы трансферттердi қайтару";
</w:t>
      </w:r>
      <w:r>
        <w:br/>
      </w:r>
      <w:r>
        <w:rPr>
          <w:rFonts w:ascii="Times New Roman"/>
          <w:b w:val="false"/>
          <w:i w:val="false"/>
          <w:color w:val="000000"/>
          <w:sz w:val="28"/>
        </w:rPr>
        <w:t>
      459 "Ауданның (облыстық маңызы бар қаланың) Экономика және қаржы бөлiмi" деген бюджеттік бағдарламалардың әкiмшiсi бойынша мынадай мазмұндағы 009 бағдарламамен толықтырылсын:
</w:t>
      </w:r>
      <w:r>
        <w:br/>
      </w:r>
      <w:r>
        <w:rPr>
          <w:rFonts w:ascii="Times New Roman"/>
          <w:b w:val="false"/>
          <w:i w:val="false"/>
          <w:color w:val="000000"/>
          <w:sz w:val="28"/>
        </w:rPr>
        <w:t>
      "009 Нысаналы трансферттердi қайтару".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Премьер-Mинистрі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