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a1b2" w14:textId="a3fa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28 желтоқсандағы N 2004 қаулысына өзгерiстер енгiзу және Казақстан Республикасы Yкiметiнiң кейбiр шешімдерiнiң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 наурыздағы N 181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күшi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азаматтық авиациясының әуе кемелерi ұшуының қауiпсiздiгi жағдайын зерделеу жөнiндегi ведомствоаралық комиссия құру туралы" Қазақстан Республикасы Yкiметiнiң 1999 жылғы 18 қарашадағы N 1748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Yкiметiнiң 1999 жылғы 18 қарашадағы N 1748 қаулысына өзгерiстер енгiзу туралы" Қазақстан Республикасы Yкiметiнiң 1999 жылғы 23 қарашадағы N 1771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енгiзіледi.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