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7fefa" w14:textId="b17f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2001 жылғы 19 желтоқсандағы N 1660 қаулысына толықтыру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10 наурыздағы N 221 Қаулысы. Күші жойылды - ҚР Үкіметінің 2008 жылғы 31 желтоқсандағы N 1332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Ескерту. Қаулының күші жойылды - ҚР Үкіметінің 2008 жылғы 31 желтоқсандағы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1332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(2009 жылғы 1 қаңтардан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халықтарының ұлттық мәдениетiн дамыту, мүдделерiн бiлдiру үшiн қажеттi ұйымдастыру-құқықтық жағдайлар жасау мақсатында Қазақстан Республикасының Үкiметi 
</w:t>
      </w:r>
      <w:r>
        <w:rPr>
          <w:rFonts w:ascii="Times New Roman"/>
          <w:b/>
          <w:i w:val="false"/>
          <w:color w:val="000000"/>
          <w:sz w:val="28"/>
        </w:rPr>
        <w:t>
ҚАУЛЫ ЕТЕДI: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"Заңды тұлғаларды мемлекеттiк тiркеу үшiн алым төлеу ставкаларын бекiту туралы" Қазақстан Республикасы Үкiметiнiң 2001 жылғы 19 желтоқсандағы N 1660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ПYКЖ-ы, 2001 ж., N 47, 559-құжат) мынадай толықтыру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қаулымен бекiтiлген заңды тұлғаларды мемлекеттік тiркеу үшiн алым төлеу ставкаларында: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1-тармақтың 3) тармақшасындағы "олардың филиалдары мен өкілдiктерiнен" деген сөздерден кейiн ", республикалық және өңiрлiк ұлттық-мәдени қоғамдық бiрлестiктер филиалдарынан" деген сөздермен толықтырылсын.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жарияланғаннан кейiн он күнтiзбелiк күн өткен соң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