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6d66" w14:textId="d066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2004 жылғы 21 қазандағы N 1461 Жарлығына өзгерiстер енгiзу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наурыздағы N 222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2004 жылғы 21 қазандағы N 1461 Жарлығына өзгерістер енгізу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жылғы 21 қазандағы N 1461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өзгерiстер енгiзу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Президентi туралы" Қазақстан Республикасының 1995 жылғы 26 желтоқсандағы Конституциялық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"Қазақстан Республикасында тұрғын үй құрылысын дамытудың 2005-2007 жылдарға арналған мемлекеттiк бағдарламасының iске асырылуын бақылау жөнiндегi мемлекеттiк комиссия құру туралы" 2004 жылғы 21 қазандағы N 1461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41, 527-құжат)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Жарлықпен бекiтiлген Қазақстан Республикасында тұрғын үй құрылысын дамытудың 2005-2007 жылдарға арналған мемлекеттік бағдарламасының iске асырылуын бақылау жөнiндегi мемлекеттiк комиссияның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Мыңбаев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       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және сауда 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енгiзiлсiн;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"Храпунов Виктор Вячеславович - Алматы қаласының әкiмi" деген жолдағы "Алматы қаласының" деген сөздер "Шығыс Қазақстан облысының"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Жақсыбеков Әдiлбек Рыскелдiұлы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