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65fa" w14:textId="eca6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Yкiметінiң 1999 жылғы 27 мамырдағы N 663 және 2000 жылғы 24 ақпандағы N 288 қаулыларына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18 наурыздағы N 248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887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Үкiметiнiң кейбір шешiмдерiне мынадай өзгерiстер мен толықтырулар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Республикасының мемлекеттiк органдарына көлiк қызметiн көрсету үшiн қызметтік жеңіл автомобильдердi пайдалануды ретке келтiру туралы" Қазақстан Республикасы Үкiметiнiң 1999 жылғы 27 мамырдағы N 663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23-24, 228-құжат):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қаулымен бекiтілген Қазақстан Республикасының мемлекеттік органдарына көлiк қызметiн көрсету үшiн қызметтік жеңіл автомобильдердiң тиiстілiк нормативінде: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реттiк нөмiрi 2-жол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 Президент Президент Әкiмшiлiгiнiң Басшысы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Әкiмшiлiгi Қауiпсiздiк Кеңесiнiң хатшысы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Президенттің көмекшiсі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 Әкiмшілігi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бiрiншi орынбасары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 Әкiмшілігі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орынбасары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 Кеңсесiнiң бастығы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Президенттiң Баспасөз хатшысы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Президенттің Протокол бастығы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Президенттiң Парламенттегi өкілдігінің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басшысы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Қонақтарға арналған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қаласында көліктік қызмет көрсету 15 14";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реттiк нөмiрi 3-жолда: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3-баған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"Ведомство басшысы";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4-баған "1" деген санмен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peттiк нөмiрi 6-жолда: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3-баған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"Орталық сайлау комиссиясының хатшысы және мүшелерi";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5-баған "1" деген санмен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реттiк нөмiрi 8 және 9-жолдар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 Жоғарғы Сот Жоғарғы Соттың Төрағасы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Жоғарғы Сот алқасының төрағасы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Жоғарғы Соттың судьялары 3-еуiне 1 бiрлiк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Жоғарғы Сот аппаратының басшысы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Жоғарғы Сот аппараты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орынбасары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 Облыстық Сот төрағасы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оларға Сот алқасының төрағасы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теңесті-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Аудандық Сот төрағасы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оларға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теңестi-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соттар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реттiк нөмiрi 12-жол мынадай мазмұндағы 3) және 4) тармақшалармен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"3) өңiраралық Бастық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4) АЭА аумағында Бастық 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реттiк нөмiрi 13-жолдың 2-бағанында: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"Премьер-Министрдiң Кеңсесi" деген сөздерден кейiн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"Парламент Сенатының және Мәжілiсiнiң Аппараттары";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"Есеп комитетi" деген сөздерден кейiн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"Конституциялық Кеңес";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"Бас прокуратура" деген сөздерден кейiн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"Орталық сайлау комиссиясы";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"Сыбайлас жемқорлықпен күрес жөнiндегi мем.комитет"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2) "Республикалық бюджеттен қаржыландырылатын мемлекеттік мекемелерге көлiктiк қызмет көрсетуге арналған арнайы автомобильдердi пайдалануды реттеу туралы" Қазақстан Республикасы Үкiметiнiң 2000 жылғы 24 ақпандағы N 288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тақырыбындағы, мәтiнiндегi "көлiктік" деген сөз алынып тасталсын, "автомобильдердi", "автомобильдердiң" деген сөздер "көлiк құралдарын", "көлiк құралдарының"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1-тармақ мынадай мазмұндағы 3)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"3) арнайы су көлігінiң тиесілілік табелi." (осы қаулыға қосымшаға сәйкес);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1) көрсетiлген қаулымен бекiтілген Қазақстан Республикасы мемлекеттiк органдарына көлiктік қызмет көрсетуге арналған арнайы автомобильдердiң тиесілілiк табелiнде: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тақырыбындағы "көлiктiк" деген сөз алынып тасталсын, "автомобильдердiң" деген сөз "көлiк құралдарының"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Көлiк және коммуникациялар министрлігі" деген бөлiм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Көлiк және коммуникация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Техноло- Өндiрiстiк процестi қамтамасыз Көлiктiк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гиялық ету, мыналарда: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автомобиль көлiгі мен басқармалары: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автожолдарда; Ақмола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су көлiгiнде (кеме қатынасының Ақтөбе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қауiпсiздiгiн, кемелердi, Алматы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жағалаудағы объектiлердi, Атырау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гидроқұрылыстарды, Шығыс Қазақстан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кемежайларды, жағыстарды, Жамбыл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кеметұрақтарды, шағын көлемдi Батыс Қазақстан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балық аулайтын кемелерге Қарағанды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база-тұрақтарды және Қызылорда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т.б. техникалық куәландыруды Қостанай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мақсатында Маңғыстау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тексерiп қарауды жүргiзу); Павлодар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көлiгiнде (жолдың Солтүстік Қазақстан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жоғарғы қабатын, магистральдық, Оңтүстік Қазақстан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станциялық және өзге де Астана қаласы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технологиялық жолдарды, Алматы қаласы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инженерлiк құрылыстарды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т.б. техникалық куәландыруды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жүргізу) бақылауды жүзеге асыру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мемлекеттік тілдегi мәтiнде "Қазақстан Республикасының Қаржы полициясы агенттігi" деген бөлiм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Табиғи ресурстар және қоршаған ортаны қорғау министрлiгi" деген бөлiм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Қоршаған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Жедел Қоршаған ортаны қорғау және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табиғи ресурстарды пайдалану басқармалар: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саласындағы мемлекеттiк Облыстық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бақылауды жүзеге асыру үшiн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қалалары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ортаны қорғау 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Төтенше жағдайлар жөнiндегi агенттiгі" деген 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тақырыбы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Төтенше жағдайлар министрлігі";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мәтiн бойынша "ТЖА" және "Агенттiктiң" деген сөздер "ТЖМ" және "Министрлiктің"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Әділет министрлігі" деген бөлiм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Жоғарғы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Жедел Көшпелi соттарға шығу үшiн Облыстық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оларға теңестi-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рiлген соттар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оларға теңестi-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рілген соттар,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сот учаскелерi 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Қаржы министрлігі" деген бөлiм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Қаржы министрлiгі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Жедел Банктермен және Қаржы министрлi-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Қазынашылық бөлiмшелерiмен гiнiң Қазынашылық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жедел жұмыс iстеу үшiн комитетi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Облыстар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Қазынашылық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департаменттерi: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Ақмола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Ақтөбе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 Қазақстан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Қазақстан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Қызылорда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Маңғыстау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Солтүстiк Қазақстан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Оңтүстiк Қазақстан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Жедел Салық төлеушiлерге салықтық Облыстар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тексеру жүргiзу, банктермен Салық комитеттерi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өзара iс-әрекет жасау үшiн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Салық комитетi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Салық комитетi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қалалар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Салық комитеттерi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Салық комитеттерi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Кедендiк бақылау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Жедел Жедел және алдын алу Кедендiк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жұмысы үшiн комитетi облыстар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Кедендік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департаменттерi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Кедендер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Кеден бекеттерi 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Ауыл шаруашылығы министрлiгi" деген бөлiм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Ауыл шаруашылығы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Жедел Су ресурстарын инспекциялық Бассейндік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жедел басқаруды жүргізу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үшін басқармалары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Cу ресурстары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 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Техно- Шаруашылық жүргiзушi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логия- субъектілердi инспекциялық басқармалары: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лық және жедел басқаруды жүргiзу Ақмола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үшiн Ақтөбе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 Қазақстан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Қазақстан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Қызылорда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Маңғыстау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Солтүстiк Қазақстан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Оңтүстiк Қазақстан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Астана қаласы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Оңтүстiк-Шығыс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аймақтық басқармасы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Солтүстік-Батыс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аймақтық басқармасы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Жедел Жануарлар мен өсiмдiктер Орман және аңшылық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әлемiн және ерекше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қорғалатын табиғи аумақтарды комитетінiң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бақылауды, браконьерлiкке басқармалары: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қарсы күрестi жүзеге асыру Ақмола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үшін Ақтөбе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 Қазақстан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Қазақстан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Қызылорда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Маңғыстау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Солтүстiк Қазақстан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Оңтүстік Қазақстан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Жедел Республиканың су Балық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тоғандарындағы балық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ресурстарын қорғауды жүзеге аумақтық Балық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асыру, балық ресурстары мен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 су жануарларын бассейндiк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молықтыруды және басқармалары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пайдалануды және балық мен инспекциялары: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шаруашылығын жүргiзудi Жайық-Каспий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мемлекеттік бақылау және облысаралық 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функцияларын Балқаш-Алакөл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орындау; балық облысаралық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шаруашылығы саласында Зайсан-Ертiс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ғылыми зерттеулер жүргiзу облысаралық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Арал-Сырдария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облысаралық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Ақмола облыстық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Ақтөбе облыстық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облыстық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 облыстық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 облыстық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облыстық 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мынадай мазмұндағы бөлiмдермен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Энергетика және минералдық ресурстар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Техно- Жер қойнауын пайдалану Геология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логия- объектiлерiн бақылауды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лық жүзеге асыру үшін пайдалану комите-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тiнiң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геология және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 Қазақстан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Қазақстан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Солтүстiк Қазақстан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 Қазақстан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Оңтүстік Қазақстан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 Ақпараттандыру және байланыс агенттігi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Арнайы Арнайы радиолокациялық Облыстық ақпарат-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жабдықпен жабдықталған тандыру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жедел және алдын алу байланыс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жұмысы үшiн: басқармалары: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Ақмола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Ақтөбе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 Қазақстан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Қазақстан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Қызылорда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Маңғыстау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Солтүстік Қазақстан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Оңтүстiк Қазақстан 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2) көрсетiлген қаулымен бекiтiлген Қазақстан Республикасының орталық атқарушы органдарына ведомстволық бағыныстағы мемлекеттік мекемелерге көлiктiк қызмет көрсетуге арналған арнайы автомобильдердiң тиесілiлiк табелiнде: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тақырыбындағы "көлiктiк" деген сөз алынып тасталсын, "автомобильдердiң" деген сөз "көлiк құралдарының"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Қаржы полициясы агенттiгi" деген 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тақырыбы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Экономикалық қылмысқа және сыбайлас жемқорлыққа қарсы күрес агенттiгi (қаржы полициясы)";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Премьер-Министрiнiң Кеңсесi" деген 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реттiк нөмiрi 3 және 4-жолдарда: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 және 4-бағандар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"Астана қаласы бойынша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 бойынша 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Төтенше жағдайлар жөнiндегi агенттігі" деген 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тақырыбы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Төтенше жағдайлар министрлiгi";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Ауыл шаруашылығы министрлігі" деген бөлiмдегі 3 және 4-бағандарда: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"Ормандарды және жануарлар әлемiн қорғау жөнiндегi мекемелер 2" деген жол мынадай мазмұндағы жолмен ауыстырылсын: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"Мемлекеттiк орман табиғи резерванттары, олардың филиалдары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"Балық запастарын қорғау және балық аулауды peттeу жөнiндегi бассейндiк басқармалар 4" деген 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"Сандықтау оқу-өндiрiстiк орман шаруашылығы 2".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2005 жылғы 1 қаңтардан бастап қолданысқа енгiзiледi.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су көлігiнiң тиесілілiк табелi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546"/>
        <w:gridCol w:w="3483"/>
        <w:gridCol w:w="2631"/>
        <w:gridCol w:w="1547"/>
        <w:gridCol w:w="1547"/>
      </w:tblGrid>
      <w:tr>
        <w:trPr>
          <w:trHeight w:val="30" w:hRule="atLeast"/>
        </w:trPr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мақсаты 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Арнайы су көлігін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құқығы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бар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мекемелер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Арнайы су көлігінiң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шектi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Теңiз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Өзен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көлемді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Қазақстан Республикасы Көлiк және коммуникация министрлігі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2862"/>
        <w:gridCol w:w="3453"/>
        <w:gridCol w:w="1738"/>
        <w:gridCol w:w="1738"/>
        <w:gridCol w:w="1738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көлiгiнде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(кемелердi,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жағалаудағы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объектiлердi,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кемежайларды,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жағыстарды,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кеметұрақ-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көлемдi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аулай-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кемелерге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база-тұрақ-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т.б. 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куәлан-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жүргiзу)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Көлiктiк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комитетiнiң 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көлiктiк бақы-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басқармалары: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Ауыл шаруашылығы министрлігі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705"/>
        <w:gridCol w:w="2619"/>
        <w:gridCol w:w="1562"/>
        <w:gridCol w:w="2425"/>
        <w:gridCol w:w="3296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тоғанда-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ресурс-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молықтыруды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шаруашылығы-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бассейндiк 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малары және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инспекциялары: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Жайық-Каспий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Балқаш-Алакөл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облысаралық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3айсан-Ертiс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Арал-Сырдария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облысаралық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облыстық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облыстық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