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911e" w14:textId="8a79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наурыздағы N 252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42-1-жолмен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"42-1. Қазақстан         Қаржы-  шілде тамыз қыркүйек  Ғ.Н.Өзбеков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   мині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кейбір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бухгалтерлік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қаржылық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енгізу туралы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