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d794" w14:textId="78fd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12 ақпандағы N 171 қаулысына толықтырулар мен өзгерістер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25 наурыздағы N 265 Қаулысы. Күші жойылды - Қазақстан Республикасы Үкіметінің 2009 жылғы 19 қыркүйектегі N 1411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2009.09.19. </w:t>
      </w:r>
      <w:r>
        <w:rPr>
          <w:rFonts w:ascii="Times New Roman"/>
          <w:b w:val="false"/>
          <w:i w:val="false"/>
          <w:color w:val="ff0000"/>
          <w:sz w:val="28"/>
        </w:rPr>
        <w:t>N 1411</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"2004-2006 жылдарға арналған "Мәдени мұра" мемлекеттік бағдарламасын iске асыру жөнiндегi іс-шаралар жоспары туралы" Қазақстан Республикасы Үкiметінің 2004 жылғы 12 ақпандағы N 171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2004 ж., N 8, 98-құжат) мынадай толықтырулар мен өзгерiстер енгiзiлсiн: </w:t>
      </w:r>
      <w:r>
        <w:br/>
      </w:r>
      <w:r>
        <w:rPr>
          <w:rFonts w:ascii="Times New Roman"/>
          <w:b w:val="false"/>
          <w:i w:val="false"/>
          <w:color w:val="000000"/>
          <w:sz w:val="28"/>
        </w:rPr>
        <w:t xml:space="preserve">
      2-тармақтың 2) тармақшасындағы және 4-тармақтағы "Мәдениет" деген сөзден кейін ", ақпарат және спорт" деген сөздермен толықтырылсын; </w:t>
      </w:r>
      <w:r>
        <w:br/>
      </w:r>
      <w:r>
        <w:rPr>
          <w:rFonts w:ascii="Times New Roman"/>
          <w:b w:val="false"/>
          <w:i w:val="false"/>
          <w:color w:val="000000"/>
          <w:sz w:val="28"/>
        </w:rPr>
        <w:t xml:space="preserve">
      5-тармақ алынып тасталсын; </w:t>
      </w:r>
      <w:r>
        <w:br/>
      </w:r>
      <w:r>
        <w:rPr>
          <w:rFonts w:ascii="Times New Roman"/>
          <w:b w:val="false"/>
          <w:i w:val="false"/>
          <w:color w:val="000000"/>
          <w:sz w:val="28"/>
        </w:rPr>
        <w:t xml:space="preserve">
      көрсетілген қаулымен бекiтiлген 2004-2006 жылдарға арналған "Мәдени мұра" мемлекеттiк бағдарламасын іске асыру жөнiндегi iс-шаралар жоспарында: </w:t>
      </w:r>
      <w:r>
        <w:br/>
      </w:r>
      <w:r>
        <w:rPr>
          <w:rFonts w:ascii="Times New Roman"/>
          <w:b w:val="false"/>
          <w:i w:val="false"/>
          <w:color w:val="000000"/>
          <w:sz w:val="28"/>
        </w:rPr>
        <w:t xml:space="preserve">
      реттiк нөмiрi 1-жолда: </w:t>
      </w:r>
      <w:r>
        <w:br/>
      </w:r>
      <w:r>
        <w:rPr>
          <w:rFonts w:ascii="Times New Roman"/>
          <w:b w:val="false"/>
          <w:i w:val="false"/>
          <w:color w:val="000000"/>
          <w:sz w:val="28"/>
        </w:rPr>
        <w:t xml:space="preserve">
      4-бағандағы "Мәдениетмині" деген сөз "МАСМ" деген аббревиатурамен ауыстырылсын; </w:t>
      </w:r>
      <w:r>
        <w:br/>
      </w:r>
      <w:r>
        <w:rPr>
          <w:rFonts w:ascii="Times New Roman"/>
          <w:b w:val="false"/>
          <w:i w:val="false"/>
          <w:color w:val="000000"/>
          <w:sz w:val="28"/>
        </w:rPr>
        <w:t xml:space="preserve">
      7-бағандағы "10,0" деген сандар "22,3" деген сандармен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"Қойлық        Үкiметке  МАСМ     Жыл       -  3,0  -  Республикалық </w:t>
      </w:r>
      <w:r>
        <w:br/>
      </w:r>
      <w:r>
        <w:rPr>
          <w:rFonts w:ascii="Times New Roman"/>
          <w:b w:val="false"/>
          <w:i w:val="false"/>
          <w:color w:val="000000"/>
          <w:sz w:val="28"/>
        </w:rPr>
        <w:t xml:space="preserve">
қалашығы,      ақпарат            сайын                бюджет </w:t>
      </w:r>
      <w:r>
        <w:br/>
      </w:r>
      <w:r>
        <w:rPr>
          <w:rFonts w:ascii="Times New Roman"/>
          <w:b w:val="false"/>
          <w:i w:val="false"/>
          <w:color w:val="000000"/>
          <w:sz w:val="28"/>
        </w:rPr>
        <w:t xml:space="preserve">
IX-XIII                           20 шiлде </w:t>
      </w:r>
      <w:r>
        <w:br/>
      </w:r>
      <w:r>
        <w:rPr>
          <w:rFonts w:ascii="Times New Roman"/>
          <w:b w:val="false"/>
          <w:i w:val="false"/>
          <w:color w:val="000000"/>
          <w:sz w:val="28"/>
        </w:rPr>
        <w:t xml:space="preserve">
ғасырлар                          және </w:t>
      </w:r>
      <w:r>
        <w:br/>
      </w:r>
      <w:r>
        <w:rPr>
          <w:rFonts w:ascii="Times New Roman"/>
          <w:b w:val="false"/>
          <w:i w:val="false"/>
          <w:color w:val="000000"/>
          <w:sz w:val="28"/>
        </w:rPr>
        <w:t xml:space="preserve">
                                  20 қаңтар                       "; </w:t>
      </w:r>
    </w:p>
    <w:bookmarkEnd w:id="1"/>
    <w:p>
      <w:pPr>
        <w:spacing w:after="0"/>
        <w:ind w:left="0"/>
        <w:jc w:val="both"/>
      </w:pPr>
      <w:r>
        <w:rPr>
          <w:rFonts w:ascii="Times New Roman"/>
          <w:b w:val="false"/>
          <w:i w:val="false"/>
          <w:color w:val="000000"/>
          <w:sz w:val="28"/>
        </w:rPr>
        <w:t xml:space="preserve">      реттік нөмiрi 2-жол мынадай мазмұндағы абзацпен толықтырылсын: </w:t>
      </w:r>
      <w:r>
        <w:br/>
      </w:r>
      <w:r>
        <w:rPr>
          <w:rFonts w:ascii="Times New Roman"/>
          <w:b w:val="false"/>
          <w:i w:val="false"/>
          <w:color w:val="000000"/>
          <w:sz w:val="28"/>
        </w:rPr>
        <w:t xml:space="preserve">
"Алматыдағы    Үкiметке  MACM     Жыл       -  8,0  - Республикалық </w:t>
      </w:r>
      <w:r>
        <w:br/>
      </w:r>
      <w:r>
        <w:rPr>
          <w:rFonts w:ascii="Times New Roman"/>
          <w:b w:val="false"/>
          <w:i w:val="false"/>
          <w:color w:val="000000"/>
          <w:sz w:val="28"/>
        </w:rPr>
        <w:t xml:space="preserve">
бұрынғы        ақпарат            сайын               бюджет </w:t>
      </w:r>
      <w:r>
        <w:br/>
      </w:r>
      <w:r>
        <w:rPr>
          <w:rFonts w:ascii="Times New Roman"/>
          <w:b w:val="false"/>
          <w:i w:val="false"/>
          <w:color w:val="000000"/>
          <w:sz w:val="28"/>
        </w:rPr>
        <w:t xml:space="preserve">
офицерлер                         20 шiлде </w:t>
      </w:r>
      <w:r>
        <w:br/>
      </w:r>
      <w:r>
        <w:rPr>
          <w:rFonts w:ascii="Times New Roman"/>
          <w:b w:val="false"/>
          <w:i w:val="false"/>
          <w:color w:val="000000"/>
          <w:sz w:val="28"/>
        </w:rPr>
        <w:t xml:space="preserve">
жиналысының                       және </w:t>
      </w:r>
      <w:r>
        <w:br/>
      </w:r>
      <w:r>
        <w:rPr>
          <w:rFonts w:ascii="Times New Roman"/>
          <w:b w:val="false"/>
          <w:i w:val="false"/>
          <w:color w:val="000000"/>
          <w:sz w:val="28"/>
        </w:rPr>
        <w:t xml:space="preserve">
ғимараты,                         20 қаңтар </w:t>
      </w:r>
      <w:r>
        <w:br/>
      </w:r>
      <w:r>
        <w:rPr>
          <w:rFonts w:ascii="Times New Roman"/>
          <w:b w:val="false"/>
          <w:i w:val="false"/>
          <w:color w:val="000000"/>
          <w:sz w:val="28"/>
        </w:rPr>
        <w:t xml:space="preserve">
XIX ғасыр                                                         "; </w:t>
      </w:r>
    </w:p>
    <w:p>
      <w:pPr>
        <w:spacing w:after="0"/>
        <w:ind w:left="0"/>
        <w:jc w:val="both"/>
      </w:pPr>
      <w:r>
        <w:rPr>
          <w:rFonts w:ascii="Times New Roman"/>
          <w:b w:val="false"/>
          <w:i w:val="false"/>
          <w:color w:val="000000"/>
          <w:sz w:val="28"/>
        </w:rPr>
        <w:t xml:space="preserve">      реттiк нөмiрi 3-жолда: </w:t>
      </w:r>
      <w:r>
        <w:br/>
      </w:r>
      <w:r>
        <w:rPr>
          <w:rFonts w:ascii="Times New Roman"/>
          <w:b w:val="false"/>
          <w:i w:val="false"/>
          <w:color w:val="000000"/>
          <w:sz w:val="28"/>
        </w:rPr>
        <w:t xml:space="preserve">
      4-бағандағы "Мәдениетминi" деген сөз "MACM" деген аббревиатурамен ауыстырылсын; </w:t>
      </w:r>
      <w:r>
        <w:br/>
      </w:r>
      <w:r>
        <w:rPr>
          <w:rFonts w:ascii="Times New Roman"/>
          <w:b w:val="false"/>
          <w:i w:val="false"/>
          <w:color w:val="000000"/>
          <w:sz w:val="28"/>
        </w:rPr>
        <w:t xml:space="preserve">
      7-бағандағы "25,0" деген сандар,"29,6" деген сандармен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"Балғасұн      Үкiметке  MACM     Жыл       -  3,6  -  Республикалық </w:t>
      </w:r>
      <w:r>
        <w:br/>
      </w:r>
      <w:r>
        <w:rPr>
          <w:rFonts w:ascii="Times New Roman"/>
          <w:b w:val="false"/>
          <w:i w:val="false"/>
          <w:color w:val="000000"/>
          <w:sz w:val="28"/>
        </w:rPr>
        <w:t xml:space="preserve">
мұнарасы,      ақпарат           сайын                 бюджет </w:t>
      </w:r>
      <w:r>
        <w:br/>
      </w:r>
      <w:r>
        <w:rPr>
          <w:rFonts w:ascii="Times New Roman"/>
          <w:b w:val="false"/>
          <w:i w:val="false"/>
          <w:color w:val="000000"/>
          <w:sz w:val="28"/>
        </w:rPr>
        <w:t xml:space="preserve">
XV-XVI                           20 шiлде </w:t>
      </w:r>
      <w:r>
        <w:br/>
      </w:r>
      <w:r>
        <w:rPr>
          <w:rFonts w:ascii="Times New Roman"/>
          <w:b w:val="false"/>
          <w:i w:val="false"/>
          <w:color w:val="000000"/>
          <w:sz w:val="28"/>
        </w:rPr>
        <w:t xml:space="preserve">
ғасырлар                         және </w:t>
      </w:r>
      <w:r>
        <w:br/>
      </w:r>
      <w:r>
        <w:rPr>
          <w:rFonts w:ascii="Times New Roman"/>
          <w:b w:val="false"/>
          <w:i w:val="false"/>
          <w:color w:val="000000"/>
          <w:sz w:val="28"/>
        </w:rPr>
        <w:t xml:space="preserve">
                                 20 қаңтар                       "; </w:t>
      </w:r>
      <w:r>
        <w:br/>
      </w:r>
      <w:r>
        <w:rPr>
          <w:rFonts w:ascii="Times New Roman"/>
          <w:b w:val="false"/>
          <w:i w:val="false"/>
          <w:color w:val="000000"/>
          <w:sz w:val="28"/>
        </w:rPr>
        <w:t xml:space="preserve">
      реттiк нөмiрi 4-жолда: </w:t>
      </w:r>
      <w:r>
        <w:br/>
      </w:r>
      <w:r>
        <w:rPr>
          <w:rFonts w:ascii="Times New Roman"/>
          <w:b w:val="false"/>
          <w:i w:val="false"/>
          <w:color w:val="000000"/>
          <w:sz w:val="28"/>
        </w:rPr>
        <w:t xml:space="preserve">
      4-бағандағы "Мәдениетминi" деген сөз "МАСМ" деген аббревиатурамен ауыстырылсын; </w:t>
      </w:r>
      <w:r>
        <w:br/>
      </w:r>
      <w:r>
        <w:rPr>
          <w:rFonts w:ascii="Times New Roman"/>
          <w:b w:val="false"/>
          <w:i w:val="false"/>
          <w:color w:val="000000"/>
          <w:sz w:val="28"/>
        </w:rPr>
        <w:t xml:space="preserve">
      7-бағандағы "11,9" деген сандар "5,0" деген сандармен ауыстырылсын; </w:t>
      </w:r>
      <w:r>
        <w:br/>
      </w:r>
      <w:r>
        <w:rPr>
          <w:rFonts w:ascii="Times New Roman"/>
          <w:b w:val="false"/>
          <w:i w:val="false"/>
          <w:color w:val="000000"/>
          <w:sz w:val="28"/>
        </w:rPr>
        <w:t xml:space="preserve">
      реттiк нөмір 5-жолда: </w:t>
      </w:r>
      <w:r>
        <w:br/>
      </w:r>
      <w:r>
        <w:rPr>
          <w:rFonts w:ascii="Times New Roman"/>
          <w:b w:val="false"/>
          <w:i w:val="false"/>
          <w:color w:val="000000"/>
          <w:sz w:val="28"/>
        </w:rPr>
        <w:t xml:space="preserve">
      4-бағандағы "Мәдениетминi" деген сөз "МАСМ" деген аббревиатурамен ауыстырылсын; </w:t>
      </w:r>
      <w:r>
        <w:br/>
      </w:r>
      <w:r>
        <w:rPr>
          <w:rFonts w:ascii="Times New Roman"/>
          <w:b w:val="false"/>
          <w:i w:val="false"/>
          <w:color w:val="000000"/>
          <w:sz w:val="28"/>
        </w:rPr>
        <w:t xml:space="preserve">
      7-бағандағы "5,0" және "10,0" деген сандар алынып тасталсын; </w:t>
      </w:r>
      <w:r>
        <w:br/>
      </w:r>
      <w:r>
        <w:rPr>
          <w:rFonts w:ascii="Times New Roman"/>
          <w:b w:val="false"/>
          <w:i w:val="false"/>
          <w:color w:val="000000"/>
          <w:sz w:val="28"/>
        </w:rPr>
        <w:t xml:space="preserve">
      реттiк нөмiрi 6-жолда: </w:t>
      </w:r>
      <w:r>
        <w:br/>
      </w:r>
      <w:r>
        <w:rPr>
          <w:rFonts w:ascii="Times New Roman"/>
          <w:b w:val="false"/>
          <w:i w:val="false"/>
          <w:color w:val="000000"/>
          <w:sz w:val="28"/>
        </w:rPr>
        <w:t xml:space="preserve">
      4-бағанда екiншi абзацтағы "Мәдениетминi" деген сөз "MACM" деген аббревиатурамен ауыстырылсын; </w:t>
      </w:r>
      <w:r>
        <w:br/>
      </w:r>
      <w:r>
        <w:rPr>
          <w:rFonts w:ascii="Times New Roman"/>
          <w:b w:val="false"/>
          <w:i w:val="false"/>
          <w:color w:val="000000"/>
          <w:sz w:val="28"/>
        </w:rPr>
        <w:t xml:space="preserve">
      7-бағандағы "7,0" деген сандар "14,0" деген сандармен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"Шоқай         Үкiметке  МАСМ     Жыл       -  9,1  *  Республикалық </w:t>
      </w:r>
      <w:r>
        <w:br/>
      </w:r>
      <w:r>
        <w:rPr>
          <w:rFonts w:ascii="Times New Roman"/>
          <w:b w:val="false"/>
          <w:i w:val="false"/>
          <w:color w:val="000000"/>
          <w:sz w:val="28"/>
        </w:rPr>
        <w:t xml:space="preserve">
Датқа          ақпарат            сайын                бюджет </w:t>
      </w:r>
      <w:r>
        <w:br/>
      </w:r>
      <w:r>
        <w:rPr>
          <w:rFonts w:ascii="Times New Roman"/>
          <w:b w:val="false"/>
          <w:i w:val="false"/>
          <w:color w:val="000000"/>
          <w:sz w:val="28"/>
        </w:rPr>
        <w:t xml:space="preserve">
кесенесi,                         20 шілде </w:t>
      </w:r>
      <w:r>
        <w:br/>
      </w:r>
      <w:r>
        <w:rPr>
          <w:rFonts w:ascii="Times New Roman"/>
          <w:b w:val="false"/>
          <w:i w:val="false"/>
          <w:color w:val="000000"/>
          <w:sz w:val="28"/>
        </w:rPr>
        <w:t xml:space="preserve">
XIX ғасыр                         және </w:t>
      </w:r>
      <w:r>
        <w:br/>
      </w:r>
      <w:r>
        <w:rPr>
          <w:rFonts w:ascii="Times New Roman"/>
          <w:b w:val="false"/>
          <w:i w:val="false"/>
          <w:color w:val="000000"/>
          <w:sz w:val="28"/>
        </w:rPr>
        <w:t xml:space="preserve">
                                  20 қаңтар </w:t>
      </w:r>
      <w:r>
        <w:br/>
      </w:r>
      <w:r>
        <w:rPr>
          <w:rFonts w:ascii="Times New Roman"/>
          <w:b w:val="false"/>
          <w:i w:val="false"/>
          <w:color w:val="000000"/>
          <w:sz w:val="28"/>
        </w:rPr>
        <w:t xml:space="preserve">
Қарақожа       Үкiметке  МАСМ     Жыл       -  2,5  -  Республикалық </w:t>
      </w:r>
      <w:r>
        <w:br/>
      </w:r>
      <w:r>
        <w:rPr>
          <w:rFonts w:ascii="Times New Roman"/>
          <w:b w:val="false"/>
          <w:i w:val="false"/>
          <w:color w:val="000000"/>
          <w:sz w:val="28"/>
        </w:rPr>
        <w:t xml:space="preserve">
мешіт-         ақпарат            сайын                бюджет </w:t>
      </w:r>
      <w:r>
        <w:br/>
      </w:r>
      <w:r>
        <w:rPr>
          <w:rFonts w:ascii="Times New Roman"/>
          <w:b w:val="false"/>
          <w:i w:val="false"/>
          <w:color w:val="000000"/>
          <w:sz w:val="28"/>
        </w:rPr>
        <w:t xml:space="preserve">
медресесi,                        20 шілде </w:t>
      </w:r>
      <w:r>
        <w:br/>
      </w:r>
      <w:r>
        <w:rPr>
          <w:rFonts w:ascii="Times New Roman"/>
          <w:b w:val="false"/>
          <w:i w:val="false"/>
          <w:color w:val="000000"/>
          <w:sz w:val="28"/>
        </w:rPr>
        <w:t xml:space="preserve">
XIX-XX                            және </w:t>
      </w:r>
      <w:r>
        <w:br/>
      </w:r>
      <w:r>
        <w:rPr>
          <w:rFonts w:ascii="Times New Roman"/>
          <w:b w:val="false"/>
          <w:i w:val="false"/>
          <w:color w:val="000000"/>
          <w:sz w:val="28"/>
        </w:rPr>
        <w:t xml:space="preserve">
ғасырлар                          20 қаңтар                       "; </w:t>
      </w:r>
      <w:r>
        <w:br/>
      </w:r>
      <w:r>
        <w:rPr>
          <w:rFonts w:ascii="Times New Roman"/>
          <w:b w:val="false"/>
          <w:i w:val="false"/>
          <w:color w:val="000000"/>
          <w:sz w:val="28"/>
        </w:rPr>
        <w:t xml:space="preserve">
      реттiк нөмiрi 7-жолда: </w:t>
      </w:r>
      <w:r>
        <w:br/>
      </w:r>
      <w:r>
        <w:rPr>
          <w:rFonts w:ascii="Times New Roman"/>
          <w:b w:val="false"/>
          <w:i w:val="false"/>
          <w:color w:val="000000"/>
          <w:sz w:val="28"/>
        </w:rPr>
        <w:t xml:space="preserve">
      4-бағандағы "Мәдениетминi" деген сөз "МАСМ" деген аббревиатурамен ауыстырылсын; </w:t>
      </w:r>
      <w:r>
        <w:br/>
      </w:r>
      <w:r>
        <w:rPr>
          <w:rFonts w:ascii="Times New Roman"/>
          <w:b w:val="false"/>
          <w:i w:val="false"/>
          <w:color w:val="000000"/>
          <w:sz w:val="28"/>
        </w:rPr>
        <w:t xml:space="preserve">
      7-бағандағы "8,0" деген сандар "12,0" деген сандармен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"Орал          Үкiметке  МАСМ     Жыл сайын -  3,0  -  Республикалық </w:t>
      </w:r>
      <w:r>
        <w:br/>
      </w:r>
      <w:r>
        <w:rPr>
          <w:rFonts w:ascii="Times New Roman"/>
          <w:b w:val="false"/>
          <w:i w:val="false"/>
          <w:color w:val="000000"/>
          <w:sz w:val="28"/>
        </w:rPr>
        <w:t xml:space="preserve">
қаласындағы    ақпарат            20 шiлде             бюджет </w:t>
      </w:r>
      <w:r>
        <w:br/>
      </w:r>
      <w:r>
        <w:rPr>
          <w:rFonts w:ascii="Times New Roman"/>
          <w:b w:val="false"/>
          <w:i w:val="false"/>
          <w:color w:val="000000"/>
          <w:sz w:val="28"/>
        </w:rPr>
        <w:t xml:space="preserve">
бірiншi                           және </w:t>
      </w:r>
      <w:r>
        <w:br/>
      </w:r>
      <w:r>
        <w:rPr>
          <w:rFonts w:ascii="Times New Roman"/>
          <w:b w:val="false"/>
          <w:i w:val="false"/>
          <w:color w:val="000000"/>
          <w:sz w:val="28"/>
        </w:rPr>
        <w:t xml:space="preserve">
әскери                            20 қаңтар </w:t>
      </w:r>
      <w:r>
        <w:br/>
      </w:r>
      <w:r>
        <w:rPr>
          <w:rFonts w:ascii="Times New Roman"/>
          <w:b w:val="false"/>
          <w:i w:val="false"/>
          <w:color w:val="000000"/>
          <w:sz w:val="28"/>
        </w:rPr>
        <w:t xml:space="preserve">
училищенiң </w:t>
      </w:r>
      <w:r>
        <w:br/>
      </w:r>
      <w:r>
        <w:rPr>
          <w:rFonts w:ascii="Times New Roman"/>
          <w:b w:val="false"/>
          <w:i w:val="false"/>
          <w:color w:val="000000"/>
          <w:sz w:val="28"/>
        </w:rPr>
        <w:t xml:space="preserve">
ғимараты, </w:t>
      </w:r>
      <w:r>
        <w:br/>
      </w:r>
      <w:r>
        <w:rPr>
          <w:rFonts w:ascii="Times New Roman"/>
          <w:b w:val="false"/>
          <w:i w:val="false"/>
          <w:color w:val="000000"/>
          <w:sz w:val="28"/>
        </w:rPr>
        <w:t xml:space="preserve">
XIX ғасыр                                                         "; </w:t>
      </w:r>
      <w:r>
        <w:br/>
      </w:r>
      <w:r>
        <w:rPr>
          <w:rFonts w:ascii="Times New Roman"/>
          <w:b w:val="false"/>
          <w:i w:val="false"/>
          <w:color w:val="000000"/>
          <w:sz w:val="28"/>
        </w:rPr>
        <w:t xml:space="preserve">
      реттік нөмiрi 8-жолда: </w:t>
      </w:r>
      <w:r>
        <w:br/>
      </w:r>
      <w:r>
        <w:rPr>
          <w:rFonts w:ascii="Times New Roman"/>
          <w:b w:val="false"/>
          <w:i w:val="false"/>
          <w:color w:val="000000"/>
          <w:sz w:val="28"/>
        </w:rPr>
        <w:t xml:space="preserve">
      4-бағандағы "Мәдениетминi" деген сөз "МАСМ" деген аббревиатурамен ауыстырылсын; </w:t>
      </w:r>
      <w:r>
        <w:br/>
      </w:r>
      <w:r>
        <w:rPr>
          <w:rFonts w:ascii="Times New Roman"/>
          <w:b w:val="false"/>
          <w:i w:val="false"/>
          <w:color w:val="000000"/>
          <w:sz w:val="28"/>
        </w:rPr>
        <w:t xml:space="preserve">
      7-бағандағы "12,0" және "6,0" сандар тиiсiнше "21,8" және "13,2" деген сандармен ауыстырылсын;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"Оқшы ата      Үкiметке  МАСМ     Жыл       -  9,8  *  Республикалық </w:t>
      </w:r>
      <w:r>
        <w:br/>
      </w:r>
      <w:r>
        <w:rPr>
          <w:rFonts w:ascii="Times New Roman"/>
          <w:b w:val="false"/>
          <w:i w:val="false"/>
          <w:color w:val="000000"/>
          <w:sz w:val="28"/>
        </w:rPr>
        <w:t xml:space="preserve">
кесенесін      ақпарат            сайын                бюджет </w:t>
      </w:r>
      <w:r>
        <w:br/>
      </w:r>
      <w:r>
        <w:rPr>
          <w:rFonts w:ascii="Times New Roman"/>
          <w:b w:val="false"/>
          <w:i w:val="false"/>
          <w:color w:val="000000"/>
          <w:sz w:val="28"/>
        </w:rPr>
        <w:t xml:space="preserve">
қайта                             20 шiлде </w:t>
      </w:r>
      <w:r>
        <w:br/>
      </w:r>
      <w:r>
        <w:rPr>
          <w:rFonts w:ascii="Times New Roman"/>
          <w:b w:val="false"/>
          <w:i w:val="false"/>
          <w:color w:val="000000"/>
          <w:sz w:val="28"/>
        </w:rPr>
        <w:t xml:space="preserve">
жаңарту                           және </w:t>
      </w:r>
      <w:r>
        <w:br/>
      </w:r>
      <w:r>
        <w:rPr>
          <w:rFonts w:ascii="Times New Roman"/>
          <w:b w:val="false"/>
          <w:i w:val="false"/>
          <w:color w:val="000000"/>
          <w:sz w:val="28"/>
        </w:rPr>
        <w:t xml:space="preserve">
                                  20 қаңтар </w:t>
      </w:r>
      <w:r>
        <w:br/>
      </w:r>
      <w:r>
        <w:rPr>
          <w:rFonts w:ascii="Times New Roman"/>
          <w:b w:val="false"/>
          <w:i w:val="false"/>
          <w:color w:val="000000"/>
          <w:sz w:val="28"/>
        </w:rPr>
        <w:t xml:space="preserve">
Қара-сопы      Үкіметке  МАСМ     Жыл       -  1,5  *  Республикалық </w:t>
      </w:r>
      <w:r>
        <w:br/>
      </w:r>
      <w:r>
        <w:rPr>
          <w:rFonts w:ascii="Times New Roman"/>
          <w:b w:val="false"/>
          <w:i w:val="false"/>
          <w:color w:val="000000"/>
          <w:sz w:val="28"/>
        </w:rPr>
        <w:t xml:space="preserve">
кесенесi,      ақпарат            сайын                бюджет </w:t>
      </w:r>
      <w:r>
        <w:br/>
      </w:r>
      <w:r>
        <w:rPr>
          <w:rFonts w:ascii="Times New Roman"/>
          <w:b w:val="false"/>
          <w:i w:val="false"/>
          <w:color w:val="000000"/>
          <w:sz w:val="28"/>
        </w:rPr>
        <w:t xml:space="preserve">
ХVІІІ-ХІХ                         20 шiлде </w:t>
      </w:r>
      <w:r>
        <w:br/>
      </w:r>
      <w:r>
        <w:rPr>
          <w:rFonts w:ascii="Times New Roman"/>
          <w:b w:val="false"/>
          <w:i w:val="false"/>
          <w:color w:val="000000"/>
          <w:sz w:val="28"/>
        </w:rPr>
        <w:t xml:space="preserve">
ғасырлар                          және </w:t>
      </w:r>
      <w:r>
        <w:br/>
      </w:r>
      <w:r>
        <w:rPr>
          <w:rFonts w:ascii="Times New Roman"/>
          <w:b w:val="false"/>
          <w:i w:val="false"/>
          <w:color w:val="000000"/>
          <w:sz w:val="28"/>
        </w:rPr>
        <w:t xml:space="preserve">
                                  20 қаңтар </w:t>
      </w:r>
    </w:p>
    <w:p>
      <w:pPr>
        <w:spacing w:after="0"/>
        <w:ind w:left="0"/>
        <w:jc w:val="both"/>
      </w:pPr>
      <w:r>
        <w:rPr>
          <w:rFonts w:ascii="Times New Roman"/>
          <w:b w:val="false"/>
          <w:i w:val="false"/>
          <w:color w:val="000000"/>
          <w:sz w:val="28"/>
        </w:rPr>
        <w:t xml:space="preserve">Мақұлтам       Үкiметке  МАСМ     Жыл       -  1,0  -  Республикалық </w:t>
      </w:r>
      <w:r>
        <w:br/>
      </w:r>
      <w:r>
        <w:rPr>
          <w:rFonts w:ascii="Times New Roman"/>
          <w:b w:val="false"/>
          <w:i w:val="false"/>
          <w:color w:val="000000"/>
          <w:sz w:val="28"/>
        </w:rPr>
        <w:t xml:space="preserve">
кесенесi,      ақпарат            сайын                бюджет </w:t>
      </w:r>
      <w:r>
        <w:br/>
      </w:r>
      <w:r>
        <w:rPr>
          <w:rFonts w:ascii="Times New Roman"/>
          <w:b w:val="false"/>
          <w:i w:val="false"/>
          <w:color w:val="000000"/>
          <w:sz w:val="28"/>
        </w:rPr>
        <w:t xml:space="preserve">
XIX ғасыр                         20 шiлде </w:t>
      </w:r>
      <w:r>
        <w:br/>
      </w:r>
      <w:r>
        <w:rPr>
          <w:rFonts w:ascii="Times New Roman"/>
          <w:b w:val="false"/>
          <w:i w:val="false"/>
          <w:color w:val="000000"/>
          <w:sz w:val="28"/>
        </w:rPr>
        <w:t xml:space="preserve">
                                  және </w:t>
      </w:r>
      <w:r>
        <w:br/>
      </w:r>
      <w:r>
        <w:rPr>
          <w:rFonts w:ascii="Times New Roman"/>
          <w:b w:val="false"/>
          <w:i w:val="false"/>
          <w:color w:val="000000"/>
          <w:sz w:val="28"/>
        </w:rPr>
        <w:t xml:space="preserve">
                                  20 қаңтар </w:t>
      </w:r>
    </w:p>
    <w:p>
      <w:pPr>
        <w:spacing w:after="0"/>
        <w:ind w:left="0"/>
        <w:jc w:val="both"/>
      </w:pPr>
      <w:r>
        <w:rPr>
          <w:rFonts w:ascii="Times New Roman"/>
          <w:b w:val="false"/>
          <w:i w:val="false"/>
          <w:color w:val="000000"/>
          <w:sz w:val="28"/>
        </w:rPr>
        <w:t xml:space="preserve">Молла-         Үкiметке  МАСМ     Жыл       -  1,0  -  Республикалық </w:t>
      </w:r>
      <w:r>
        <w:br/>
      </w:r>
      <w:r>
        <w:rPr>
          <w:rFonts w:ascii="Times New Roman"/>
          <w:b w:val="false"/>
          <w:i w:val="false"/>
          <w:color w:val="000000"/>
          <w:sz w:val="28"/>
        </w:rPr>
        <w:t xml:space="preserve">
Қалан          ақпарат            сайын                бюджет </w:t>
      </w:r>
      <w:r>
        <w:br/>
      </w:r>
      <w:r>
        <w:rPr>
          <w:rFonts w:ascii="Times New Roman"/>
          <w:b w:val="false"/>
          <w:i w:val="false"/>
          <w:color w:val="000000"/>
          <w:sz w:val="28"/>
        </w:rPr>
        <w:t xml:space="preserve">
кесенесi,                         20 шiлде </w:t>
      </w:r>
      <w:r>
        <w:br/>
      </w:r>
      <w:r>
        <w:rPr>
          <w:rFonts w:ascii="Times New Roman"/>
          <w:b w:val="false"/>
          <w:i w:val="false"/>
          <w:color w:val="000000"/>
          <w:sz w:val="28"/>
        </w:rPr>
        <w:t xml:space="preserve">
XVI ғасыр                         және </w:t>
      </w:r>
      <w:r>
        <w:br/>
      </w:r>
      <w:r>
        <w:rPr>
          <w:rFonts w:ascii="Times New Roman"/>
          <w:b w:val="false"/>
          <w:i w:val="false"/>
          <w:color w:val="000000"/>
          <w:sz w:val="28"/>
        </w:rPr>
        <w:t xml:space="preserve">
                                  20 қаңтар                       "; </w:t>
      </w:r>
      <w:r>
        <w:br/>
      </w:r>
      <w:r>
        <w:rPr>
          <w:rFonts w:ascii="Times New Roman"/>
          <w:b w:val="false"/>
          <w:i w:val="false"/>
          <w:color w:val="000000"/>
          <w:sz w:val="28"/>
        </w:rPr>
        <w:t xml:space="preserve">
      реттiк нөмірі 9-жолда: </w:t>
      </w:r>
      <w:r>
        <w:br/>
      </w:r>
      <w:r>
        <w:rPr>
          <w:rFonts w:ascii="Times New Roman"/>
          <w:b w:val="false"/>
          <w:i w:val="false"/>
          <w:color w:val="000000"/>
          <w:sz w:val="28"/>
        </w:rPr>
        <w:t xml:space="preserve">
      4-бағандағы "Мәдениетминi" деген сөз "МАСМ" деген аббревиатурамен ауыстырылсын; </w:t>
      </w:r>
      <w:r>
        <w:br/>
      </w:r>
      <w:r>
        <w:rPr>
          <w:rFonts w:ascii="Times New Roman"/>
          <w:b w:val="false"/>
          <w:i w:val="false"/>
          <w:color w:val="000000"/>
          <w:sz w:val="28"/>
        </w:rPr>
        <w:t xml:space="preserve">
      7-бағандағы "8,0" деген сандар "5,4" деген сандармен ауыстырылсын; </w:t>
      </w:r>
      <w:r>
        <w:br/>
      </w:r>
      <w:r>
        <w:rPr>
          <w:rFonts w:ascii="Times New Roman"/>
          <w:b w:val="false"/>
          <w:i w:val="false"/>
          <w:color w:val="000000"/>
          <w:sz w:val="28"/>
        </w:rPr>
        <w:t xml:space="preserve">
      реттік нөмiрi 10-жолда: </w:t>
      </w:r>
      <w:r>
        <w:br/>
      </w:r>
      <w:r>
        <w:rPr>
          <w:rFonts w:ascii="Times New Roman"/>
          <w:b w:val="false"/>
          <w:i w:val="false"/>
          <w:color w:val="000000"/>
          <w:sz w:val="28"/>
        </w:rPr>
        <w:t xml:space="preserve">
      4-бағандағы екінші, үшiнші және төртіншi абзацтарда "Мәдениетминi" деген сөз "МАСМ" деген аббревиатурамен ауыстырылсын; </w:t>
      </w:r>
      <w:r>
        <w:br/>
      </w:r>
      <w:r>
        <w:rPr>
          <w:rFonts w:ascii="Times New Roman"/>
          <w:b w:val="false"/>
          <w:i w:val="false"/>
          <w:color w:val="000000"/>
          <w:sz w:val="28"/>
        </w:rPr>
        <w:t xml:space="preserve">
      7-бағандағы "14,0" деген сандар алынып тасталсын; </w:t>
      </w:r>
      <w:r>
        <w:br/>
      </w:r>
      <w:r>
        <w:rPr>
          <w:rFonts w:ascii="Times New Roman"/>
          <w:b w:val="false"/>
          <w:i w:val="false"/>
          <w:color w:val="000000"/>
          <w:sz w:val="28"/>
        </w:rPr>
        <w:t xml:space="preserve">
      "15,54" және "7,0" деген сандар тиісiнше "5,9" және "15,2" деген сандармен ауыстырылсын;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"Шаян мешіт-   Үкiметке  MACM     Жыл       -  2,0  -  Республикалық </w:t>
      </w:r>
      <w:r>
        <w:br/>
      </w:r>
      <w:r>
        <w:rPr>
          <w:rFonts w:ascii="Times New Roman"/>
          <w:b w:val="false"/>
          <w:i w:val="false"/>
          <w:color w:val="000000"/>
          <w:sz w:val="28"/>
        </w:rPr>
        <w:t xml:space="preserve">
медресесі,     ақпарат            сайын                бюджет </w:t>
      </w:r>
      <w:r>
        <w:br/>
      </w:r>
      <w:r>
        <w:rPr>
          <w:rFonts w:ascii="Times New Roman"/>
          <w:b w:val="false"/>
          <w:i w:val="false"/>
          <w:color w:val="000000"/>
          <w:sz w:val="28"/>
        </w:rPr>
        <w:t xml:space="preserve">
XIX ғасыр                         20 шiлде </w:t>
      </w:r>
      <w:r>
        <w:br/>
      </w:r>
      <w:r>
        <w:rPr>
          <w:rFonts w:ascii="Times New Roman"/>
          <w:b w:val="false"/>
          <w:i w:val="false"/>
          <w:color w:val="000000"/>
          <w:sz w:val="28"/>
        </w:rPr>
        <w:t xml:space="preserve">
                                  және </w:t>
      </w:r>
      <w:r>
        <w:br/>
      </w:r>
      <w:r>
        <w:rPr>
          <w:rFonts w:ascii="Times New Roman"/>
          <w:b w:val="false"/>
          <w:i w:val="false"/>
          <w:color w:val="000000"/>
          <w:sz w:val="28"/>
        </w:rPr>
        <w:t xml:space="preserve">
                                  20 қаңтар </w:t>
      </w:r>
      <w:r>
        <w:br/>
      </w:r>
      <w:r>
        <w:rPr>
          <w:rFonts w:ascii="Times New Roman"/>
          <w:b w:val="false"/>
          <w:i w:val="false"/>
          <w:color w:val="000000"/>
          <w:sz w:val="28"/>
        </w:rPr>
        <w:t xml:space="preserve">
Ежелгi         Үкіметке  МАСМ     Жыл       -  1,2  -  Республикалық </w:t>
      </w:r>
      <w:r>
        <w:br/>
      </w:r>
      <w:r>
        <w:rPr>
          <w:rFonts w:ascii="Times New Roman"/>
          <w:b w:val="false"/>
          <w:i w:val="false"/>
          <w:color w:val="000000"/>
          <w:sz w:val="28"/>
        </w:rPr>
        <w:t xml:space="preserve">
Сайрам         ақпарат            сайын                бюджет </w:t>
      </w:r>
      <w:r>
        <w:br/>
      </w:r>
      <w:r>
        <w:rPr>
          <w:rFonts w:ascii="Times New Roman"/>
          <w:b w:val="false"/>
          <w:i w:val="false"/>
          <w:color w:val="000000"/>
          <w:sz w:val="28"/>
        </w:rPr>
        <w:t xml:space="preserve">
қалашығының                       20 шiлде    </w:t>
      </w:r>
      <w:r>
        <w:br/>
      </w:r>
      <w:r>
        <w:rPr>
          <w:rFonts w:ascii="Times New Roman"/>
          <w:b w:val="false"/>
          <w:i w:val="false"/>
          <w:color w:val="000000"/>
          <w:sz w:val="28"/>
        </w:rPr>
        <w:t xml:space="preserve">
ескерткiштері                     және </w:t>
      </w:r>
      <w:r>
        <w:br/>
      </w:r>
      <w:r>
        <w:rPr>
          <w:rFonts w:ascii="Times New Roman"/>
          <w:b w:val="false"/>
          <w:i w:val="false"/>
          <w:color w:val="000000"/>
          <w:sz w:val="28"/>
        </w:rPr>
        <w:t xml:space="preserve">
                                  20 қаңтар </w:t>
      </w:r>
    </w:p>
    <w:p>
      <w:pPr>
        <w:spacing w:after="0"/>
        <w:ind w:left="0"/>
        <w:jc w:val="both"/>
      </w:pPr>
      <w:r>
        <w:rPr>
          <w:rFonts w:ascii="Times New Roman"/>
          <w:b w:val="false"/>
          <w:i w:val="false"/>
          <w:color w:val="000000"/>
          <w:sz w:val="28"/>
        </w:rPr>
        <w:t xml:space="preserve">Қ.А. Яссауи    Үкiметке  МАСМ     Жыл       -  2,0  -  Республикалық </w:t>
      </w:r>
      <w:r>
        <w:br/>
      </w:r>
      <w:r>
        <w:rPr>
          <w:rFonts w:ascii="Times New Roman"/>
          <w:b w:val="false"/>
          <w:i w:val="false"/>
          <w:color w:val="000000"/>
          <w:sz w:val="28"/>
        </w:rPr>
        <w:t xml:space="preserve">
кесенесiнiң    ақпарат            сайын                бюджет </w:t>
      </w:r>
      <w:r>
        <w:br/>
      </w:r>
      <w:r>
        <w:rPr>
          <w:rFonts w:ascii="Times New Roman"/>
          <w:b w:val="false"/>
          <w:i w:val="false"/>
          <w:color w:val="000000"/>
          <w:sz w:val="28"/>
        </w:rPr>
        <w:t xml:space="preserve">
күмбезін,                         20 шілде </w:t>
      </w:r>
      <w:r>
        <w:br/>
      </w:r>
      <w:r>
        <w:rPr>
          <w:rFonts w:ascii="Times New Roman"/>
          <w:b w:val="false"/>
          <w:i w:val="false"/>
          <w:color w:val="000000"/>
          <w:sz w:val="28"/>
        </w:rPr>
        <w:t xml:space="preserve">
қаптамасы                         және </w:t>
      </w:r>
      <w:r>
        <w:br/>
      </w:r>
      <w:r>
        <w:rPr>
          <w:rFonts w:ascii="Times New Roman"/>
          <w:b w:val="false"/>
          <w:i w:val="false"/>
          <w:color w:val="000000"/>
          <w:sz w:val="28"/>
        </w:rPr>
        <w:t xml:space="preserve">
мен                               20 қаңтар </w:t>
      </w:r>
      <w:r>
        <w:br/>
      </w:r>
      <w:r>
        <w:rPr>
          <w:rFonts w:ascii="Times New Roman"/>
          <w:b w:val="false"/>
          <w:i w:val="false"/>
          <w:color w:val="000000"/>
          <w:sz w:val="28"/>
        </w:rPr>
        <w:t xml:space="preserve">
әрленуiнiң </w:t>
      </w:r>
      <w:r>
        <w:br/>
      </w:r>
      <w:r>
        <w:rPr>
          <w:rFonts w:ascii="Times New Roman"/>
          <w:b w:val="false"/>
          <w:i w:val="false"/>
          <w:color w:val="000000"/>
          <w:sz w:val="28"/>
        </w:rPr>
        <w:t xml:space="preserve">
жекелеген </w:t>
      </w:r>
      <w:r>
        <w:br/>
      </w:r>
      <w:r>
        <w:rPr>
          <w:rFonts w:ascii="Times New Roman"/>
          <w:b w:val="false"/>
          <w:i w:val="false"/>
          <w:color w:val="000000"/>
          <w:sz w:val="28"/>
        </w:rPr>
        <w:t xml:space="preserve">
учаскелерін </w:t>
      </w:r>
      <w:r>
        <w:br/>
      </w:r>
      <w:r>
        <w:rPr>
          <w:rFonts w:ascii="Times New Roman"/>
          <w:b w:val="false"/>
          <w:i w:val="false"/>
          <w:color w:val="000000"/>
          <w:sz w:val="28"/>
        </w:rPr>
        <w:t xml:space="preserve">
жөндеу                                                            "; </w:t>
      </w:r>
      <w:r>
        <w:br/>
      </w:r>
      <w:r>
        <w:rPr>
          <w:rFonts w:ascii="Times New Roman"/>
          <w:b w:val="false"/>
          <w:i w:val="false"/>
          <w:color w:val="000000"/>
          <w:sz w:val="28"/>
        </w:rPr>
        <w:t xml:space="preserve">
      реттiк нөмiрi 25-жолда: </w:t>
      </w:r>
      <w:r>
        <w:br/>
      </w:r>
      <w:r>
        <w:rPr>
          <w:rFonts w:ascii="Times New Roman"/>
          <w:b w:val="false"/>
          <w:i w:val="false"/>
          <w:color w:val="000000"/>
          <w:sz w:val="28"/>
        </w:rPr>
        <w:t xml:space="preserve">
      7-баған "31,301" деген сандармен толықтырылсын; </w:t>
      </w:r>
      <w:r>
        <w:br/>
      </w:r>
      <w:r>
        <w:rPr>
          <w:rFonts w:ascii="Times New Roman"/>
          <w:b w:val="false"/>
          <w:i w:val="false"/>
          <w:color w:val="000000"/>
          <w:sz w:val="28"/>
        </w:rPr>
        <w:t xml:space="preserve">
      мынадай мазмұндағы реттік нөмiрi 27-1-жолмен толықтырылсын: </w:t>
      </w:r>
      <w:r>
        <w:br/>
      </w:r>
      <w:r>
        <w:rPr>
          <w:rFonts w:ascii="Times New Roman"/>
          <w:b w:val="false"/>
          <w:i w:val="false"/>
          <w:color w:val="000000"/>
          <w:sz w:val="28"/>
        </w:rPr>
        <w:t xml:space="preserve">
"27-1          Үкіметке  МАСМ     Жыл       -  5,0  -  Республикалық </w:t>
      </w:r>
      <w:r>
        <w:br/>
      </w:r>
      <w:r>
        <w:rPr>
          <w:rFonts w:ascii="Times New Roman"/>
          <w:b w:val="false"/>
          <w:i w:val="false"/>
          <w:color w:val="000000"/>
          <w:sz w:val="28"/>
        </w:rPr>
        <w:t xml:space="preserve">
Қазақстанның   ақпарат            сайын                бюджет </w:t>
      </w:r>
      <w:r>
        <w:br/>
      </w:r>
      <w:r>
        <w:rPr>
          <w:rFonts w:ascii="Times New Roman"/>
          <w:b w:val="false"/>
          <w:i w:val="false"/>
          <w:color w:val="000000"/>
          <w:sz w:val="28"/>
        </w:rPr>
        <w:t xml:space="preserve">
тарихы мен                        20 шiлде </w:t>
      </w:r>
      <w:r>
        <w:br/>
      </w:r>
      <w:r>
        <w:rPr>
          <w:rFonts w:ascii="Times New Roman"/>
          <w:b w:val="false"/>
          <w:i w:val="false"/>
          <w:color w:val="000000"/>
          <w:sz w:val="28"/>
        </w:rPr>
        <w:t xml:space="preserve">
мәдениеті                         және </w:t>
      </w:r>
      <w:r>
        <w:br/>
      </w:r>
      <w:r>
        <w:rPr>
          <w:rFonts w:ascii="Times New Roman"/>
          <w:b w:val="false"/>
          <w:i w:val="false"/>
          <w:color w:val="000000"/>
          <w:sz w:val="28"/>
        </w:rPr>
        <w:t xml:space="preserve">
ескерткіште-                      20 қаңтар </w:t>
      </w:r>
      <w:r>
        <w:br/>
      </w:r>
      <w:r>
        <w:rPr>
          <w:rFonts w:ascii="Times New Roman"/>
          <w:b w:val="false"/>
          <w:i w:val="false"/>
          <w:color w:val="000000"/>
          <w:sz w:val="28"/>
        </w:rPr>
        <w:t xml:space="preserve">
рінің </w:t>
      </w:r>
      <w:r>
        <w:br/>
      </w:r>
      <w:r>
        <w:rPr>
          <w:rFonts w:ascii="Times New Roman"/>
          <w:b w:val="false"/>
          <w:i w:val="false"/>
          <w:color w:val="000000"/>
          <w:sz w:val="28"/>
        </w:rPr>
        <w:t xml:space="preserve">
қолда бар </w:t>
      </w:r>
      <w:r>
        <w:br/>
      </w:r>
      <w:r>
        <w:rPr>
          <w:rFonts w:ascii="Times New Roman"/>
          <w:b w:val="false"/>
          <w:i w:val="false"/>
          <w:color w:val="000000"/>
          <w:sz w:val="28"/>
        </w:rPr>
        <w:t xml:space="preserve">
тiзiмдерiн </w:t>
      </w:r>
      <w:r>
        <w:br/>
      </w:r>
      <w:r>
        <w:rPr>
          <w:rFonts w:ascii="Times New Roman"/>
          <w:b w:val="false"/>
          <w:i w:val="false"/>
          <w:color w:val="000000"/>
          <w:sz w:val="28"/>
        </w:rPr>
        <w:t xml:space="preserve">
нақтылау және </w:t>
      </w:r>
      <w:r>
        <w:br/>
      </w:r>
      <w:r>
        <w:rPr>
          <w:rFonts w:ascii="Times New Roman"/>
          <w:b w:val="false"/>
          <w:i w:val="false"/>
          <w:color w:val="000000"/>
          <w:sz w:val="28"/>
        </w:rPr>
        <w:t xml:space="preserve">
қайта қарау, </w:t>
      </w:r>
      <w:r>
        <w:br/>
      </w:r>
      <w:r>
        <w:rPr>
          <w:rFonts w:ascii="Times New Roman"/>
          <w:b w:val="false"/>
          <w:i w:val="false"/>
          <w:color w:val="000000"/>
          <w:sz w:val="28"/>
        </w:rPr>
        <w:t xml:space="preserve">
Бүкiләлемдiк,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және жергілiктi </w:t>
      </w:r>
      <w:r>
        <w:br/>
      </w:r>
      <w:r>
        <w:rPr>
          <w:rFonts w:ascii="Times New Roman"/>
          <w:b w:val="false"/>
          <w:i w:val="false"/>
          <w:color w:val="000000"/>
          <w:sz w:val="28"/>
        </w:rPr>
        <w:t xml:space="preserve">
маңызы бар </w:t>
      </w:r>
      <w:r>
        <w:br/>
      </w:r>
      <w:r>
        <w:rPr>
          <w:rFonts w:ascii="Times New Roman"/>
          <w:b w:val="false"/>
          <w:i w:val="false"/>
          <w:color w:val="000000"/>
          <w:sz w:val="28"/>
        </w:rPr>
        <w:t xml:space="preserve">
тарих және </w:t>
      </w:r>
      <w:r>
        <w:br/>
      </w:r>
      <w:r>
        <w:rPr>
          <w:rFonts w:ascii="Times New Roman"/>
          <w:b w:val="false"/>
          <w:i w:val="false"/>
          <w:color w:val="000000"/>
          <w:sz w:val="28"/>
        </w:rPr>
        <w:t xml:space="preserve">
мәдениет </w:t>
      </w:r>
      <w:r>
        <w:br/>
      </w:r>
      <w:r>
        <w:rPr>
          <w:rFonts w:ascii="Times New Roman"/>
          <w:b w:val="false"/>
          <w:i w:val="false"/>
          <w:color w:val="000000"/>
          <w:sz w:val="28"/>
        </w:rPr>
        <w:t xml:space="preserve">
ескерткіште- </w:t>
      </w:r>
      <w:r>
        <w:br/>
      </w:r>
      <w:r>
        <w:rPr>
          <w:rFonts w:ascii="Times New Roman"/>
          <w:b w:val="false"/>
          <w:i w:val="false"/>
          <w:color w:val="000000"/>
          <w:sz w:val="28"/>
        </w:rPr>
        <w:t xml:space="preserve">
рiнің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тізiмін басып </w:t>
      </w:r>
      <w:r>
        <w:br/>
      </w:r>
      <w:r>
        <w:rPr>
          <w:rFonts w:ascii="Times New Roman"/>
          <w:b w:val="false"/>
          <w:i w:val="false"/>
          <w:color w:val="000000"/>
          <w:sz w:val="28"/>
        </w:rPr>
        <w:t xml:space="preserve">
шығару үшiн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дайындау                                                          "; </w:t>
      </w:r>
      <w:r>
        <w:br/>
      </w:r>
      <w:r>
        <w:rPr>
          <w:rFonts w:ascii="Times New Roman"/>
          <w:b w:val="false"/>
          <w:i w:val="false"/>
          <w:color w:val="000000"/>
          <w:sz w:val="28"/>
        </w:rPr>
        <w:t xml:space="preserve">
      реттiк нөмiрi 32-жолда: </w:t>
      </w:r>
      <w:r>
        <w:br/>
      </w:r>
      <w:r>
        <w:rPr>
          <w:rFonts w:ascii="Times New Roman"/>
          <w:b w:val="false"/>
          <w:i w:val="false"/>
          <w:color w:val="000000"/>
          <w:sz w:val="28"/>
        </w:rPr>
        <w:t xml:space="preserve">
      7-бағандағы "6,0" деген сандар алынып тасталсын; </w:t>
      </w:r>
      <w:r>
        <w:br/>
      </w:r>
      <w:r>
        <w:rPr>
          <w:rFonts w:ascii="Times New Roman"/>
          <w:b w:val="false"/>
          <w:i w:val="false"/>
          <w:color w:val="000000"/>
          <w:sz w:val="28"/>
        </w:rPr>
        <w:t xml:space="preserve">
      реттiк нөмірі 33-жолда: </w:t>
      </w:r>
      <w:r>
        <w:br/>
      </w:r>
      <w:r>
        <w:rPr>
          <w:rFonts w:ascii="Times New Roman"/>
          <w:b w:val="false"/>
          <w:i w:val="false"/>
          <w:color w:val="000000"/>
          <w:sz w:val="28"/>
        </w:rPr>
        <w:t xml:space="preserve">
      7-бағандағы "6,0" деген сандар алынып тасталсын; </w:t>
      </w:r>
      <w:r>
        <w:br/>
      </w:r>
      <w:r>
        <w:rPr>
          <w:rFonts w:ascii="Times New Roman"/>
          <w:b w:val="false"/>
          <w:i w:val="false"/>
          <w:color w:val="000000"/>
          <w:sz w:val="28"/>
        </w:rPr>
        <w:t xml:space="preserve">
      реттiк нөмiрi 34-жолда: </w:t>
      </w:r>
      <w:r>
        <w:br/>
      </w:r>
      <w:r>
        <w:rPr>
          <w:rFonts w:ascii="Times New Roman"/>
          <w:b w:val="false"/>
          <w:i w:val="false"/>
          <w:color w:val="000000"/>
          <w:sz w:val="28"/>
        </w:rPr>
        <w:t xml:space="preserve">
      7-бағандағы "6,0" деген сандар алынып тасталсын; </w:t>
      </w:r>
      <w:r>
        <w:br/>
      </w:r>
      <w:r>
        <w:rPr>
          <w:rFonts w:ascii="Times New Roman"/>
          <w:b w:val="false"/>
          <w:i w:val="false"/>
          <w:color w:val="000000"/>
          <w:sz w:val="28"/>
        </w:rPr>
        <w:t xml:space="preserve">
      мынадай мазмұндағы реттік нөмiрi 34-1-жолмен толықтырылсын: </w:t>
      </w:r>
      <w:r>
        <w:br/>
      </w:r>
      <w:r>
        <w:rPr>
          <w:rFonts w:ascii="Times New Roman"/>
          <w:b w:val="false"/>
          <w:i w:val="false"/>
          <w:color w:val="000000"/>
          <w:sz w:val="28"/>
        </w:rPr>
        <w:t xml:space="preserve">
"34-1          Үкiметке  МАСМ     Жыл       -  24,8 -  Республикалық </w:t>
      </w:r>
      <w:r>
        <w:br/>
      </w:r>
      <w:r>
        <w:rPr>
          <w:rFonts w:ascii="Times New Roman"/>
          <w:b w:val="false"/>
          <w:i w:val="false"/>
          <w:color w:val="000000"/>
          <w:sz w:val="28"/>
        </w:rPr>
        <w:t xml:space="preserve">
Археография    ақпарат            сайын                бюджет </w:t>
      </w:r>
      <w:r>
        <w:br/>
      </w:r>
      <w:r>
        <w:rPr>
          <w:rFonts w:ascii="Times New Roman"/>
          <w:b w:val="false"/>
          <w:i w:val="false"/>
          <w:color w:val="000000"/>
          <w:sz w:val="28"/>
        </w:rPr>
        <w:t xml:space="preserve">
және                              20 шiлде </w:t>
      </w:r>
      <w:r>
        <w:br/>
      </w:r>
      <w:r>
        <w:rPr>
          <w:rFonts w:ascii="Times New Roman"/>
          <w:b w:val="false"/>
          <w:i w:val="false"/>
          <w:color w:val="000000"/>
          <w:sz w:val="28"/>
        </w:rPr>
        <w:t xml:space="preserve">
деректану                         және </w:t>
      </w:r>
      <w:r>
        <w:br/>
      </w:r>
      <w:r>
        <w:rPr>
          <w:rFonts w:ascii="Times New Roman"/>
          <w:b w:val="false"/>
          <w:i w:val="false"/>
          <w:color w:val="000000"/>
          <w:sz w:val="28"/>
        </w:rPr>
        <w:t xml:space="preserve">
ұлттық                            20 қаңтар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 </w:t>
      </w:r>
      <w:r>
        <w:br/>
      </w:r>
      <w:r>
        <w:rPr>
          <w:rFonts w:ascii="Times New Roman"/>
          <w:b w:val="false"/>
          <w:i w:val="false"/>
          <w:color w:val="000000"/>
          <w:sz w:val="28"/>
        </w:rPr>
        <w:t xml:space="preserve">
      реттік нөмiрi 36-жолда: </w:t>
      </w:r>
      <w:r>
        <w:br/>
      </w:r>
      <w:r>
        <w:rPr>
          <w:rFonts w:ascii="Times New Roman"/>
          <w:b w:val="false"/>
          <w:i w:val="false"/>
          <w:color w:val="000000"/>
          <w:sz w:val="28"/>
        </w:rPr>
        <w:t xml:space="preserve">
      7-бағандағы "37,8" деген сандар "44,106" деген сандармен ауыстырылсын; </w:t>
      </w:r>
      <w:r>
        <w:br/>
      </w:r>
      <w:r>
        <w:rPr>
          <w:rFonts w:ascii="Times New Roman"/>
          <w:b w:val="false"/>
          <w:i w:val="false"/>
          <w:color w:val="000000"/>
          <w:sz w:val="28"/>
        </w:rPr>
        <w:t xml:space="preserve">
      peттік нөмiрi 37-жолда: </w:t>
      </w:r>
      <w:r>
        <w:br/>
      </w:r>
      <w:r>
        <w:rPr>
          <w:rFonts w:ascii="Times New Roman"/>
          <w:b w:val="false"/>
          <w:i w:val="false"/>
          <w:color w:val="000000"/>
          <w:sz w:val="28"/>
        </w:rPr>
        <w:t xml:space="preserve">
      7-бағандағы "5,074" деген сандар "6,214" деген сандармен ауыстырылсын; </w:t>
      </w:r>
      <w:r>
        <w:br/>
      </w:r>
      <w:r>
        <w:rPr>
          <w:rFonts w:ascii="Times New Roman"/>
          <w:b w:val="false"/>
          <w:i w:val="false"/>
          <w:color w:val="000000"/>
          <w:sz w:val="28"/>
        </w:rPr>
        <w:t xml:space="preserve">
      реттiк нөмiрi 39-жолда: </w:t>
      </w:r>
      <w:r>
        <w:br/>
      </w:r>
      <w:r>
        <w:rPr>
          <w:rFonts w:ascii="Times New Roman"/>
          <w:b w:val="false"/>
          <w:i w:val="false"/>
          <w:color w:val="000000"/>
          <w:sz w:val="28"/>
        </w:rPr>
        <w:t xml:space="preserve">
      7-бағандағы "40,689" деген сандар "44,966" деген сандармен ауыстырылсын; </w:t>
      </w:r>
      <w:r>
        <w:br/>
      </w:r>
      <w:r>
        <w:rPr>
          <w:rFonts w:ascii="Times New Roman"/>
          <w:b w:val="false"/>
          <w:i w:val="false"/>
          <w:color w:val="000000"/>
          <w:sz w:val="28"/>
        </w:rPr>
        <w:t xml:space="preserve">
      реттiк нөмірi 40-жолда: </w:t>
      </w:r>
      <w:r>
        <w:br/>
      </w:r>
      <w:r>
        <w:rPr>
          <w:rFonts w:ascii="Times New Roman"/>
          <w:b w:val="false"/>
          <w:i w:val="false"/>
          <w:color w:val="000000"/>
          <w:sz w:val="28"/>
        </w:rPr>
        <w:t xml:space="preserve">
      7-бағандағы "10,262" деген сандар "10,975" деген сандармен ауыстырылсын; </w:t>
      </w:r>
      <w:r>
        <w:br/>
      </w:r>
      <w:r>
        <w:rPr>
          <w:rFonts w:ascii="Times New Roman"/>
          <w:b w:val="false"/>
          <w:i w:val="false"/>
          <w:color w:val="000000"/>
          <w:sz w:val="28"/>
        </w:rPr>
        <w:t xml:space="preserve">
      реттiк нөмірi 41-жолда: </w:t>
      </w:r>
      <w:r>
        <w:br/>
      </w:r>
      <w:r>
        <w:rPr>
          <w:rFonts w:ascii="Times New Roman"/>
          <w:b w:val="false"/>
          <w:i w:val="false"/>
          <w:color w:val="000000"/>
          <w:sz w:val="28"/>
        </w:rPr>
        <w:t xml:space="preserve">
      7-бағандағы "13,01" деген сандар "13,723" деген сандармен ауыстырылсын; </w:t>
      </w:r>
      <w:r>
        <w:br/>
      </w:r>
      <w:r>
        <w:rPr>
          <w:rFonts w:ascii="Times New Roman"/>
          <w:b w:val="false"/>
          <w:i w:val="false"/>
          <w:color w:val="000000"/>
          <w:sz w:val="28"/>
        </w:rPr>
        <w:t xml:space="preserve">
      реттiк нөмiрi 51-жолда: </w:t>
      </w:r>
      <w:r>
        <w:br/>
      </w:r>
      <w:r>
        <w:rPr>
          <w:rFonts w:ascii="Times New Roman"/>
          <w:b w:val="false"/>
          <w:i w:val="false"/>
          <w:color w:val="000000"/>
          <w:sz w:val="28"/>
        </w:rPr>
        <w:t xml:space="preserve">
      7-бағандағы "5,363" деген сандар "9,687" деген сандармен ауыстырылсын; </w:t>
      </w:r>
      <w:r>
        <w:br/>
      </w:r>
      <w:r>
        <w:rPr>
          <w:rFonts w:ascii="Times New Roman"/>
          <w:b w:val="false"/>
          <w:i w:val="false"/>
          <w:color w:val="000000"/>
          <w:sz w:val="28"/>
        </w:rPr>
        <w:t xml:space="preserve">
      реттiк нөмiрi 52-жолда: </w:t>
      </w:r>
      <w:r>
        <w:br/>
      </w:r>
      <w:r>
        <w:rPr>
          <w:rFonts w:ascii="Times New Roman"/>
          <w:b w:val="false"/>
          <w:i w:val="false"/>
          <w:color w:val="000000"/>
          <w:sz w:val="28"/>
        </w:rPr>
        <w:t xml:space="preserve">
      7-бағандағы "3,0" деген сандар "3,238" деген сандармен ауыстырылсын; </w:t>
      </w:r>
      <w:r>
        <w:br/>
      </w:r>
      <w:r>
        <w:rPr>
          <w:rFonts w:ascii="Times New Roman"/>
          <w:b w:val="false"/>
          <w:i w:val="false"/>
          <w:color w:val="000000"/>
          <w:sz w:val="28"/>
        </w:rPr>
        <w:t xml:space="preserve">
      реттiк нөмірi 53-жолда: </w:t>
      </w:r>
      <w:r>
        <w:br/>
      </w:r>
      <w:r>
        <w:rPr>
          <w:rFonts w:ascii="Times New Roman"/>
          <w:b w:val="false"/>
          <w:i w:val="false"/>
          <w:color w:val="000000"/>
          <w:sz w:val="28"/>
        </w:rPr>
        <w:t xml:space="preserve">
      7-бағандағы "3,0" деген сандар "3,143" деген сандармен ауыстырылсын; </w:t>
      </w:r>
      <w:r>
        <w:br/>
      </w:r>
      <w:r>
        <w:rPr>
          <w:rFonts w:ascii="Times New Roman"/>
          <w:b w:val="false"/>
          <w:i w:val="false"/>
          <w:color w:val="000000"/>
          <w:sz w:val="28"/>
        </w:rPr>
        <w:t xml:space="preserve">
      реттiк нөмірі 62-жолда: </w:t>
      </w:r>
      <w:r>
        <w:br/>
      </w:r>
      <w:r>
        <w:rPr>
          <w:rFonts w:ascii="Times New Roman"/>
          <w:b w:val="false"/>
          <w:i w:val="false"/>
          <w:color w:val="000000"/>
          <w:sz w:val="28"/>
        </w:rPr>
        <w:t xml:space="preserve">
      7-бағандағы "12,271" деген сандар "13,934" деген сандармен ауыстырылсын; </w:t>
      </w:r>
      <w:r>
        <w:br/>
      </w:r>
      <w:r>
        <w:rPr>
          <w:rFonts w:ascii="Times New Roman"/>
          <w:b w:val="false"/>
          <w:i w:val="false"/>
          <w:color w:val="000000"/>
          <w:sz w:val="28"/>
        </w:rPr>
        <w:t xml:space="preserve">
      реттiк нөмірі 65-жолда: </w:t>
      </w:r>
      <w:r>
        <w:br/>
      </w:r>
      <w:r>
        <w:rPr>
          <w:rFonts w:ascii="Times New Roman"/>
          <w:b w:val="false"/>
          <w:i w:val="false"/>
          <w:color w:val="000000"/>
          <w:sz w:val="28"/>
        </w:rPr>
        <w:t xml:space="preserve">
      7-бағандағы "1,5" деген сандар "1,738" деген сандармен ауыстырылсын; </w:t>
      </w:r>
      <w:r>
        <w:br/>
      </w:r>
      <w:r>
        <w:rPr>
          <w:rFonts w:ascii="Times New Roman"/>
          <w:b w:val="false"/>
          <w:i w:val="false"/>
          <w:color w:val="000000"/>
          <w:sz w:val="28"/>
        </w:rPr>
        <w:t xml:space="preserve">
      реттік нөмiрi 67-жолда: </w:t>
      </w:r>
      <w:r>
        <w:br/>
      </w:r>
      <w:r>
        <w:rPr>
          <w:rFonts w:ascii="Times New Roman"/>
          <w:b w:val="false"/>
          <w:i w:val="false"/>
          <w:color w:val="000000"/>
          <w:sz w:val="28"/>
        </w:rPr>
        <w:t xml:space="preserve">
      7-бағандағы "5,25" деген сандар "5,488" деген сандармен ауыстырылсын; </w:t>
      </w:r>
      <w:r>
        <w:br/>
      </w:r>
      <w:r>
        <w:rPr>
          <w:rFonts w:ascii="Times New Roman"/>
          <w:b w:val="false"/>
          <w:i w:val="false"/>
          <w:color w:val="000000"/>
          <w:sz w:val="28"/>
        </w:rPr>
        <w:t xml:space="preserve">
      реттiк нөмiрі 68-жолда: </w:t>
      </w:r>
      <w:r>
        <w:br/>
      </w:r>
      <w:r>
        <w:rPr>
          <w:rFonts w:ascii="Times New Roman"/>
          <w:b w:val="false"/>
          <w:i w:val="false"/>
          <w:color w:val="000000"/>
          <w:sz w:val="28"/>
        </w:rPr>
        <w:t xml:space="preserve">
      7-бағандағы "1,0" деген сандар "1,238" деген сандармен ауыстырылсын; </w:t>
      </w:r>
      <w:r>
        <w:br/>
      </w:r>
      <w:r>
        <w:rPr>
          <w:rFonts w:ascii="Times New Roman"/>
          <w:b w:val="false"/>
          <w:i w:val="false"/>
          <w:color w:val="000000"/>
          <w:sz w:val="28"/>
        </w:rPr>
        <w:t xml:space="preserve">
      реттiк нөмiрi 69-жолда: </w:t>
      </w:r>
      <w:r>
        <w:br/>
      </w:r>
      <w:r>
        <w:rPr>
          <w:rFonts w:ascii="Times New Roman"/>
          <w:b w:val="false"/>
          <w:i w:val="false"/>
          <w:color w:val="000000"/>
          <w:sz w:val="28"/>
        </w:rPr>
        <w:t xml:space="preserve">
      7-бағандағы "27,6" деген сандар "28,669" деген сандармен ауыстырылсын; </w:t>
      </w:r>
      <w:r>
        <w:br/>
      </w:r>
      <w:r>
        <w:rPr>
          <w:rFonts w:ascii="Times New Roman"/>
          <w:b w:val="false"/>
          <w:i w:val="false"/>
          <w:color w:val="000000"/>
          <w:sz w:val="28"/>
        </w:rPr>
        <w:t xml:space="preserve">
      реттiк нөмiрi 71-жолда: </w:t>
      </w:r>
      <w:r>
        <w:br/>
      </w:r>
      <w:r>
        <w:rPr>
          <w:rFonts w:ascii="Times New Roman"/>
          <w:b w:val="false"/>
          <w:i w:val="false"/>
          <w:color w:val="000000"/>
          <w:sz w:val="28"/>
        </w:rPr>
        <w:t xml:space="preserve">
      7-бағандағы "16,449" деген сандар "16,734" деген сандармен ауыстырылсын; </w:t>
      </w:r>
      <w:r>
        <w:br/>
      </w:r>
      <w:r>
        <w:rPr>
          <w:rFonts w:ascii="Times New Roman"/>
          <w:b w:val="false"/>
          <w:i w:val="false"/>
          <w:color w:val="000000"/>
          <w:sz w:val="28"/>
        </w:rPr>
        <w:t xml:space="preserve">
      реттік нөмiрi 72-жолда: </w:t>
      </w:r>
      <w:r>
        <w:br/>
      </w:r>
      <w:r>
        <w:rPr>
          <w:rFonts w:ascii="Times New Roman"/>
          <w:b w:val="false"/>
          <w:i w:val="false"/>
          <w:color w:val="000000"/>
          <w:sz w:val="28"/>
        </w:rPr>
        <w:t xml:space="preserve">
      7-бағандағы "8,0" деген сандар "8,285" деген сандармен ауыстырылсын; </w:t>
      </w:r>
      <w:r>
        <w:br/>
      </w:r>
      <w:r>
        <w:rPr>
          <w:rFonts w:ascii="Times New Roman"/>
          <w:b w:val="false"/>
          <w:i w:val="false"/>
          <w:color w:val="000000"/>
          <w:sz w:val="28"/>
        </w:rPr>
        <w:t xml:space="preserve">
      реттiк нөмiрлерi 11, 12, 13, 14, 15, 16, 17, 18, 19, 20, 21, 22, 23, 24, 25, 26, 27, 28, 29-жолдарда: </w:t>
      </w:r>
      <w:r>
        <w:br/>
      </w:r>
      <w:r>
        <w:rPr>
          <w:rFonts w:ascii="Times New Roman"/>
          <w:b w:val="false"/>
          <w:i w:val="false"/>
          <w:color w:val="000000"/>
          <w:sz w:val="28"/>
        </w:rPr>
        <w:t xml:space="preserve">
      4-бағандағы "Мәдениетминi" деген сөз "MACM" деген аббревиатурамен ауыстырылсын; </w:t>
      </w:r>
      <w:r>
        <w:br/>
      </w:r>
      <w:r>
        <w:rPr>
          <w:rFonts w:ascii="Times New Roman"/>
          <w:b w:val="false"/>
          <w:i w:val="false"/>
          <w:color w:val="000000"/>
          <w:sz w:val="28"/>
        </w:rPr>
        <w:t xml:space="preserve">
      реттiк нөмірлері 36, 37, 38, 39, 40, 41, 42, 43, 44, 45, 46, 47, 48, 49, 50, 52, 53, 54, 56, 57, 58, 59, 60, 61, 62, 63, 64, 65, 66, 67, 69, 70, 71, 72, 74, 75, 76-жолдарда: </w:t>
      </w:r>
      <w:r>
        <w:br/>
      </w:r>
      <w:r>
        <w:rPr>
          <w:rFonts w:ascii="Times New Roman"/>
          <w:b w:val="false"/>
          <w:i w:val="false"/>
          <w:color w:val="000000"/>
          <w:sz w:val="28"/>
        </w:rPr>
        <w:t xml:space="preserve">
      4-бағандағы "Ақпаратминi" деген сөз "МАСМ" деген аббревиатурамен ауыстырылсын; </w:t>
      </w:r>
      <w:r>
        <w:br/>
      </w:r>
      <w:r>
        <w:rPr>
          <w:rFonts w:ascii="Times New Roman"/>
          <w:b w:val="false"/>
          <w:i w:val="false"/>
          <w:color w:val="000000"/>
          <w:sz w:val="28"/>
        </w:rPr>
        <w:t xml:space="preserve">
      реттiк нөмірлерi 36, 37, 38, 39, 40, 41, 42, 43, 44, 45, 46, 47, 48, 49, 50, 52, 53, 54, 56, 57, 58, 59, 60, 61, 62, 63, 64, 65, 66, 67, 69, 70, 71, 72, 74, 75, 76-жолдарда: </w:t>
      </w:r>
      <w:r>
        <w:br/>
      </w:r>
      <w:r>
        <w:rPr>
          <w:rFonts w:ascii="Times New Roman"/>
          <w:b w:val="false"/>
          <w:i w:val="false"/>
          <w:color w:val="000000"/>
          <w:sz w:val="28"/>
        </w:rPr>
        <w:t xml:space="preserve">
      3-бағандағы "Мәдениетминiне" деген сөз "Үкiметке" деген сөзбен ауыстырылсын; </w:t>
      </w:r>
      <w:r>
        <w:br/>
      </w:r>
      <w:r>
        <w:rPr>
          <w:rFonts w:ascii="Times New Roman"/>
          <w:b w:val="false"/>
          <w:i w:val="false"/>
          <w:color w:val="000000"/>
          <w:sz w:val="28"/>
        </w:rPr>
        <w:t xml:space="preserve">
      реттiк нөмірлері 51, 55-жолдарда: </w:t>
      </w:r>
      <w:r>
        <w:br/>
      </w:r>
      <w:r>
        <w:rPr>
          <w:rFonts w:ascii="Times New Roman"/>
          <w:b w:val="false"/>
          <w:i w:val="false"/>
          <w:color w:val="000000"/>
          <w:sz w:val="28"/>
        </w:rPr>
        <w:t xml:space="preserve">
      3-бағанның бiрiншi абзацы алынып тасталсын; </w:t>
      </w:r>
      <w:r>
        <w:br/>
      </w:r>
      <w:r>
        <w:rPr>
          <w:rFonts w:ascii="Times New Roman"/>
          <w:b w:val="false"/>
          <w:i w:val="false"/>
          <w:color w:val="000000"/>
          <w:sz w:val="28"/>
        </w:rPr>
        <w:t xml:space="preserve">
      4-бағандағы "Ақпаратминi", "Мәдениетминi" деген сөздер "МАСМ" деген аббревиатурамен ауыстырылсын; </w:t>
      </w:r>
      <w:r>
        <w:br/>
      </w:r>
      <w:r>
        <w:rPr>
          <w:rFonts w:ascii="Times New Roman"/>
          <w:b w:val="false"/>
          <w:i w:val="false"/>
          <w:color w:val="000000"/>
          <w:sz w:val="28"/>
        </w:rPr>
        <w:t xml:space="preserve">
      реттiк нөмiрлерi 68, 73, 77, 78-жолдарда: </w:t>
      </w:r>
      <w:r>
        <w:br/>
      </w:r>
      <w:r>
        <w:rPr>
          <w:rFonts w:ascii="Times New Roman"/>
          <w:b w:val="false"/>
          <w:i w:val="false"/>
          <w:color w:val="000000"/>
          <w:sz w:val="28"/>
        </w:rPr>
        <w:t xml:space="preserve">
      3, 4 және 5-бағандардың бiріншi абзацы алынып тасталсын; </w:t>
      </w:r>
      <w:r>
        <w:br/>
      </w:r>
      <w:r>
        <w:rPr>
          <w:rFonts w:ascii="Times New Roman"/>
          <w:b w:val="false"/>
          <w:i w:val="false"/>
          <w:color w:val="000000"/>
          <w:sz w:val="28"/>
        </w:rPr>
        <w:t xml:space="preserve">
      4-бағанда екiншi абзацтағы "Мәдениетминi" деген сөз "МАСМ" деген аббревиатурамен ауыстырылсын; </w:t>
      </w:r>
      <w:r>
        <w:br/>
      </w:r>
      <w:r>
        <w:rPr>
          <w:rFonts w:ascii="Times New Roman"/>
          <w:b w:val="false"/>
          <w:i w:val="false"/>
          <w:color w:val="000000"/>
          <w:sz w:val="28"/>
        </w:rPr>
        <w:t xml:space="preserve">
      "Ұлттық тарихтың тарихи-мәдени, сәулет және археология ескерткіштерiн қайта жаңғырту" деген I бөлiмде: </w:t>
      </w:r>
      <w:r>
        <w:br/>
      </w:r>
      <w:r>
        <w:rPr>
          <w:rFonts w:ascii="Times New Roman"/>
          <w:b w:val="false"/>
          <w:i w:val="false"/>
          <w:color w:val="000000"/>
          <w:sz w:val="28"/>
        </w:rPr>
        <w:t xml:space="preserve">
      "Барлығы" деген жол мынадай редакцияда жазылсын: </w:t>
      </w:r>
      <w:r>
        <w:br/>
      </w:r>
      <w:r>
        <w:rPr>
          <w:rFonts w:ascii="Times New Roman"/>
          <w:b w:val="false"/>
          <w:i w:val="false"/>
          <w:color w:val="000000"/>
          <w:sz w:val="28"/>
        </w:rPr>
        <w:t xml:space="preserve">
      "Барлығы: 752,468  222,35  286,118  244,0"; </w:t>
      </w:r>
      <w:r>
        <w:br/>
      </w:r>
      <w:r>
        <w:rPr>
          <w:rFonts w:ascii="Times New Roman"/>
          <w:b w:val="false"/>
          <w:i w:val="false"/>
          <w:color w:val="000000"/>
          <w:sz w:val="28"/>
        </w:rPr>
        <w:t xml:space="preserve">
      "Қазақ халқының мәдени мұрасын зерттеудiң бiртұтас жүйесiн жасау" деген II бөлiмде: </w:t>
      </w:r>
      <w:r>
        <w:br/>
      </w:r>
      <w:r>
        <w:rPr>
          <w:rFonts w:ascii="Times New Roman"/>
          <w:b w:val="false"/>
          <w:i w:val="false"/>
          <w:color w:val="000000"/>
          <w:sz w:val="28"/>
        </w:rPr>
        <w:t xml:space="preserve">
      "Барлығы" деген жол мынадай редакцияда жазылсын: </w:t>
      </w:r>
      <w:r>
        <w:br/>
      </w:r>
      <w:r>
        <w:rPr>
          <w:rFonts w:ascii="Times New Roman"/>
          <w:b w:val="false"/>
          <w:i w:val="false"/>
          <w:color w:val="000000"/>
          <w:sz w:val="28"/>
        </w:rPr>
        <w:t xml:space="preserve">
      "Барлығы: 259,675  96,087  102,048  61,54"; </w:t>
      </w:r>
      <w:r>
        <w:br/>
      </w:r>
      <w:r>
        <w:rPr>
          <w:rFonts w:ascii="Times New Roman"/>
          <w:b w:val="false"/>
          <w:i w:val="false"/>
          <w:color w:val="000000"/>
          <w:sz w:val="28"/>
        </w:rPr>
        <w:t xml:space="preserve">
      "Ұлттық және әлемдiк ғылыми ой-сана, мәдениет және әдебиет басылымдарының серияларын әзірлеу" деген III бөлімде: </w:t>
      </w:r>
      <w:r>
        <w:br/>
      </w:r>
      <w:r>
        <w:rPr>
          <w:rFonts w:ascii="Times New Roman"/>
          <w:b w:val="false"/>
          <w:i w:val="false"/>
          <w:color w:val="000000"/>
          <w:sz w:val="28"/>
        </w:rPr>
        <w:t xml:space="preserve">
      "Барлығы" деген жол мынадай редакцияда жазылсын: </w:t>
      </w:r>
      <w:r>
        <w:br/>
      </w:r>
      <w:r>
        <w:rPr>
          <w:rFonts w:ascii="Times New Roman"/>
          <w:b w:val="false"/>
          <w:i w:val="false"/>
          <w:color w:val="000000"/>
          <w:sz w:val="28"/>
        </w:rPr>
        <w:t xml:space="preserve">
      "Барлығы: млн.тң. 1039,13  323,222  361,253  354,655*"; </w:t>
      </w:r>
      <w:r>
        <w:br/>
      </w:r>
      <w:r>
        <w:rPr>
          <w:rFonts w:ascii="Times New Roman"/>
          <w:b w:val="false"/>
          <w:i w:val="false"/>
          <w:color w:val="000000"/>
          <w:sz w:val="28"/>
        </w:rPr>
        <w:t xml:space="preserve">
      "Жиыны: млн.тң." деген жол мынадай редакцияда жазылсын: </w:t>
      </w:r>
      <w:r>
        <w:br/>
      </w:r>
      <w:r>
        <w:rPr>
          <w:rFonts w:ascii="Times New Roman"/>
          <w:b w:val="false"/>
          <w:i w:val="false"/>
          <w:color w:val="000000"/>
          <w:sz w:val="28"/>
        </w:rPr>
        <w:t xml:space="preserve">
      "Жиыны: млн.тң. 2 051,273  641,659  749,419  660,195*".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