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0b78a" w14:textId="730b7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Грузия Үкiметi арасында Терроризмге, есiрткi құралдарының, психотроптық заттар мен прекурсорлардың заңсыз айналымына, ұйымдасқан және өзге де қылмыс түрлерiне қарсы күрестегi ынтымақтастық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2005 жылғы 30 наурыздағы N 282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Қазақстан Республикасының Үкiметi мен Грузия Үкiметi арасындағы Терроризмге, есiрткi құралдарының, психотроптық заттар мен прекурсорлардың заңсыз айналымына, ұйымдасқан және өзге де қылмыс түрлерiне қарсы күрестегi ынтымақтастық туралы келiсiмнiң жобасы мақұлдансын. </w:t>
      </w:r>
      <w:r>
        <w:br/>
      </w:r>
      <w:r>
        <w:rPr>
          <w:rFonts w:ascii="Times New Roman"/>
          <w:b w:val="false"/>
          <w:i w:val="false"/>
          <w:color w:val="000000"/>
          <w:sz w:val="28"/>
        </w:rPr>
        <w:t xml:space="preserve">
      2. Қазақстан Республикасының Iшкi iстер министрi Зауытбек Қауысбекұлы Тұрысбековке оған қағидаттық сипаты жоқ өзгерiстер мен толықтырулар енгiзуге рұқсат бере отырып, Қазақстан Республикасы Үкiметiнiң атынан Қазақстан Республикасының Үкiметi мен Грузия Үкiметi арасында Терроризмге, есiрткi құралдарының, психотроптық заттар мен прекурсорлардың заңсыз айналымына, ұйымдасқан және өзге де қылмыс түрлерiне қарсы күрестегi ынтымақтастық туралы келiсiм жасасуға өкiлеттiк берiлсiн. </w:t>
      </w:r>
      <w:r>
        <w:br/>
      </w:r>
      <w:r>
        <w:rPr>
          <w:rFonts w:ascii="Times New Roman"/>
          <w:b w:val="false"/>
          <w:i w:val="false"/>
          <w:color w:val="000000"/>
          <w:sz w:val="28"/>
        </w:rPr>
        <w:t xml:space="preserve">
      3. Осы қаулы қол қойылған күнiнен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Үкiметi мен Грузия </w:t>
      </w:r>
      <w:r>
        <w:br/>
      </w:r>
      <w:r>
        <w:rPr>
          <w:rFonts w:ascii="Times New Roman"/>
          <w:b/>
          <w:i w:val="false"/>
          <w:color w:val="000000"/>
        </w:rPr>
        <w:t xml:space="preserve">
Үкiметi арасындағы Терроризмге, есiрткi </w:t>
      </w:r>
      <w:r>
        <w:br/>
      </w:r>
      <w:r>
        <w:rPr>
          <w:rFonts w:ascii="Times New Roman"/>
          <w:b/>
          <w:i w:val="false"/>
          <w:color w:val="000000"/>
        </w:rPr>
        <w:t xml:space="preserve">
құралдарының, психотроптық заттар мен </w:t>
      </w:r>
      <w:r>
        <w:br/>
      </w:r>
      <w:r>
        <w:rPr>
          <w:rFonts w:ascii="Times New Roman"/>
          <w:b/>
          <w:i w:val="false"/>
          <w:color w:val="000000"/>
        </w:rPr>
        <w:t xml:space="preserve">
прекурсорлардың заңсыз айналымына, ұйымдасқан </w:t>
      </w:r>
      <w:r>
        <w:br/>
      </w:r>
      <w:r>
        <w:rPr>
          <w:rFonts w:ascii="Times New Roman"/>
          <w:b/>
          <w:i w:val="false"/>
          <w:color w:val="000000"/>
        </w:rPr>
        <w:t xml:space="preserve">
және өзге де қылмыс түрлерiне қарсы </w:t>
      </w:r>
      <w:r>
        <w:br/>
      </w:r>
      <w:r>
        <w:rPr>
          <w:rFonts w:ascii="Times New Roman"/>
          <w:b/>
          <w:i w:val="false"/>
          <w:color w:val="000000"/>
        </w:rPr>
        <w:t xml:space="preserve">
күрестегi ынтымақтастық туралы </w:t>
      </w:r>
      <w:r>
        <w:br/>
      </w:r>
      <w:r>
        <w:rPr>
          <w:rFonts w:ascii="Times New Roman"/>
          <w:b/>
          <w:i w:val="false"/>
          <w:color w:val="000000"/>
        </w:rPr>
        <w:t xml:space="preserve">
КЕЛIСIМ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Грузия Үкiметi, </w:t>
      </w:r>
      <w:r>
        <w:br/>
      </w:r>
      <w:r>
        <w:rPr>
          <w:rFonts w:ascii="Times New Roman"/>
          <w:b w:val="false"/>
          <w:i w:val="false"/>
          <w:color w:val="000000"/>
          <w:sz w:val="28"/>
        </w:rPr>
        <w:t xml:space="preserve">
      терроризмге, есiрткi құралдарының, психотроптық заттар мен прекурсорлардың заңсыз айналымына, ұйымдасқан және өзге де қылмыс түрлерiне қарсы күресу мақсатындағы ынтымақтастықтың маңызды мәнi бар екенiне көз жеткiзе отырып, </w:t>
      </w:r>
      <w:r>
        <w:br/>
      </w:r>
      <w:r>
        <w:rPr>
          <w:rFonts w:ascii="Times New Roman"/>
          <w:b w:val="false"/>
          <w:i w:val="false"/>
          <w:color w:val="000000"/>
          <w:sz w:val="28"/>
        </w:rPr>
        <w:t xml:space="preserve">
      өздерiнiң терроризмге қарсы бiрлесiп күрес жүргiзуге ниеттерiн растай отырып, </w:t>
      </w:r>
      <w:r>
        <w:br/>
      </w:r>
      <w:r>
        <w:rPr>
          <w:rFonts w:ascii="Times New Roman"/>
          <w:b w:val="false"/>
          <w:i w:val="false"/>
          <w:color w:val="000000"/>
          <w:sz w:val="28"/>
        </w:rPr>
        <w:t xml:space="preserve">
      есiрткi құралдары мен психотроптық заттардың, прекурсорлардың заңсыз айналымының және оларды терiс пайдалану үрдiсiнiң өсуiне алаңдаушылық бiлдiре отырып, </w:t>
      </w:r>
      <w:r>
        <w:br/>
      </w:r>
      <w:r>
        <w:rPr>
          <w:rFonts w:ascii="Times New Roman"/>
          <w:b w:val="false"/>
          <w:i w:val="false"/>
          <w:color w:val="000000"/>
          <w:sz w:val="28"/>
        </w:rPr>
        <w:t xml:space="preserve">
      заңсыз көшi-қонға және экономика саласындағы қылмыстарға қарсы күрес жөнiнде тиiмдi шаралар қабылдауға ниет бiлдiре отырып, </w:t>
      </w:r>
      <w:r>
        <w:br/>
      </w:r>
      <w:r>
        <w:rPr>
          <w:rFonts w:ascii="Times New Roman"/>
          <w:b w:val="false"/>
          <w:i w:val="false"/>
          <w:color w:val="000000"/>
          <w:sz w:val="28"/>
        </w:rPr>
        <w:t xml:space="preserve">
      мына төмендегiлер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Егер Тараптар мемлекеттерiнiң аумағында қылмыс жасалатын немесе оларға дайындық жүргiзiлетiн болса, Тараптар өз мемлекеттерiнiң ұлттық заңнамасына сәйкес терроризмге, есiрткi құралдарының, психотроптық заттар мен прекурсорлардың заңсыз айналымына, ұйымдасқан және өзге де қылмыс түрлерiне қарсы күрес саласындағы ынтымақтастықты жүзеге асырады.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Терроризмнiң кез келген көрiнiстерiне қарсы күресу үшiн Тараптар өз мемлекеттерiнiң ұлттық заңнамасына сәйкес, сондай-ақ осы Келiсiмнiң ережелерiне сәйкес: </w:t>
      </w:r>
      <w:r>
        <w:br/>
      </w:r>
      <w:r>
        <w:rPr>
          <w:rFonts w:ascii="Times New Roman"/>
          <w:b w:val="false"/>
          <w:i w:val="false"/>
          <w:color w:val="000000"/>
          <w:sz w:val="28"/>
        </w:rPr>
        <w:t xml:space="preserve">
      1) терроризмнiң жоспарланып отырған және жасалған актiлерi туралы, террористiк ұйымдар мен топтар, сондай-ақ мұндай қылмыстарға қатысатын адамдар туралы, мұндай қылмыстарды жасаудың нысандары мен әдiстерi және пайдаланылатын құралдар туралы ақпаратпен, сондай-ақ терроризмге қарсы күресу үшiн қажеттi мәлiметтермен алмасады; </w:t>
      </w:r>
      <w:r>
        <w:br/>
      </w:r>
      <w:r>
        <w:rPr>
          <w:rFonts w:ascii="Times New Roman"/>
          <w:b w:val="false"/>
          <w:i w:val="false"/>
          <w:color w:val="000000"/>
          <w:sz w:val="28"/>
        </w:rPr>
        <w:t xml:space="preserve">
      2) террористiк ұйымдар мен террористiк iс-әрекетке қатысы бар адамдарға көрсетiлетiн қолдау, оның iшiнде қаржыландыру көздерi туралы ақпаратпен алмасады; </w:t>
      </w:r>
      <w:r>
        <w:br/>
      </w:r>
      <w:r>
        <w:rPr>
          <w:rFonts w:ascii="Times New Roman"/>
          <w:b w:val="false"/>
          <w:i w:val="false"/>
          <w:color w:val="000000"/>
          <w:sz w:val="28"/>
        </w:rPr>
        <w:t xml:space="preserve">
      3) қару-жарақты, оқ-дәрiлердi, әскери техниканы, жарылғыш және улы заттарды, ядролық және радиоактивтi материалдарды заңсыз сатумен айналысатын адамдар мен ұйымдар туралы, сондай-ақ олардың Тараптар мемлекеттерiнiң аумағы бойынша жүрiп-тұру арналары туралы ақпаратпен алмасады; </w:t>
      </w:r>
      <w:r>
        <w:br/>
      </w:r>
      <w:r>
        <w:rPr>
          <w:rFonts w:ascii="Times New Roman"/>
          <w:b w:val="false"/>
          <w:i w:val="false"/>
          <w:color w:val="000000"/>
          <w:sz w:val="28"/>
        </w:rPr>
        <w:t xml:space="preserve">
      4) террористiк сипаттағы қылмыстардың алдын алуға, оларды анықтауға, жолын кесуге бағытталған Тараптардың бiреуiнiң сұрау салуы бойынша жедел iздестiру iс-шараларын өткiзедi; </w:t>
      </w:r>
      <w:r>
        <w:br/>
      </w:r>
      <w:r>
        <w:rPr>
          <w:rFonts w:ascii="Times New Roman"/>
          <w:b w:val="false"/>
          <w:i w:val="false"/>
          <w:color w:val="000000"/>
          <w:sz w:val="28"/>
        </w:rPr>
        <w:t xml:space="preserve">
      5) терроризмге қарсы күрес, террористiк көрiнiстерге қарсы iс-қимылдың нысандары мен әдiстерiне қатысты тәжiрибе алмасу мәселелерi бойынша бiрлескен жұмыс кездесулерi мен консультациялар өткiзедi.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Есiрткi құралдарының, психотроптық заттар мен прекурсорлардың, оның iшiнде құрамында есiрткi құралдары мен психотроптық заттар бар өсiмдiктердi заңсыз өсiрудiң, оларды дайындауға пайдаланылатын құрал-саймандардың немесе жабдықтардың заңсыз айналымының жолын кесу үшiн Тараптар өз мемлекеттерiнiң ұлттық заңнамасы негiзiнде: </w:t>
      </w:r>
      <w:r>
        <w:br/>
      </w:r>
      <w:r>
        <w:rPr>
          <w:rFonts w:ascii="Times New Roman"/>
          <w:b w:val="false"/>
          <w:i w:val="false"/>
          <w:color w:val="000000"/>
          <w:sz w:val="28"/>
        </w:rPr>
        <w:t xml:space="preserve">
      1) есiрткi құралдарының, психотроптық заттар мен прекурсорлардың заңсыз айналымына тартылған адамдар, осы адамдардың жасырын баспаналары, көлiк құралдары және жұмыс әдiстерi, есiрткi құралдарының, психотроптық заттар мен прекурсорлардың шығу жерi мен мақсаты туралы ақпаратпен, сондай-ақ есiрткi құралдарына, психотроптық заттар мен прекурсорларға байланысты қылмыстардың алдын алуға және жолын кесуге қажеттi өзге де ақпаратпен алмасады; </w:t>
      </w:r>
      <w:r>
        <w:br/>
      </w:r>
      <w:r>
        <w:rPr>
          <w:rFonts w:ascii="Times New Roman"/>
          <w:b w:val="false"/>
          <w:i w:val="false"/>
          <w:color w:val="000000"/>
          <w:sz w:val="28"/>
        </w:rPr>
        <w:t xml:space="preserve">
      2) есiрткi құралдарының, психотроптық заттар мен прекурсорлардың заңсыз айналымының әдiстерi туралы ақпаратпен алмасады; </w:t>
      </w:r>
      <w:r>
        <w:br/>
      </w:r>
      <w:r>
        <w:rPr>
          <w:rFonts w:ascii="Times New Roman"/>
          <w:b w:val="false"/>
          <w:i w:val="false"/>
          <w:color w:val="000000"/>
          <w:sz w:val="28"/>
        </w:rPr>
        <w:t xml:space="preserve">
      3) есiрткi құралдарының, психотроптық заттар мен прекурсорлардың заңсыз айналымына және оларды терiс пайдалануға байланысты қылмыстар бойынша криминалистикалық және криминологиялық зерттеулердiң нәтижелерiмен алмасады; </w:t>
      </w:r>
      <w:r>
        <w:br/>
      </w:r>
      <w:r>
        <w:rPr>
          <w:rFonts w:ascii="Times New Roman"/>
          <w:b w:val="false"/>
          <w:i w:val="false"/>
          <w:color w:val="000000"/>
          <w:sz w:val="28"/>
        </w:rPr>
        <w:t xml:space="preserve">
      4) терiс мақсатта пайдаланылатын есiрткi құралдарының, психотроптық заттар мен прекурсорлардың үлгiлерiн бiр-бiрiнiң қарауына ұсынады; </w:t>
      </w:r>
      <w:r>
        <w:br/>
      </w:r>
      <w:r>
        <w:rPr>
          <w:rFonts w:ascii="Times New Roman"/>
          <w:b w:val="false"/>
          <w:i w:val="false"/>
          <w:color w:val="000000"/>
          <w:sz w:val="28"/>
        </w:rPr>
        <w:t xml:space="preserve">
      5) есiрткi құралдарының, психотроптық заттар мен прекурсорлардың заңды айналымын осы салада болуы мүмкiн құқық бұзушылықтарға баса назар аудара отырып, бақылау жөнiнде тәжiрибе алмасады; </w:t>
      </w:r>
      <w:r>
        <w:br/>
      </w:r>
      <w:r>
        <w:rPr>
          <w:rFonts w:ascii="Times New Roman"/>
          <w:b w:val="false"/>
          <w:i w:val="false"/>
          <w:color w:val="000000"/>
          <w:sz w:val="28"/>
        </w:rPr>
        <w:t xml:space="preserve">
      6) есiрткi құралдарының, психотроптық заттар мен прекурсорлардың заңсыз айналымын болдырмау жөнiнде келiсiлген шаралар қабылдайды.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Қылмысты, әсiресе ұйымдасқан қылмысты анықтауда, оның алдын алуда, жолын кесуде және деңгейiн төмендетуде ынтымақтастықты жүзеге асыра отырып, Тараптар: </w:t>
      </w:r>
      <w:r>
        <w:br/>
      </w:r>
      <w:r>
        <w:rPr>
          <w:rFonts w:ascii="Times New Roman"/>
          <w:b w:val="false"/>
          <w:i w:val="false"/>
          <w:color w:val="000000"/>
          <w:sz w:val="28"/>
        </w:rPr>
        <w:t xml:space="preserve">
      1) ұйымдасқан қылмыстық әрекетке тартылған адамдар, қылмыскерлердiң байланыстары, ұйымдасқан қылмыстық топтардың құрылымы, жекелеген қылмыскерлер мен ұйымдасқан қылмыстық топтардың қарым-қатынастары, қылмыстық iстер бойынша фактiлер туралы (әсiресе, қылмыстың жасалған уақыты, орны және әдiсi туралы), қылмыстардың дәрежесi мен түрлерi, қабылданған шаралар, сондай-ақ мұндай қылмыстардың алдын алуға немесе жолын кесуге қажет деңгейде iске қатысты басқа да кез келген детальдар туралы ақпаратпен алмасады; </w:t>
      </w:r>
      <w:r>
        <w:br/>
      </w:r>
      <w:r>
        <w:rPr>
          <w:rFonts w:ascii="Times New Roman"/>
          <w:b w:val="false"/>
          <w:i w:val="false"/>
          <w:color w:val="000000"/>
          <w:sz w:val="28"/>
        </w:rPr>
        <w:t xml:space="preserve">
      2) Тараптардың бiреуiнiң сұрау салуы бойынша сұрау салып отырған Тарап мемлекетiнiң ұлттық заңнамасында көзделген жедел iздестіру iс-шараларын тергеу iс-әрекеттерiн жүзеге асырады; </w:t>
      </w:r>
      <w:r>
        <w:br/>
      </w:r>
      <w:r>
        <w:rPr>
          <w:rFonts w:ascii="Times New Roman"/>
          <w:b w:val="false"/>
          <w:i w:val="false"/>
          <w:color w:val="000000"/>
          <w:sz w:val="28"/>
        </w:rPr>
        <w:t xml:space="preserve">
      3) халықаралық қылмыс жасаудың әдiстерi мен оның жаңа нысандары саласындағы ақпаратпен және тәжiрибемен алмасады; </w:t>
      </w:r>
      <w:r>
        <w:br/>
      </w:r>
      <w:r>
        <w:rPr>
          <w:rFonts w:ascii="Times New Roman"/>
          <w:b w:val="false"/>
          <w:i w:val="false"/>
          <w:color w:val="000000"/>
          <w:sz w:val="28"/>
        </w:rPr>
        <w:t xml:space="preserve">
      4) өздерiнiң криминалистикалық, криминологиялық және басқа да iске қатысты криминалдық зерттеулердiң нәтижелерiмен алмасады. Тергеу және өздерiнiң жұмыс әдiстерiн пайдалану жөнiндегi өздерiнiң тәжiрибесi және жабдықтары туралы оларды жетiлдiру мақсатында бiр-бiрiн өзара хабардар етедi; </w:t>
      </w:r>
      <w:r>
        <w:br/>
      </w:r>
      <w:r>
        <w:rPr>
          <w:rFonts w:ascii="Times New Roman"/>
          <w:b w:val="false"/>
          <w:i w:val="false"/>
          <w:color w:val="000000"/>
          <w:sz w:val="28"/>
        </w:rPr>
        <w:t xml:space="preserve">
      5) ұйымдасқан қылмысқа қарсы күрес жөнiнде өзара iс-қимыл жасасуды нығайту мақсатында мамандардың бiлiктiлiгiн арттыру үшiн оларды өзара тағылымдамадан өткiзедi, криминалистикалық, криминологиялық және сот-медициналық сараптама саласындағы тәжiрибемен және ғылыми жетiстiктермен алмасады; </w:t>
      </w:r>
      <w:r>
        <w:br/>
      </w:r>
      <w:r>
        <w:rPr>
          <w:rFonts w:ascii="Times New Roman"/>
          <w:b w:val="false"/>
          <w:i w:val="false"/>
          <w:color w:val="000000"/>
          <w:sz w:val="28"/>
        </w:rPr>
        <w:t xml:space="preserve">
      6) қажет болған жағдайда ұйымдасқан қылмысқа қарсы күрес жөнiнде бiрлескен iс-шараларды жүзеге асырады, оларды дайындау және оны iске асыру үшiн жұмыс кездесулерiн өткiзедi.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Сонымен қатар Тараптар ынтымақтастығы мыналарды: </w:t>
      </w:r>
      <w:r>
        <w:br/>
      </w:r>
      <w:r>
        <w:rPr>
          <w:rFonts w:ascii="Times New Roman"/>
          <w:b w:val="false"/>
          <w:i w:val="false"/>
          <w:color w:val="000000"/>
          <w:sz w:val="28"/>
        </w:rPr>
        <w:t xml:space="preserve">
      1) заңсыз алынған кiрiстердi заңдастыруға, сондай-ақ заңсыз қаржы операцияларына қарсы күрестегi ынтымақтастықты; </w:t>
      </w:r>
      <w:r>
        <w:br/>
      </w:r>
      <w:r>
        <w:rPr>
          <w:rFonts w:ascii="Times New Roman"/>
          <w:b w:val="false"/>
          <w:i w:val="false"/>
          <w:color w:val="000000"/>
          <w:sz w:val="28"/>
        </w:rPr>
        <w:t xml:space="preserve">
      2) қылмыстық iс-әрекет нәтижесiнде туындаған заңсыз кiрiстер туралы ақпаратпен алмасуды; </w:t>
      </w:r>
      <w:r>
        <w:br/>
      </w:r>
      <w:r>
        <w:rPr>
          <w:rFonts w:ascii="Times New Roman"/>
          <w:b w:val="false"/>
          <w:i w:val="false"/>
          <w:color w:val="000000"/>
          <w:sz w:val="28"/>
        </w:rPr>
        <w:t xml:space="preserve">
      3) заңсыз көшi-қонға қарсы күрес саласындағы тәжiрибемен және нормативтiк кесiмдермен, сондай-ақ Тараптар мемлекеттерiнiң аумағына шетелдiктердiң келу тәртiбiн реттейтiн нормативтiк құқықтық кесiмдермен алмасуды; </w:t>
      </w:r>
      <w:r>
        <w:br/>
      </w:r>
      <w:r>
        <w:rPr>
          <w:rFonts w:ascii="Times New Roman"/>
          <w:b w:val="false"/>
          <w:i w:val="false"/>
          <w:color w:val="000000"/>
          <w:sz w:val="28"/>
        </w:rPr>
        <w:t xml:space="preserve">
      4) адамдарды сатуға қарсы күресте екiншi Тарап үшiн қажеттi, сондай-ақ заңсыз көшi-қонды ұйымдастыруға қатысы бар заңды және жеке тұлғаларға және көшiп-қонушыларды ауыстырудың анықталған арналарына қатысты ақпаратпен алмасуды; </w:t>
      </w:r>
      <w:r>
        <w:br/>
      </w:r>
      <w:r>
        <w:rPr>
          <w:rFonts w:ascii="Times New Roman"/>
          <w:b w:val="false"/>
          <w:i w:val="false"/>
          <w:color w:val="000000"/>
          <w:sz w:val="28"/>
        </w:rPr>
        <w:t xml:space="preserve">
      5) осы Келiсiмде көрсетiлген қылмыстық iс-әрекеттерге қарсы күрес саласындағы нормативтiк кесiмдермен алмасуды қамтиды.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1. Осы Келiсiмнiң ережелерiн орындау мақсатында барлық байланыстар тiкелей Тараптар мемлекеттерiнiң орталық құзыреттi органдары арасында жүзеге асырылатын болады. </w:t>
      </w:r>
      <w:r>
        <w:br/>
      </w:r>
      <w:r>
        <w:rPr>
          <w:rFonts w:ascii="Times New Roman"/>
          <w:b w:val="false"/>
          <w:i w:val="false"/>
          <w:color w:val="000000"/>
          <w:sz w:val="28"/>
        </w:rPr>
        <w:t xml:space="preserve">
      2. Осы Келiсiмнiң мақсаттары үшiн Тараптар мемлекеттерiнiң орталық құзыреттi органдары мыналар болып табылады: </w:t>
      </w:r>
      <w:r>
        <w:br/>
      </w:r>
      <w:r>
        <w:rPr>
          <w:rFonts w:ascii="Times New Roman"/>
          <w:b w:val="false"/>
          <w:i w:val="false"/>
          <w:color w:val="000000"/>
          <w:sz w:val="28"/>
        </w:rPr>
        <w:t xml:space="preserve">
      1) Қазақстан тарабынан: </w:t>
      </w:r>
      <w:r>
        <w:br/>
      </w:r>
      <w:r>
        <w:rPr>
          <w:rFonts w:ascii="Times New Roman"/>
          <w:b w:val="false"/>
          <w:i w:val="false"/>
          <w:color w:val="000000"/>
          <w:sz w:val="28"/>
        </w:rPr>
        <w:t xml:space="preserve">
      Бас прокуратура, </w:t>
      </w:r>
      <w:r>
        <w:br/>
      </w:r>
      <w:r>
        <w:rPr>
          <w:rFonts w:ascii="Times New Roman"/>
          <w:b w:val="false"/>
          <w:i w:val="false"/>
          <w:color w:val="000000"/>
          <w:sz w:val="28"/>
        </w:rPr>
        <w:t xml:space="preserve">
      Ұлттық қауiпсiздiк комитетi, </w:t>
      </w:r>
      <w:r>
        <w:br/>
      </w:r>
      <w:r>
        <w:rPr>
          <w:rFonts w:ascii="Times New Roman"/>
          <w:b w:val="false"/>
          <w:i w:val="false"/>
          <w:color w:val="000000"/>
          <w:sz w:val="28"/>
        </w:rPr>
        <w:t xml:space="preserve">
      Iшкi iстер министрлiгi, </w:t>
      </w:r>
      <w:r>
        <w:br/>
      </w:r>
      <w:r>
        <w:rPr>
          <w:rFonts w:ascii="Times New Roman"/>
          <w:b w:val="false"/>
          <w:i w:val="false"/>
          <w:color w:val="000000"/>
          <w:sz w:val="28"/>
        </w:rPr>
        <w:t xml:space="preserve">
      Қаржы министрлiгі, </w:t>
      </w:r>
      <w:r>
        <w:br/>
      </w:r>
      <w:r>
        <w:rPr>
          <w:rFonts w:ascii="Times New Roman"/>
          <w:b w:val="false"/>
          <w:i w:val="false"/>
          <w:color w:val="000000"/>
          <w:sz w:val="28"/>
        </w:rPr>
        <w:t xml:space="preserve">
      Әдiлет министрлiгi, </w:t>
      </w:r>
      <w:r>
        <w:br/>
      </w:r>
      <w:r>
        <w:rPr>
          <w:rFonts w:ascii="Times New Roman"/>
          <w:b w:val="false"/>
          <w:i w:val="false"/>
          <w:color w:val="000000"/>
          <w:sz w:val="28"/>
        </w:rPr>
        <w:t xml:space="preserve">
      Ұлттық қауiпсiздiк комитетi, </w:t>
      </w:r>
      <w:r>
        <w:br/>
      </w:r>
      <w:r>
        <w:rPr>
          <w:rFonts w:ascii="Times New Roman"/>
          <w:b w:val="false"/>
          <w:i w:val="false"/>
          <w:color w:val="000000"/>
          <w:sz w:val="28"/>
        </w:rPr>
        <w:t xml:space="preserve">
      Қазақстан Республикасы Экономикалық қылмысқа және сыбайлас жемқорлыққа қарсы күрес агенттiгi (қаржы полициясы); </w:t>
      </w:r>
      <w:r>
        <w:br/>
      </w:r>
      <w:r>
        <w:rPr>
          <w:rFonts w:ascii="Times New Roman"/>
          <w:b w:val="false"/>
          <w:i w:val="false"/>
          <w:color w:val="000000"/>
          <w:sz w:val="28"/>
        </w:rPr>
        <w:t xml:space="preserve">
      2) Грузия тарабынан: </w:t>
      </w:r>
      <w:r>
        <w:br/>
      </w:r>
      <w:r>
        <w:rPr>
          <w:rFonts w:ascii="Times New Roman"/>
          <w:b w:val="false"/>
          <w:i w:val="false"/>
          <w:color w:val="000000"/>
          <w:sz w:val="28"/>
        </w:rPr>
        <w:t xml:space="preserve">
      Iшкi iстер министрлiгi, </w:t>
      </w:r>
      <w:r>
        <w:br/>
      </w:r>
      <w:r>
        <w:rPr>
          <w:rFonts w:ascii="Times New Roman"/>
          <w:b w:val="false"/>
          <w:i w:val="false"/>
          <w:color w:val="000000"/>
          <w:sz w:val="28"/>
        </w:rPr>
        <w:t xml:space="preserve">
      Сыртқы барлау арнайы қызметi, </w:t>
      </w:r>
      <w:r>
        <w:br/>
      </w:r>
      <w:r>
        <w:rPr>
          <w:rFonts w:ascii="Times New Roman"/>
          <w:b w:val="false"/>
          <w:i w:val="false"/>
          <w:color w:val="000000"/>
          <w:sz w:val="28"/>
        </w:rPr>
        <w:t xml:space="preserve">
      Қаржы министрлiгiнiң Кеден департаментi, </w:t>
      </w:r>
      <w:r>
        <w:br/>
      </w:r>
      <w:r>
        <w:rPr>
          <w:rFonts w:ascii="Times New Roman"/>
          <w:b w:val="false"/>
          <w:i w:val="false"/>
          <w:color w:val="000000"/>
          <w:sz w:val="28"/>
        </w:rPr>
        <w:t xml:space="preserve">
      Қаржы мониторингі қызметi. </w:t>
      </w:r>
      <w:r>
        <w:br/>
      </w:r>
      <w:r>
        <w:rPr>
          <w:rFonts w:ascii="Times New Roman"/>
          <w:b w:val="false"/>
          <w:i w:val="false"/>
          <w:color w:val="000000"/>
          <w:sz w:val="28"/>
        </w:rPr>
        <w:t xml:space="preserve">
      3. Тараптар мемлекеттерiнiң орталық құзыреттi органдары өз мемлекеттерiнiң ұлттық заңнамасы шеңберiнде бiр-бiрiмен тiкелей ынтымақтасады және жеке Хаттамада ынтымақтастық нысандарын белгілеуі мүмкін. </w:t>
      </w:r>
      <w:r>
        <w:br/>
      </w:r>
      <w:r>
        <w:rPr>
          <w:rFonts w:ascii="Times New Roman"/>
          <w:b w:val="false"/>
          <w:i w:val="false"/>
          <w:color w:val="000000"/>
          <w:sz w:val="28"/>
        </w:rPr>
        <w:t xml:space="preserve">
      4. Әрбiр Тарап орталық құзыреттi органдардың тiзбесiндегi өзгерiстер туралы екiншi Тарапқа уақтылы дипломатиялық арналар бойынша хабарлап отырады.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1. Ақпарат алмасу және осы Келiсiмде көзделген iс-әрекеттердi жүзеге асыру туралы сұрау салулар Тараптар мемлекеттерiнiң орталық құзыреттi органдарына жазбаша түрде жiберiледi. Сұрау салу мыналармен қоса жүредi: </w:t>
      </w:r>
      <w:r>
        <w:br/>
      </w:r>
      <w:r>
        <w:rPr>
          <w:rFonts w:ascii="Times New Roman"/>
          <w:b w:val="false"/>
          <w:i w:val="false"/>
          <w:color w:val="000000"/>
          <w:sz w:val="28"/>
        </w:rPr>
        <w:t xml:space="preserve">
      1) сұрау салып отырған органды, сондай-ақ сұрау салу жiберiлген органды анықтайтын дәлелденген тұжырымдама; </w:t>
      </w:r>
      <w:r>
        <w:br/>
      </w:r>
      <w:r>
        <w:rPr>
          <w:rFonts w:ascii="Times New Roman"/>
          <w:b w:val="false"/>
          <w:i w:val="false"/>
          <w:color w:val="000000"/>
          <w:sz w:val="28"/>
        </w:rPr>
        <w:t xml:space="preserve">
      2) қажет болған жағдайда сұрау салудың орындалуы күтiлетiн мерзiм; </w:t>
      </w:r>
      <w:r>
        <w:br/>
      </w:r>
      <w:r>
        <w:rPr>
          <w:rFonts w:ascii="Times New Roman"/>
          <w:b w:val="false"/>
          <w:i w:val="false"/>
          <w:color w:val="000000"/>
          <w:sz w:val="28"/>
        </w:rPr>
        <w:t xml:space="preserve">
      3) өзiне байланысты көмек сұратылатын қылмыстық iстiң сипаттамасы; </w:t>
      </w:r>
      <w:r>
        <w:br/>
      </w:r>
      <w:r>
        <w:rPr>
          <w:rFonts w:ascii="Times New Roman"/>
          <w:b w:val="false"/>
          <w:i w:val="false"/>
          <w:color w:val="000000"/>
          <w:sz w:val="28"/>
        </w:rPr>
        <w:t xml:space="preserve">
      4) сұрау салудың мазмұны, сондай-ақ оның орындалуы үшiн қажеттi мәлiметтер. </w:t>
      </w:r>
      <w:r>
        <w:br/>
      </w:r>
      <w:r>
        <w:rPr>
          <w:rFonts w:ascii="Times New Roman"/>
          <w:b w:val="false"/>
          <w:i w:val="false"/>
          <w:color w:val="000000"/>
          <w:sz w:val="28"/>
        </w:rPr>
        <w:t xml:space="preserve">
      Шұғыл жағдайларда Тараптар мемлекеттерiнiң орталық құзыреттi органдары осы Келiсiмнiң ережелерiн орындау туралы ауызша түрде алдын ала өтiнiш жасайды, ол содан кейiн дереу қағаз жүзiнде жазбаша түрде расталуы тиiс. </w:t>
      </w:r>
      <w:r>
        <w:br/>
      </w:r>
      <w:r>
        <w:rPr>
          <w:rFonts w:ascii="Times New Roman"/>
          <w:b w:val="false"/>
          <w:i w:val="false"/>
          <w:color w:val="000000"/>
          <w:sz w:val="28"/>
        </w:rPr>
        <w:t xml:space="preserve">
      2. Егер сұрау салып отырған Тарап сұрау салудағы ақпаратты жеткiлiксiз деп тапса, ол қосымша ақпарат сұратуы мүмкiн. Тараптар мемлекеттерiнiң құзыреттi органдары сұрау салуларды дереу орындайды.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Ынтымақтастық барысында ұсынылған дербес деректердi қорғау мақсатында Тараптар өз мемлекеттерiнiң ұлттық заңнамасына сәйкес мынадай шарттарды сақтайды: </w:t>
      </w:r>
      <w:r>
        <w:br/>
      </w:r>
      <w:r>
        <w:rPr>
          <w:rFonts w:ascii="Times New Roman"/>
          <w:b w:val="false"/>
          <w:i w:val="false"/>
          <w:color w:val="000000"/>
          <w:sz w:val="28"/>
        </w:rPr>
        <w:t xml:space="preserve">
      1) сұрау салатын Тарап дербес деректердi тек сұрау салынатын Тарап белгiлеген мақсаттарда және жағдайларда ғана пайдаланады; </w:t>
      </w:r>
      <w:r>
        <w:br/>
      </w:r>
      <w:r>
        <w:rPr>
          <w:rFonts w:ascii="Times New Roman"/>
          <w:b w:val="false"/>
          <w:i w:val="false"/>
          <w:color w:val="000000"/>
          <w:sz w:val="28"/>
        </w:rPr>
        <w:t xml:space="preserve">
      2) сұрау салынатын Тараптың сұрауы бойынша сұрау салатын Тарап жеткiзiлген дербес деректердi пайдаланғаны және осы ретте алынған нәтижелер туралы ақпарат ұсынады; </w:t>
      </w:r>
      <w:r>
        <w:br/>
      </w:r>
      <w:r>
        <w:rPr>
          <w:rFonts w:ascii="Times New Roman"/>
          <w:b w:val="false"/>
          <w:i w:val="false"/>
          <w:color w:val="000000"/>
          <w:sz w:val="28"/>
        </w:rPr>
        <w:t xml:space="preserve">
      3) дербес деректер тек 6-бапта айқындалған және осы Келiсiмде көзделген қылмыстарға қарсы күрестi жүзеге асыратын орталық құзыреттi органдарға ғана жiберiлуi мүмкiн. Дербес деректер басқа билiк органдарына сұрау салынатын органның тек жазбаша келiсiмiмен ғана берiлуi мүмкiн; </w:t>
      </w:r>
      <w:r>
        <w:br/>
      </w:r>
      <w:r>
        <w:rPr>
          <w:rFonts w:ascii="Times New Roman"/>
          <w:b w:val="false"/>
          <w:i w:val="false"/>
          <w:color w:val="000000"/>
          <w:sz w:val="28"/>
        </w:rPr>
        <w:t xml:space="preserve">
      4) сұрау салынатын Тарап берiлуi тиiс дербес деректердiң дұрыстығына, сондай-ақ беруге қажеттiлiгiне көз жеткiзедi. Бұл ретте басқа Тарап мемлекетiнiң ұлттық заңнамасында белгiленген дербес деректердiң жеткiзiлуiне шектеу сақталады. Егер дұрыс емес немесе шектелген дербес деректер жiберiлгенi дәлелденсе, онда сұрау салатын Тарап дереу бұл туралы хабарландырылады. Ол қажеттi түзетулер енгiзедi немесе дереу шектеулi дербес деректердi жояды; </w:t>
      </w:r>
      <w:r>
        <w:br/>
      </w:r>
      <w:r>
        <w:rPr>
          <w:rFonts w:ascii="Times New Roman"/>
          <w:b w:val="false"/>
          <w:i w:val="false"/>
          <w:color w:val="000000"/>
          <w:sz w:val="28"/>
        </w:rPr>
        <w:t xml:space="preserve">
      5) мүдделi адамға оның өтiнiшi бойынша сұрау салынатын Тарап мемлекетiнiң ұлттық заңнамасына сәйкес оған қатысты берiлген дербес деректер және оларды пайдалану мақсаттары туралы анықтама берiлуi мүмкін; </w:t>
      </w:r>
      <w:r>
        <w:br/>
      </w:r>
      <w:r>
        <w:rPr>
          <w:rFonts w:ascii="Times New Roman"/>
          <w:b w:val="false"/>
          <w:i w:val="false"/>
          <w:color w:val="000000"/>
          <w:sz w:val="28"/>
        </w:rPr>
        <w:t xml:space="preserve">
      6) дербес деректердi жiберу кезiнде сұрау салынатын Тарап өз мемлекетiнiң ұлттық заңнамасына сәйкес осы дербес деректердi жою үшiн шектi мерзiмдi белгiлейдi. Осыған қарамастан, жеткiзiлген дербес деректер егер олар қажетсiз болған жағдайда жойылуы тиiс. Әрбiр Тарап алынған дербес деректердiң жойылғаны және мұндай жоюдың негiзi туралы дереу екiншi Тарапқа хабарлайды. Алынған дербес деректер осы Келiсiмнiң қолданылу мерзiмi тоқтатылған кезде жойылады; </w:t>
      </w:r>
      <w:r>
        <w:br/>
      </w:r>
      <w:r>
        <w:rPr>
          <w:rFonts w:ascii="Times New Roman"/>
          <w:b w:val="false"/>
          <w:i w:val="false"/>
          <w:color w:val="000000"/>
          <w:sz w:val="28"/>
        </w:rPr>
        <w:t xml:space="preserve">
      7) әрбiр Тарап дербес деректердi жiберу, алу және жою тiркелiмiн жүргiзедi; </w:t>
      </w:r>
      <w:r>
        <w:br/>
      </w:r>
      <w:r>
        <w:rPr>
          <w:rFonts w:ascii="Times New Roman"/>
          <w:b w:val="false"/>
          <w:i w:val="false"/>
          <w:color w:val="000000"/>
          <w:sz w:val="28"/>
        </w:rPr>
        <w:t xml:space="preserve">
      8) Тараптар алынған дербес деректердi рұқсатсыз алудан, өзгертуден немесе жариялаудан қорғайды.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1. Тараптар осы Келiсiмдi орындау мақсатында алмасу нәтижесiнде алынған барлық деректер мен ақпараттарды Тараптар мемлекеттерiнiң ұлттық заңнамасына сәйкес қорғауға кепiлдiк бередi. Беретiн Тарап белгiлеген қорғау дәрежесi өзгертiлмеуi тиiс. </w:t>
      </w:r>
      <w:r>
        <w:br/>
      </w:r>
      <w:r>
        <w:rPr>
          <w:rFonts w:ascii="Times New Roman"/>
          <w:b w:val="false"/>
          <w:i w:val="false"/>
          <w:color w:val="000000"/>
          <w:sz w:val="28"/>
        </w:rPr>
        <w:t xml:space="preserve">
      2. Осы Келiсiмге сәйкес жеткiзiлген құжаттар, деректер мен техникалық жабдықтар сұрау салынатын Тараптың тек жазбаша түрдегi келiсiмiмен ғана үшiншi мемлекетке берiлуi мүмкiн.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1. Осы Келiсiмдi орындау жөнiндегi шығыстарды Тараптар олардың өздерiнiң мiндеттемелерiн орындау үшiн қажет шекте өздерiнiң ұлттық заңнамасына сәйкес төлейдi. </w:t>
      </w:r>
      <w:r>
        <w:br/>
      </w:r>
      <w:r>
        <w:rPr>
          <w:rFonts w:ascii="Times New Roman"/>
          <w:b w:val="false"/>
          <w:i w:val="false"/>
          <w:color w:val="000000"/>
          <w:sz w:val="28"/>
        </w:rPr>
        <w:t xml:space="preserve">
      2. Қажет болған жағдайда Тараптар осы Келiсiмнен туындайтын iс-әрекеттердi жүзеге асыруға арналған шығыстарды бiрге көтередi, ол әрбiр нақты жағдайда өзара қолайлы уағдаластықпен ресiмделедi. Бiрлескен шығыстар бойынша Тараптардың мiндеттемелерi осы уағдаластықтармен реттеледi.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1. Осы Келiсiмнiң ережелерiн iске асыру мақсатында Тараптар бiрлескен комиссия құруы мүмкiн. Комиссияның құрамы туралы Тараптар дипломатиялық арналар бойынша бiр-бiрiн хабарландырады. </w:t>
      </w:r>
      <w:r>
        <w:br/>
      </w:r>
      <w:r>
        <w:rPr>
          <w:rFonts w:ascii="Times New Roman"/>
          <w:b w:val="false"/>
          <w:i w:val="false"/>
          <w:color w:val="000000"/>
          <w:sz w:val="28"/>
        </w:rPr>
        <w:t xml:space="preserve">
      2. Бiрлескен комиссияның отырысы қажеттiлiгiне қарай Тараптар мемлекеттерiнiң аумақтарында кезек-кезек өткiзiледi.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1. Сұрау салынатын Тарап, егер сұрау салуды орындау сұрау салынатын Тарап мемлекетiнiң егемендiгiне, қауiпсiздiгiне зиян келтiретiн болса немесе ұлттық заңнамасына қарама-қайшы келсе, сұрау салуды орындаудан толық немесе iшiнара бас тартуы мүмкiн. </w:t>
      </w:r>
      <w:r>
        <w:br/>
      </w:r>
      <w:r>
        <w:rPr>
          <w:rFonts w:ascii="Times New Roman"/>
          <w:b w:val="false"/>
          <w:i w:val="false"/>
          <w:color w:val="000000"/>
          <w:sz w:val="28"/>
        </w:rPr>
        <w:t xml:space="preserve">
      2. Сұрау салуды орындаудан немесе оны жартылай орындаудан бас тартқан жағдайда бұл туралы бас тартудың немесе жартылай орындаудың себептерiн көрсете отырып, сұрау салатын Тарапқа жазбаша түрде хабарлайды.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Тараптар ынтымақтастықты жүзеге асыру кезiнде осы Келiсiмнiң шеңберiнде орыс тiлiн пайдаланады.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Тараптардың өзара келiсiмi бойынша осы Келiсiмге өзгерiстер мен толықтырулар енгiзiлуi мүмкiн, олар осы Келiсiмнiң ажырамас бөлiктерi болып табылатын Хаттамалармен ресiмделедi. </w:t>
      </w:r>
    </w:p>
    <w:bookmarkStart w:name="z17"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Осы Келiсiм Тараптар мемлекеттерi қатысушылары болып табылатын басқа да халықаралық шарттардан туындайтын құқықтар мен мiндеттемелердi қозғамайды. </w:t>
      </w:r>
    </w:p>
    <w:bookmarkStart w:name="z18"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xml:space="preserve">      1. Осы Келiсiм оның күшiне енуiне қажеттi мемлекетiшiлiк рәсiмдердi Тараптардың орындауы туралы соңғы жазбаша хабарлама алған күнiнен бастап күшiне енедi. </w:t>
      </w:r>
      <w:r>
        <w:br/>
      </w:r>
      <w:r>
        <w:rPr>
          <w:rFonts w:ascii="Times New Roman"/>
          <w:b w:val="false"/>
          <w:i w:val="false"/>
          <w:color w:val="000000"/>
          <w:sz w:val="28"/>
        </w:rPr>
        <w:t xml:space="preserve">
      2. Осы Келiсiм белгiленбеген мерзiмге жасалады және Тараптардың бiрi екiншi Тараптың өзiнiң осы Келiсiмнiң қолданысын тоқтату ниетi туралы жазбаша хабарлама алған күнiнен бастап 6 ай өткенге дейiн күшiнде болады. </w:t>
      </w:r>
    </w:p>
    <w:p>
      <w:pPr>
        <w:spacing w:after="0"/>
        <w:ind w:left="0"/>
        <w:jc w:val="both"/>
      </w:pPr>
      <w:r>
        <w:rPr>
          <w:rFonts w:ascii="Times New Roman"/>
          <w:b w:val="false"/>
          <w:i w:val="false"/>
          <w:color w:val="000000"/>
          <w:sz w:val="28"/>
        </w:rPr>
        <w:t xml:space="preserve">      ___________ жылғы _________ _____________ қаласында әрқайсысы қазақ, грузин және орыс тiлдерiнде екi данада жасалды әрi барлық мәтiндердiң күшi бiрдей. </w:t>
      </w:r>
      <w:r>
        <w:br/>
      </w:r>
      <w:r>
        <w:rPr>
          <w:rFonts w:ascii="Times New Roman"/>
          <w:b w:val="false"/>
          <w:i w:val="false"/>
          <w:color w:val="000000"/>
          <w:sz w:val="28"/>
        </w:rPr>
        <w:t xml:space="preserve">
      Осы Келiсiмнiң ережелерiн түсiндiруде келiспеушiлiктер туындаған жағдайда Тараптар орыс тiлiндегi мәтiнге жүгiнедi. </w:t>
      </w:r>
    </w:p>
    <w:p>
      <w:pPr>
        <w:spacing w:after="0"/>
        <w:ind w:left="0"/>
        <w:jc w:val="both"/>
      </w:pPr>
      <w:r>
        <w:rPr>
          <w:rFonts w:ascii="Times New Roman"/>
          <w:b w:val="false"/>
          <w:i/>
          <w:color w:val="000000"/>
          <w:sz w:val="28"/>
        </w:rPr>
        <w:t xml:space="preserve">       Қазақстан Республикасының                    Грузия </w:t>
      </w:r>
      <w:r>
        <w:br/>
      </w:r>
      <w:r>
        <w:rPr>
          <w:rFonts w:ascii="Times New Roman"/>
          <w:b w:val="false"/>
          <w:i w:val="false"/>
          <w:color w:val="000000"/>
          <w:sz w:val="28"/>
        </w:rPr>
        <w:t>
</w:t>
      </w:r>
      <w:r>
        <w:rPr>
          <w:rFonts w:ascii="Times New Roman"/>
          <w:b w:val="false"/>
          <w:i/>
          <w:color w:val="000000"/>
          <w:sz w:val="28"/>
        </w:rPr>
        <w:t xml:space="preserve">            Yкiметi үшiн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