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0506" w14:textId="b990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30 қыркүйектегi N 1481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30 наурыздағы N 285 Қаулысы. Күші жойылды - Қазақстан Республикасы Үкіметінің 2007 жылғы 6 шілдедегі N 574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2007.07.06.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(2007 жылғы 9 тамыздан бастап қолданысқа енгізіледі) Қаулысымен.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
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Лицензиялау туралы </w:t>
      </w:r>
      <w:r>
        <w:rPr>
          <w:rFonts w:ascii="Times New Roman"/>
          <w:b w:val="false"/>
          <w:i w:val="false"/>
          <w:color w:val="000000"/>
          <w:sz w:val="28"/>
        </w:rPr>
        <w:t>
" 1995 жылғы 17 сәуiрдегi және "
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Геодезия және картография туралы </w:t>
      </w:r>
      <w:r>
        <w:rPr>
          <w:rFonts w:ascii="Times New Roman"/>
          <w:b w:val="false"/>
          <w:i w:val="false"/>
          <w:color w:val="000000"/>
          <w:sz w:val="28"/>
        </w:rPr>
        <w:t>
" 2002 жылғы 3 шiлдедегi Заңдарын iске асыру мақсатында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"Жерге орналастыру, топографиялық-геодезиялық және картографиялық жұмыстарды жүргiзуге және топографиялық-геодезиялық және картографиялық өнiмдердi сатуға лицензиялар беру ережесiн бекiту туралы" Қазақстан Республикасы Үкiметiнiң 2000 жылғы 30 қыркүйектегi N 1481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2000 ж., N 41, 479-құжат) мынадай өзгерiстер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 және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"сатуға лицензиялар беру ережесiн" деген сөздер "сатуды лицензиялауға қойылатын бiлiктiлiк талаптарын"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"сатуға лицензиялар беру ережесi" деген сөздер "сатуды лицензиялауға қойылатын бiлiктілiк талаптары"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тiлдегi мәтiнде "жүргiзуге" деген сөз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Жерге орналастыру, топографиялық-геодезиялық және картографиялық жұмыстарды жүргiзуге және топографиялық-геодезиялық және картографиялық өнiмдердi сатуға лицензиялар беру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 "сатуға лицензиялар беру ережесi" деген сөздер "сатуды лицензиялауға қойылатын бiлiктiлiк талаптары"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тiлдегі мәтiнде "жүргiзуге" деген сөз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және 1, 3, 4-бөлiмдер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"Бiлiктiлiк талаптары" деген 2-бөлiмде: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"15" және "16" тармақтар "1" және "2" тармақтар болып саналсын.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