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e03f" w14:textId="d76e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Темiр жол көлiгімен тасымалдау кезiнде жүктердiң әскерилендiрілген күзетiн қамтамасыз ету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31 наурыздағы N 291 Қаулысы. Күші жойылды - Қазақстан Республикасы Үкіметінің 2015 жылғы 22 шілдедегі № 558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22.07.2015 </w:t>
      </w:r>
      <w:r>
        <w:rPr>
          <w:rFonts w:ascii="Times New Roman"/>
          <w:b w:val="false"/>
          <w:i w:val="false"/>
          <w:color w:val="ff0000"/>
          <w:sz w:val="28"/>
        </w:rPr>
        <w:t>№ 558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"Темiр жол көлiгі туралы" Қазақстан Республикасының 2001 жылғы 8 желтоқсандағы Заңының </w:t>
      </w:r>
      <w:r>
        <w:rPr>
          <w:rFonts w:ascii="Times New Roman"/>
          <w:b w:val="false"/>
          <w:i w:val="false"/>
          <w:color w:val="000000"/>
          <w:sz w:val="28"/>
        </w:rPr>
        <w:t xml:space="preserve">14-бабы </w:t>
      </w:r>
      <w:r>
        <w:rPr>
          <w:rFonts w:ascii="Times New Roman"/>
          <w:b w:val="false"/>
          <w:i w:val="false"/>
          <w:color w:val="000000"/>
          <w:sz w:val="28"/>
        </w:rPr>
        <w:t xml:space="preserve">1-тармағының 10) тармақшасына сәйкес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Қоса берiліп отырған Темiр жол көлiгiмен тасымалдау кезiнде жүктердiң әскерилендiрiлген күзетін қамтамасыз ету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қолданысқа енгiзiледi және жариялануға тиiс.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31 наурыздағы </w:t>
      </w:r>
      <w:r>
        <w:br/>
      </w:r>
      <w:r>
        <w:rPr>
          <w:rFonts w:ascii="Times New Roman"/>
          <w:b w:val="false"/>
          <w:i w:val="false"/>
          <w:color w:val="000000"/>
          <w:sz w:val="28"/>
        </w:rPr>
        <w:t xml:space="preserve">
N 291 қаулысымен     </w:t>
      </w:r>
      <w:r>
        <w:br/>
      </w:r>
      <w:r>
        <w:rPr>
          <w:rFonts w:ascii="Times New Roman"/>
          <w:b w:val="false"/>
          <w:i w:val="false"/>
          <w:color w:val="000000"/>
          <w:sz w:val="28"/>
        </w:rPr>
        <w:t xml:space="preserve">
бекiтілген        </w:t>
      </w:r>
    </w:p>
    <w:bookmarkStart w:name="z4" w:id="3"/>
    <w:p>
      <w:pPr>
        <w:spacing w:after="0"/>
        <w:ind w:left="0"/>
        <w:jc w:val="left"/>
      </w:pPr>
      <w:r>
        <w:rPr>
          <w:rFonts w:ascii="Times New Roman"/>
          <w:b/>
          <w:i w:val="false"/>
          <w:color w:val="000000"/>
        </w:rPr>
        <w:t xml:space="preserve"> 
Темiр жол көлiгімен тасымалдау кезінде жүктердің </w:t>
      </w:r>
      <w:r>
        <w:br/>
      </w:r>
      <w:r>
        <w:rPr>
          <w:rFonts w:ascii="Times New Roman"/>
          <w:b/>
          <w:i w:val="false"/>
          <w:color w:val="000000"/>
        </w:rPr>
        <w:t xml:space="preserve">
әскерилендiрілген күзетiн қамтамасыз ету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14" w:id="5"/>
    <w:p>
      <w:pPr>
        <w:spacing w:after="0"/>
        <w:ind w:left="0"/>
        <w:jc w:val="both"/>
      </w:pPr>
      <w:r>
        <w:rPr>
          <w:rFonts w:ascii="Times New Roman"/>
          <w:b w:val="false"/>
          <w:i w:val="false"/>
          <w:color w:val="000000"/>
          <w:sz w:val="28"/>
        </w:rPr>
        <w:t>
      1. Осы Темiр жол көлiгiмен тасымалдау кезiнде жүктердiң әскерилендiрілген күзетiн қамтамасыз ету ережесi (бұдан әрі - Ереже) "Темiр жол көлiгі туралы" Қазақстан Республикасының 2001 жылғы 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темiр жол көлiгiмен тасымалданатын жүктердiң әскерилендiрілген күзетiн ұйымдастыру тәртiбiн белгiлейдi. </w:t>
      </w:r>
    </w:p>
    <w:bookmarkEnd w:id="5"/>
    <w:bookmarkStart w:name="z15" w:id="6"/>
    <w:p>
      <w:pPr>
        <w:spacing w:after="0"/>
        <w:ind w:left="0"/>
        <w:jc w:val="both"/>
      </w:pPr>
      <w:r>
        <w:rPr>
          <w:rFonts w:ascii="Times New Roman"/>
          <w:b w:val="false"/>
          <w:i w:val="false"/>
          <w:color w:val="000000"/>
          <w:sz w:val="28"/>
        </w:rPr>
        <w:t xml:space="preserve">
      2. Осы Ереженiң әрекетi әскери және арнайы тасымалдарға қолданылмайды. </w:t>
      </w:r>
    </w:p>
    <w:bookmarkEnd w:id="6"/>
    <w:bookmarkStart w:name="z16" w:id="7"/>
    <w:p>
      <w:pPr>
        <w:spacing w:after="0"/>
        <w:ind w:left="0"/>
        <w:jc w:val="both"/>
      </w:pPr>
      <w:r>
        <w:rPr>
          <w:rFonts w:ascii="Times New Roman"/>
          <w:b w:val="false"/>
          <w:i w:val="false"/>
          <w:color w:val="000000"/>
          <w:sz w:val="28"/>
        </w:rPr>
        <w:t>
      3. Осы Ережедегi ұғымдар Қазақстан Республикасының " </w:t>
      </w:r>
      <w:r>
        <w:rPr>
          <w:rFonts w:ascii="Times New Roman"/>
          <w:b w:val="false"/>
          <w:i w:val="false"/>
          <w:color w:val="000000"/>
          <w:sz w:val="28"/>
        </w:rPr>
        <w:t xml:space="preserve">Темiр жол көлігі туралы </w:t>
      </w:r>
      <w:r>
        <w:rPr>
          <w:rFonts w:ascii="Times New Roman"/>
          <w:b w:val="false"/>
          <w:i w:val="false"/>
          <w:color w:val="000000"/>
          <w:sz w:val="28"/>
        </w:rPr>
        <w:t>" 2001 жылғы 8 желтоқсандағы және " </w:t>
      </w:r>
      <w:r>
        <w:rPr>
          <w:rFonts w:ascii="Times New Roman"/>
          <w:b w:val="false"/>
          <w:i w:val="false"/>
          <w:color w:val="000000"/>
          <w:sz w:val="28"/>
        </w:rPr>
        <w:t xml:space="preserve">Күзет қызметi туралы </w:t>
      </w:r>
      <w:r>
        <w:rPr>
          <w:rFonts w:ascii="Times New Roman"/>
          <w:b w:val="false"/>
          <w:i w:val="false"/>
          <w:color w:val="000000"/>
          <w:sz w:val="28"/>
        </w:rPr>
        <w:t xml:space="preserve">" 2000 жылғы 19 қазандағы Заңдарында айқындалған мағынада пайдаланылады. </w:t>
      </w:r>
    </w:p>
    <w:bookmarkEnd w:id="7"/>
    <w:bookmarkStart w:name="z17" w:id="8"/>
    <w:p>
      <w:pPr>
        <w:spacing w:after="0"/>
        <w:ind w:left="0"/>
        <w:jc w:val="both"/>
      </w:pPr>
      <w:r>
        <w:rPr>
          <w:rFonts w:ascii="Times New Roman"/>
          <w:b w:val="false"/>
          <w:i w:val="false"/>
          <w:color w:val="000000"/>
          <w:sz w:val="28"/>
        </w:rPr>
        <w:t xml:space="preserve">
      4. Темiр жол көлiгімен тасымалдау кезiнде әскерилендiрілген күзетпен алып жүруге жататын жүктердi күзетудi тасымалдаушы не жүк жөнелтушi жүктердi тасымалдауды ұйымдастыру туралы шарт бойынша қамтамасыз етедi. </w:t>
      </w:r>
    </w:p>
    <w:bookmarkEnd w:id="8"/>
    <w:bookmarkStart w:name="z18" w:id="9"/>
    <w:p>
      <w:pPr>
        <w:spacing w:after="0"/>
        <w:ind w:left="0"/>
        <w:jc w:val="both"/>
      </w:pPr>
      <w:r>
        <w:rPr>
          <w:rFonts w:ascii="Times New Roman"/>
          <w:b w:val="false"/>
          <w:i w:val="false"/>
          <w:color w:val="000000"/>
          <w:sz w:val="28"/>
        </w:rPr>
        <w:t>
      5. Темiр жол көлігімен тасымалдау кезiнде әскерилендiрілген күзетпен алып жүруге жататын жүктердің </w:t>
      </w:r>
      <w:r>
        <w:rPr>
          <w:rFonts w:ascii="Times New Roman"/>
          <w:b w:val="false"/>
          <w:i w:val="false"/>
          <w:color w:val="000000"/>
          <w:sz w:val="28"/>
        </w:rPr>
        <w:t xml:space="preserve">тiзбесiн </w:t>
      </w:r>
      <w:r>
        <w:rPr>
          <w:rFonts w:ascii="Times New Roman"/>
          <w:b w:val="false"/>
          <w:i w:val="false"/>
          <w:color w:val="000000"/>
          <w:sz w:val="28"/>
        </w:rPr>
        <w:t xml:space="preserve">көлiк және коммуникация саласындағы уәкілеттi орган бекiтедi. </w:t>
      </w:r>
    </w:p>
    <w:bookmarkEnd w:id="9"/>
    <w:bookmarkStart w:name="z19" w:id="10"/>
    <w:p>
      <w:pPr>
        <w:spacing w:after="0"/>
        <w:ind w:left="0"/>
        <w:jc w:val="both"/>
      </w:pPr>
      <w:r>
        <w:rPr>
          <w:rFonts w:ascii="Times New Roman"/>
          <w:b w:val="false"/>
          <w:i w:val="false"/>
          <w:color w:val="000000"/>
          <w:sz w:val="28"/>
        </w:rPr>
        <w:t>
      6. Жүктердi күзетудi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күзет қызметiн жүзеге асыратын субъектілер жүргiзедi. </w:t>
      </w:r>
    </w:p>
    <w:bookmarkEnd w:id="10"/>
    <w:bookmarkStart w:name="z20" w:id="11"/>
    <w:p>
      <w:pPr>
        <w:spacing w:after="0"/>
        <w:ind w:left="0"/>
        <w:jc w:val="both"/>
      </w:pPr>
      <w:r>
        <w:rPr>
          <w:rFonts w:ascii="Times New Roman"/>
          <w:b w:val="false"/>
          <w:i w:val="false"/>
          <w:color w:val="000000"/>
          <w:sz w:val="28"/>
        </w:rPr>
        <w:t>
      7. Акцияларының бақылау пакетi мемлекетке тиесiлi мемлекеттiк мекемелер, мемлекеттiк кәсіпорындар және акционерлiк қоғамдар болып табылатын ұлттық тасымалдаушы, тасымалдаушылар мен жүк жөнелтушiлер және олармен қосылма заңды тұлғалар Қазақстан Республикасының мемлекеттік сатып алу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w:t>
      </w:r>
      <w:r>
        <w:rPr>
          <w:rFonts w:ascii="Times New Roman"/>
          <w:b w:val="false"/>
          <w:i w:val="false"/>
          <w:color w:val="000000"/>
          <w:sz w:val="28"/>
        </w:rPr>
        <w:t xml:space="preserve">күзету қызметтерін күзет қызметi субъектiлерiнен сатып алады. </w:t>
      </w:r>
    </w:p>
    <w:bookmarkEnd w:id="11"/>
    <w:bookmarkStart w:name="z21" w:id="12"/>
    <w:p>
      <w:pPr>
        <w:spacing w:after="0"/>
        <w:ind w:left="0"/>
        <w:jc w:val="both"/>
      </w:pPr>
      <w:r>
        <w:rPr>
          <w:rFonts w:ascii="Times New Roman"/>
          <w:b w:val="false"/>
          <w:i w:val="false"/>
          <w:color w:val="000000"/>
          <w:sz w:val="28"/>
        </w:rPr>
        <w:t>
      8. Халықаралық қатынаста тасымалдау кезiнде әскерилендiрiлген күзетуге жататын жүктердi күзету Қазақстан Республикасы қатысушысы болып табылатын </w:t>
      </w:r>
      <w:r>
        <w:rPr>
          <w:rFonts w:ascii="Times New Roman"/>
          <w:b w:val="false"/>
          <w:i w:val="false"/>
          <w:color w:val="000000"/>
          <w:sz w:val="28"/>
        </w:rPr>
        <w:t xml:space="preserve">халықаралық </w:t>
      </w:r>
      <w:r>
        <w:rPr>
          <w:rFonts w:ascii="Times New Roman"/>
          <w:b w:val="false"/>
          <w:i w:val="false"/>
          <w:color w:val="000000"/>
          <w:sz w:val="28"/>
        </w:rPr>
        <w:t xml:space="preserve">шарттарға </w:t>
      </w:r>
      <w:r>
        <w:rPr>
          <w:rFonts w:ascii="Times New Roman"/>
          <w:b w:val="false"/>
          <w:i w:val="false"/>
          <w:color w:val="000000"/>
          <w:sz w:val="28"/>
        </w:rPr>
        <w:t xml:space="preserve">сәйкес, сондай-ақ тасымалдаушы немесе жүк жөнелтушi басқа мемлекеттердiң тасымалдаушыларымен жасасатын шарттарға сәйкес жүзеге асырылады. </w:t>
      </w:r>
    </w:p>
    <w:bookmarkEnd w:id="12"/>
    <w:bookmarkStart w:name="z6" w:id="13"/>
    <w:p>
      <w:pPr>
        <w:spacing w:after="0"/>
        <w:ind w:left="0"/>
        <w:jc w:val="left"/>
      </w:pPr>
      <w:r>
        <w:rPr>
          <w:rFonts w:ascii="Times New Roman"/>
          <w:b/>
          <w:i w:val="false"/>
          <w:color w:val="000000"/>
        </w:rPr>
        <w:t xml:space="preserve"> 
2. Тасымалданатын жүктердi күзетудi ұйымдастыру тәртiбi </w:t>
      </w:r>
    </w:p>
    <w:bookmarkEnd w:id="13"/>
    <w:bookmarkStart w:name="z22" w:id="14"/>
    <w:p>
      <w:pPr>
        <w:spacing w:after="0"/>
        <w:ind w:left="0"/>
        <w:jc w:val="both"/>
      </w:pPr>
      <w:r>
        <w:rPr>
          <w:rFonts w:ascii="Times New Roman"/>
          <w:b w:val="false"/>
          <w:i w:val="false"/>
          <w:color w:val="000000"/>
          <w:sz w:val="28"/>
        </w:rPr>
        <w:t xml:space="preserve">
      9. Күзетуге берiлген жүктердiң маңыздылығын, құндылығын және қауiптiлігін ескере отырып, күзет ұйымы оларды күзетудiң мынадай тәсiлдерiн қолдануы мүмкiн: </w:t>
      </w:r>
      <w:r>
        <w:br/>
      </w:r>
      <w:r>
        <w:rPr>
          <w:rFonts w:ascii="Times New Roman"/>
          <w:b w:val="false"/>
          <w:i w:val="false"/>
          <w:color w:val="000000"/>
          <w:sz w:val="28"/>
        </w:rPr>
        <w:t xml:space="preserve">
      1) жүру жолындағы жекелеген темiр жол станцияларында күзетшiлердi ауыстыра отырып жүктердi күзетуге тағайындалған күзетшiлер тобының (бұдан әрi - наряд) бiрге алып жүруi; </w:t>
      </w:r>
      <w:r>
        <w:br/>
      </w:r>
      <w:r>
        <w:rPr>
          <w:rFonts w:ascii="Times New Roman"/>
          <w:b w:val="false"/>
          <w:i w:val="false"/>
          <w:color w:val="000000"/>
          <w:sz w:val="28"/>
        </w:rPr>
        <w:t xml:space="preserve">
      2) жөнелту станциясынан баратын станциясына дейiнгі жүру жолында жүктердi күзетудi жүзеге асыратын нарядтардың бiрге алып жүруi (жол бойы алып жүруi). </w:t>
      </w:r>
    </w:p>
    <w:bookmarkEnd w:id="14"/>
    <w:bookmarkStart w:name="z23" w:id="15"/>
    <w:p>
      <w:pPr>
        <w:spacing w:after="0"/>
        <w:ind w:left="0"/>
        <w:jc w:val="both"/>
      </w:pPr>
      <w:r>
        <w:rPr>
          <w:rFonts w:ascii="Times New Roman"/>
          <w:b w:val="false"/>
          <w:i w:val="false"/>
          <w:color w:val="000000"/>
          <w:sz w:val="28"/>
        </w:rPr>
        <w:t xml:space="preserve">
      10. Қоса есептегенде он вагонға дейінгі бір топтағы жүктерді күзетудi атыс қаруымен қаруланған бiр және одан да көп күзетшi жүзеге асырады. </w:t>
      </w:r>
    </w:p>
    <w:bookmarkEnd w:id="15"/>
    <w:bookmarkStart w:name="z24" w:id="16"/>
    <w:p>
      <w:pPr>
        <w:spacing w:after="0"/>
        <w:ind w:left="0"/>
        <w:jc w:val="both"/>
      </w:pPr>
      <w:r>
        <w:rPr>
          <w:rFonts w:ascii="Times New Roman"/>
          <w:b w:val="false"/>
          <w:i w:val="false"/>
          <w:color w:val="000000"/>
          <w:sz w:val="28"/>
        </w:rPr>
        <w:t xml:space="preserve">
      11. Құрамында екі және одан да көп күзетшi наряды бөлiнген жағдайда олардың бiреуi наряд жетекшiсi болып тағайындалады. </w:t>
      </w:r>
    </w:p>
    <w:bookmarkEnd w:id="16"/>
    <w:bookmarkStart w:name="z25" w:id="17"/>
    <w:p>
      <w:pPr>
        <w:spacing w:after="0"/>
        <w:ind w:left="0"/>
        <w:jc w:val="both"/>
      </w:pPr>
      <w:r>
        <w:rPr>
          <w:rFonts w:ascii="Times New Roman"/>
          <w:b w:val="false"/>
          <w:i w:val="false"/>
          <w:color w:val="000000"/>
          <w:sz w:val="28"/>
        </w:rPr>
        <w:t>
      12. Бағыттарды жол бойы алып жүруге арналған күзет нарядының сандық құрамын осы Ереженiң 9-тармағында көрсетiлген талаптарды ескере отырып және " Күзет қызметi туралы " Қазақстан Республикасының Заңын iске асыру жөнiндегi шаралар туралы" Қазақстан Республикасы Үкiметiнiң 2002 жылғы 5 сәуiрдегi N 407 қаулысымен белгiленген сан </w:t>
      </w:r>
      <w:r>
        <w:rPr>
          <w:rFonts w:ascii="Times New Roman"/>
          <w:b w:val="false"/>
          <w:i w:val="false"/>
          <w:color w:val="000000"/>
          <w:sz w:val="28"/>
        </w:rPr>
        <w:t>нормативтерi</w:t>
      </w:r>
      <w:r>
        <w:rPr>
          <w:rFonts w:ascii="Times New Roman"/>
          <w:b w:val="false"/>
          <w:i w:val="false"/>
          <w:color w:val="000000"/>
          <w:sz w:val="28"/>
        </w:rPr>
        <w:t xml:space="preserve"> шегiнде күзет ұйымы белгiлейдi. </w:t>
      </w:r>
    </w:p>
    <w:bookmarkEnd w:id="17"/>
    <w:bookmarkStart w:name="z26" w:id="18"/>
    <w:p>
      <w:pPr>
        <w:spacing w:after="0"/>
        <w:ind w:left="0"/>
        <w:jc w:val="both"/>
      </w:pPr>
      <w:r>
        <w:rPr>
          <w:rFonts w:ascii="Times New Roman"/>
          <w:b w:val="false"/>
          <w:i w:val="false"/>
          <w:color w:val="000000"/>
          <w:sz w:val="28"/>
        </w:rPr>
        <w:t xml:space="preserve">
      13. Жүру жолында күзет нарядтарының ауысуы қару-жарақ бөлмесiмен жабдықталған, нарядтарды ауыстыруға арналған, күзет ұйымы алдын ала белгiлеген поездық локомотивтік бригадалардың ауысуы жүргiзiлетiн темiр жол станцияларындағы күзет ұйымының объектiлерiнде (бұдан әрi - ауысым пунктi) жүргiзiледi. </w:t>
      </w:r>
    </w:p>
    <w:bookmarkEnd w:id="18"/>
    <w:bookmarkStart w:name="z27" w:id="19"/>
    <w:p>
      <w:pPr>
        <w:spacing w:after="0"/>
        <w:ind w:left="0"/>
        <w:jc w:val="both"/>
      </w:pPr>
      <w:r>
        <w:rPr>
          <w:rFonts w:ascii="Times New Roman"/>
          <w:b w:val="false"/>
          <w:i w:val="false"/>
          <w:color w:val="000000"/>
          <w:sz w:val="28"/>
        </w:rPr>
        <w:t xml:space="preserve">
      14. Әскерилендiрiлген күзетуге жататын жүктердi үздiксiз бiрге алып жүрудi қамтамасыз ету жөнiндегi нарядтардың iс-әрекеттерiн үйлестіруді күзет ұйымы өз бетiмен жүзеге асырады. </w:t>
      </w:r>
    </w:p>
    <w:bookmarkEnd w:id="19"/>
    <w:bookmarkStart w:name="z28" w:id="20"/>
    <w:p>
      <w:pPr>
        <w:spacing w:after="0"/>
        <w:ind w:left="0"/>
        <w:jc w:val="both"/>
      </w:pPr>
      <w:r>
        <w:rPr>
          <w:rFonts w:ascii="Times New Roman"/>
          <w:b w:val="false"/>
          <w:i w:val="false"/>
          <w:color w:val="000000"/>
          <w:sz w:val="28"/>
        </w:rPr>
        <w:t xml:space="preserve">
      15. Әскерилендiрiлген күзетуге жататын жүктердi тасымалдау кезiнде тасымалдау құжаттарын ресiмдеу ерекшелiктерi көлiк және коммуникация саласындағы уәкілетті орган бекiткен жүктердi тасымалдау ережесiмен айқындалады. </w:t>
      </w:r>
    </w:p>
    <w:bookmarkEnd w:id="20"/>
    <w:bookmarkStart w:name="z29" w:id="21"/>
    <w:p>
      <w:pPr>
        <w:spacing w:after="0"/>
        <w:ind w:left="0"/>
        <w:jc w:val="both"/>
      </w:pPr>
      <w:r>
        <w:rPr>
          <w:rFonts w:ascii="Times New Roman"/>
          <w:b w:val="false"/>
          <w:i w:val="false"/>
          <w:color w:val="000000"/>
          <w:sz w:val="28"/>
        </w:rPr>
        <w:t xml:space="preserve">
      16. Поездарды жасақтау кезiнде және жүру жолында күзетiлетiн вагондармен жасалатын алдағы маневрлiк жұмыс туралы темiр жол станциясының қызметкерлерi наряд жетекшiсiне маневрлер басталғанға дейiн ескертедi. Күтілетiн вагондарды дөңестен төмен жiберуге үзiлдi-кесiлді тыйым салынады. </w:t>
      </w:r>
    </w:p>
    <w:bookmarkEnd w:id="21"/>
    <w:bookmarkStart w:name="z7" w:id="22"/>
    <w:p>
      <w:pPr>
        <w:spacing w:after="0"/>
        <w:ind w:left="0"/>
        <w:jc w:val="left"/>
      </w:pPr>
      <w:r>
        <w:rPr>
          <w:rFonts w:ascii="Times New Roman"/>
          <w:b/>
          <w:i w:val="false"/>
          <w:color w:val="000000"/>
        </w:rPr>
        <w:t xml:space="preserve"> 
3. Жүктерi бар вагондарды күзетуге қабылдау тәртiбi </w:t>
      </w:r>
    </w:p>
    <w:bookmarkEnd w:id="22"/>
    <w:bookmarkStart w:name="z30" w:id="23"/>
    <w:p>
      <w:pPr>
        <w:spacing w:after="0"/>
        <w:ind w:left="0"/>
        <w:jc w:val="both"/>
      </w:pPr>
      <w:r>
        <w:rPr>
          <w:rFonts w:ascii="Times New Roman"/>
          <w:b w:val="false"/>
          <w:i w:val="false"/>
          <w:color w:val="000000"/>
          <w:sz w:val="28"/>
        </w:rPr>
        <w:t xml:space="preserve">
      17. Нарядтың жүктерi бар вагондарды күзетуге қабылдауы тасымалдаушының жүк жөнелтушіден вагондарды қабылдау орындарында поезд жөнелтiлгенге дейiн 2 сағаттан кешiктiрiлмей жүзеге асырылады. </w:t>
      </w:r>
    </w:p>
    <w:bookmarkEnd w:id="23"/>
    <w:bookmarkStart w:name="z31" w:id="24"/>
    <w:p>
      <w:pPr>
        <w:spacing w:after="0"/>
        <w:ind w:left="0"/>
        <w:jc w:val="both"/>
      </w:pPr>
      <w:r>
        <w:rPr>
          <w:rFonts w:ascii="Times New Roman"/>
          <w:b w:val="false"/>
          <w:i w:val="false"/>
          <w:color w:val="000000"/>
          <w:sz w:val="28"/>
        </w:rPr>
        <w:t xml:space="preserve">
      18. Вагондар мен жүктердi күзетуге қабылдауды наряд жетекшiсi тасымалдаушы немесе жүк жөнелтуші өкiлiнiң қатысуымен, Ережеге 1-қосымшаға сәйкес темiр жол станциясында тасымалдаушының өкiлi жүргiзетін станцияда жүктерi бар вагондарды күзетуге тапсыруды есепке алу кiтабында наряд жетекшiсiнiң қол қоюымен жүргiзедi. </w:t>
      </w:r>
    </w:p>
    <w:bookmarkEnd w:id="24"/>
    <w:bookmarkStart w:name="z32" w:id="25"/>
    <w:p>
      <w:pPr>
        <w:spacing w:after="0"/>
        <w:ind w:left="0"/>
        <w:jc w:val="both"/>
      </w:pPr>
      <w:r>
        <w:rPr>
          <w:rFonts w:ascii="Times New Roman"/>
          <w:b w:val="false"/>
          <w:i w:val="false"/>
          <w:color w:val="000000"/>
          <w:sz w:val="28"/>
        </w:rPr>
        <w:t xml:space="preserve">
      19. Әскерилендiрiлген күзеттiң бiрге алып жүруіне жататын жүктерi бар вагондарды күзетуге қабылдау және беру туралы мәлiметтердi наряд жетекшiсi Ережеге 2-қосымшаға сәйкес жүру жолында жүктердi әскерилендiрiлген күзетудiң бағыт қағазында және Ережеге 3-қосымшаға сәйкес күзеттің ауысым пунктiнде жүргiзілетiн күзет нарядтарының жүктерi бар вагондарды тапсыруын және қабылдауын есепке алу кiтабында тiркейдi. </w:t>
      </w:r>
    </w:p>
    <w:bookmarkEnd w:id="25"/>
    <w:bookmarkStart w:name="z33" w:id="26"/>
    <w:p>
      <w:pPr>
        <w:spacing w:after="0"/>
        <w:ind w:left="0"/>
        <w:jc w:val="both"/>
      </w:pPr>
      <w:r>
        <w:rPr>
          <w:rFonts w:ascii="Times New Roman"/>
          <w:b w:val="false"/>
          <w:i w:val="false"/>
          <w:color w:val="000000"/>
          <w:sz w:val="28"/>
        </w:rPr>
        <w:t xml:space="preserve">
      20. Ашық жылжымалы құрамдағы вагондарды, жүктерді күзетуге қабылдау кезiнде наряд жетекшiсi жүктер, едендер, люктер, төменгi және жоғарғы төгу приборлары, бұраулар мен пломбалары бекiтілуiнiң жарамдылығын, ашық жылжымалы құрамдағы жүк орындарының жарамдылығын тексередi. Адамдардың өмiрiне, жүктердiң немесе жылжымалы құрамның сақталуына қауiп төндiретiн ақаулар анықталған кезде вагондарды күзетуге қабылдамайды, ақауларды жоюды талап етедi және бұл туралы күзет ұйымының өкiлiне немесе темiр жол станциясының бастығына баяндайды. </w:t>
      </w:r>
    </w:p>
    <w:bookmarkEnd w:id="26"/>
    <w:bookmarkStart w:name="z8" w:id="27"/>
    <w:p>
      <w:pPr>
        <w:spacing w:after="0"/>
        <w:ind w:left="0"/>
        <w:jc w:val="left"/>
      </w:pPr>
      <w:r>
        <w:rPr>
          <w:rFonts w:ascii="Times New Roman"/>
          <w:b/>
          <w:i w:val="false"/>
          <w:color w:val="000000"/>
        </w:rPr>
        <w:t xml:space="preserve"> 
4. Жүру жолында жүктердi әскерилендiрiлген күзету </w:t>
      </w:r>
    </w:p>
    <w:bookmarkEnd w:id="27"/>
    <w:bookmarkStart w:name="z34" w:id="28"/>
    <w:p>
      <w:pPr>
        <w:spacing w:after="0"/>
        <w:ind w:left="0"/>
        <w:jc w:val="both"/>
      </w:pPr>
      <w:r>
        <w:rPr>
          <w:rFonts w:ascii="Times New Roman"/>
          <w:b w:val="false"/>
          <w:i w:val="false"/>
          <w:color w:val="000000"/>
          <w:sz w:val="28"/>
        </w:rPr>
        <w:t xml:space="preserve">
      21. Күзет нарядтарының күзетілетiн вагондарды ауысым пункттерiнде қабылдауы және тапсыруы поездың темiр жол станциясында тұрған уақыты iшiнде жүру жолында жүктердi әскерилендiрiлген күзетудің бағыт қағазында және күзет нарядтарының жүктерi бар вагондарды тапсыруы мен қабылдауын есепке алу кiтабында қол қоюымен жүргiзіледi. </w:t>
      </w:r>
    </w:p>
    <w:bookmarkEnd w:id="28"/>
    <w:bookmarkStart w:name="z35" w:id="29"/>
    <w:p>
      <w:pPr>
        <w:spacing w:after="0"/>
        <w:ind w:left="0"/>
        <w:jc w:val="both"/>
      </w:pPr>
      <w:r>
        <w:rPr>
          <w:rFonts w:ascii="Times New Roman"/>
          <w:b w:val="false"/>
          <w:i w:val="false"/>
          <w:color w:val="000000"/>
          <w:sz w:val="28"/>
        </w:rPr>
        <w:t>
      22. Жүктерi бар вагондарды күзету кезiнде наряд "Күзет қызметі туралы" Қазақстан Республикасы Заңының </w:t>
      </w:r>
      <w:r>
        <w:rPr>
          <w:rFonts w:ascii="Times New Roman"/>
          <w:b w:val="false"/>
          <w:i w:val="false"/>
          <w:color w:val="000000"/>
          <w:sz w:val="28"/>
        </w:rPr>
        <w:t xml:space="preserve">19-бабына </w:t>
      </w:r>
      <w:r>
        <w:rPr>
          <w:rFonts w:ascii="Times New Roman"/>
          <w:b w:val="false"/>
          <w:i w:val="false"/>
          <w:color w:val="000000"/>
          <w:sz w:val="28"/>
        </w:rPr>
        <w:t xml:space="preserve">сәйкес қаруды және арнайы құралдарды қолданады. </w:t>
      </w:r>
    </w:p>
    <w:bookmarkEnd w:id="29"/>
    <w:bookmarkStart w:name="z36" w:id="30"/>
    <w:p>
      <w:pPr>
        <w:spacing w:after="0"/>
        <w:ind w:left="0"/>
        <w:jc w:val="both"/>
      </w:pPr>
      <w:r>
        <w:rPr>
          <w:rFonts w:ascii="Times New Roman"/>
          <w:b w:val="false"/>
          <w:i w:val="false"/>
          <w:color w:val="000000"/>
          <w:sz w:val="28"/>
        </w:rPr>
        <w:t xml:space="preserve">
      23. Вагоннан немесе контейнерден бекiту-пломбалау құрылғыларының жұлынғаны, жүктер, едендер, люктер, төменгі және жоғарғы төгу приборлары, ашық жылжымалы құрамдағы жүк орындары бекiтілуiнiң ақаулары анықталған жағдайда, наряд жетекшiсi осы және басқа да оқиғалар туралы күзет ұйымының және тасымалдаушының өкілдеріне хабарлайды. Бұл ретте вагонды не контейнердi тасымалдаушының өкiлiне не жүк жөнелтушiге тапсырғанға дейiн наряд жүктiң күзетілуiн қамтамасыз етедi. </w:t>
      </w:r>
      <w:r>
        <w:br/>
      </w:r>
      <w:r>
        <w:rPr>
          <w:rFonts w:ascii="Times New Roman"/>
          <w:b w:val="false"/>
          <w:i w:val="false"/>
          <w:color w:val="000000"/>
          <w:sz w:val="28"/>
        </w:rPr>
        <w:t xml:space="preserve">
      Тасымалдаушы көрсетілген оқиғалар туралы көлiктегi iшкi iстер органдарын хабардар етедi. </w:t>
      </w:r>
    </w:p>
    <w:bookmarkEnd w:id="30"/>
    <w:bookmarkStart w:name="z37" w:id="31"/>
    <w:p>
      <w:pPr>
        <w:spacing w:after="0"/>
        <w:ind w:left="0"/>
        <w:jc w:val="both"/>
      </w:pPr>
      <w:r>
        <w:rPr>
          <w:rFonts w:ascii="Times New Roman"/>
          <w:b w:val="false"/>
          <w:i w:val="false"/>
          <w:color w:val="000000"/>
          <w:sz w:val="28"/>
        </w:rPr>
        <w:t xml:space="preserve">
      24. Поезға қатер төндiретiн қауiптi (буксалар мен жүктің өртенуi, жылжымалы құрамның рельстен шығуы және т.б.) жағдайда наряд жетекшiсi локомотив бригадасымен бiрлесіп, қауiптіліктi жою үшiн ықтимал шараларды қабылдайды. Наряд оқиға болған жердi қарауға және қауiптiлікті жоюға келген лауазымды тұлғалардан басқа ешкiмдi оқиға болған жерге және жүктерге жiбермейдi. </w:t>
      </w:r>
    </w:p>
    <w:bookmarkEnd w:id="31"/>
    <w:bookmarkStart w:name="z38" w:id="32"/>
    <w:p>
      <w:pPr>
        <w:spacing w:after="0"/>
        <w:ind w:left="0"/>
        <w:jc w:val="both"/>
      </w:pPr>
      <w:r>
        <w:rPr>
          <w:rFonts w:ascii="Times New Roman"/>
          <w:b w:val="false"/>
          <w:i w:val="false"/>
          <w:color w:val="000000"/>
          <w:sz w:val="28"/>
        </w:rPr>
        <w:t xml:space="preserve">
      25. Күзетілетiн вагондары бар поезд аралық станцияда локомотивсiз уақытша қалдырылған жағдайда, наряд жетекшiсi бұл туралы күзет ұйымына кешіктiрмей хабарлайды. Қажетті жағдайларда күзет ұйымы жүктерi бар вагондарды тәулiк бойы күзетудi ұйымдастыру үшiн көрсетiлген станцияға қосымша наряд жiбередi. </w:t>
      </w:r>
    </w:p>
    <w:bookmarkEnd w:id="32"/>
    <w:bookmarkStart w:name="z9" w:id="33"/>
    <w:p>
      <w:pPr>
        <w:spacing w:after="0"/>
        <w:ind w:left="0"/>
        <w:jc w:val="left"/>
      </w:pPr>
      <w:r>
        <w:rPr>
          <w:rFonts w:ascii="Times New Roman"/>
          <w:b/>
          <w:i w:val="false"/>
          <w:color w:val="000000"/>
        </w:rPr>
        <w:t xml:space="preserve"> 
5. Жүктерi бар вагондарды тапсыру тәртiбi </w:t>
      </w:r>
    </w:p>
    <w:bookmarkEnd w:id="33"/>
    <w:bookmarkStart w:name="z39" w:id="34"/>
    <w:p>
      <w:pPr>
        <w:spacing w:after="0"/>
        <w:ind w:left="0"/>
        <w:jc w:val="both"/>
      </w:pPr>
      <w:r>
        <w:rPr>
          <w:rFonts w:ascii="Times New Roman"/>
          <w:b w:val="false"/>
          <w:i w:val="false"/>
          <w:color w:val="000000"/>
          <w:sz w:val="28"/>
        </w:rPr>
        <w:t xml:space="preserve">
      26. Поезд баратын темiр жол станциясына келгенде наряд күзетiлетін вагондарды ауысым наряды, тасымалдаушының темiр жол станциясындағы өкiлi немесе жүктi алушы оларды қабылдағанға дейiн қалдырмайды. </w:t>
      </w:r>
    </w:p>
    <w:bookmarkEnd w:id="34"/>
    <w:bookmarkStart w:name="z40" w:id="35"/>
    <w:p>
      <w:pPr>
        <w:spacing w:after="0"/>
        <w:ind w:left="0"/>
        <w:jc w:val="both"/>
      </w:pPr>
      <w:r>
        <w:rPr>
          <w:rFonts w:ascii="Times New Roman"/>
          <w:b w:val="false"/>
          <w:i w:val="false"/>
          <w:color w:val="000000"/>
          <w:sz w:val="28"/>
        </w:rPr>
        <w:t xml:space="preserve">
      27. Тасымалдаушы немесе жүк алушы вагондарды қабылдағаннан кейiн бұл туралы жүру жолында жүктердi әскерилендiрілген күзетудiң бағыт қағазына белгi жасайды. </w:t>
      </w:r>
    </w:p>
    <w:bookmarkEnd w:id="35"/>
    <w:bookmarkStart w:name="z10" w:id="36"/>
    <w:p>
      <w:pPr>
        <w:spacing w:after="0"/>
        <w:ind w:left="0"/>
        <w:jc w:val="left"/>
      </w:pPr>
      <w:r>
        <w:rPr>
          <w:rFonts w:ascii="Times New Roman"/>
          <w:b/>
          <w:i w:val="false"/>
          <w:color w:val="000000"/>
        </w:rPr>
        <w:t xml:space="preserve"> 
6. Темiр жол көлiгiнде ықтимал құқыққа қарсы </w:t>
      </w:r>
      <w:r>
        <w:br/>
      </w:r>
      <w:r>
        <w:rPr>
          <w:rFonts w:ascii="Times New Roman"/>
          <w:b/>
          <w:i w:val="false"/>
          <w:color w:val="000000"/>
        </w:rPr>
        <w:t xml:space="preserve">
акцияларды анықтау және олардың алдын алу </w:t>
      </w:r>
    </w:p>
    <w:bookmarkEnd w:id="36"/>
    <w:bookmarkStart w:name="z41" w:id="37"/>
    <w:p>
      <w:pPr>
        <w:spacing w:after="0"/>
        <w:ind w:left="0"/>
        <w:jc w:val="both"/>
      </w:pPr>
      <w:r>
        <w:rPr>
          <w:rFonts w:ascii="Times New Roman"/>
          <w:b w:val="false"/>
          <w:i w:val="false"/>
          <w:color w:val="000000"/>
          <w:sz w:val="28"/>
        </w:rPr>
        <w:t xml:space="preserve">
      28. Темiр жол көлiгiмен тасымалданатын жүктердi күзетудi жүзеге асыру үшiн күзет қызметiнiң субъектiсi диверсиялық және террористік қатерлерден күзетілетін объектілердiң қорғалу деңгейiн арттыру, темiр жол көлiгiндегi құқыққа қарсы актiлердi анықтау және олардың алдын алу жөнiндегi iс-шараларды әзiрлейдi және орындалуын қамтамасыз етедi және оларды қолданыстағы заңнамаға сәйкес аумақтық iшкi iстер және ұлттық қауiпсiздiк органдарымен келiседi. </w:t>
      </w:r>
    </w:p>
    <w:bookmarkEnd w:id="37"/>
    <w:bookmarkStart w:name="z42" w:id="38"/>
    <w:p>
      <w:pPr>
        <w:spacing w:after="0"/>
        <w:ind w:left="0"/>
        <w:jc w:val="both"/>
      </w:pPr>
      <w:r>
        <w:rPr>
          <w:rFonts w:ascii="Times New Roman"/>
          <w:b w:val="false"/>
          <w:i w:val="false"/>
          <w:color w:val="000000"/>
          <w:sz w:val="28"/>
        </w:rPr>
        <w:t xml:space="preserve">
      29. Темiр жол көлiгіндегi құқыққа қарсы актiлердi анықтау және олардың алдын алу жөнiндегі iс-шаралар алдын алу шараларын өткiзудi, күзетшiлердiң жеке қорғану шараларын, қысылтаяң жағдайлардағы және шұғыл көшiру кезiндегi iс-әрекеттердi, сонымен қатар тиiстi мемлекеттік органдарды хабардар ету тәртiбiн көздейдi. </w:t>
      </w:r>
      <w:r>
        <w:br/>
      </w:r>
      <w:r>
        <w:rPr>
          <w:rFonts w:ascii="Times New Roman"/>
          <w:b w:val="false"/>
          <w:i w:val="false"/>
          <w:color w:val="000000"/>
          <w:sz w:val="28"/>
        </w:rPr>
        <w:t>
      Осы шаралар орындалмаған жағдайда күзет қызметiне бақылауды жүзеге асыратын уәкiлетті орган күзет қызметiн жүзеге асыруға арналған лицензияны тоқтата тұруы немесе қайтарып алуы, сондай-ақ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өзге де шаралар қолдануы мүмкiн. </w:t>
      </w:r>
    </w:p>
    <w:bookmarkEnd w:id="38"/>
    <w:bookmarkStart w:name="z11" w:id="39"/>
    <w:p>
      <w:pPr>
        <w:spacing w:after="0"/>
        <w:ind w:left="0"/>
        <w:jc w:val="both"/>
      </w:pPr>
      <w:r>
        <w:rPr>
          <w:rFonts w:ascii="Times New Roman"/>
          <w:b w:val="false"/>
          <w:i w:val="false"/>
          <w:color w:val="000000"/>
          <w:sz w:val="28"/>
        </w:rPr>
        <w:t xml:space="preserve">
                                   Темір жол көлігімен тасымалдау </w:t>
      </w:r>
      <w:r>
        <w:br/>
      </w:r>
      <w:r>
        <w:rPr>
          <w:rFonts w:ascii="Times New Roman"/>
          <w:b w:val="false"/>
          <w:i w:val="false"/>
          <w:color w:val="000000"/>
          <w:sz w:val="28"/>
        </w:rPr>
        <w:t xml:space="preserve">
                                 кезінде жүктердің әскерилендірілген </w:t>
      </w:r>
      <w:r>
        <w:br/>
      </w:r>
      <w:r>
        <w:rPr>
          <w:rFonts w:ascii="Times New Roman"/>
          <w:b w:val="false"/>
          <w:i w:val="false"/>
          <w:color w:val="000000"/>
          <w:sz w:val="28"/>
        </w:rPr>
        <w:t xml:space="preserve">
                                   күзетін қамтамасыз ету ережесіне </w:t>
      </w:r>
      <w:r>
        <w:br/>
      </w:r>
      <w:r>
        <w:rPr>
          <w:rFonts w:ascii="Times New Roman"/>
          <w:b w:val="false"/>
          <w:i w:val="false"/>
          <w:color w:val="000000"/>
          <w:sz w:val="28"/>
        </w:rPr>
        <w:t xml:space="preserve">
                                              1-қосымша </w:t>
      </w:r>
    </w:p>
    <w:bookmarkEnd w:id="39"/>
    <w:p>
      <w:pPr>
        <w:spacing w:after="0"/>
        <w:ind w:left="0"/>
        <w:jc w:val="both"/>
      </w:pPr>
      <w:r>
        <w:rPr>
          <w:rFonts w:ascii="Times New Roman"/>
          <w:b/>
          <w:i w:val="false"/>
          <w:color w:val="000000"/>
          <w:sz w:val="28"/>
        </w:rPr>
        <w:t xml:space="preserve">             ___________СТАНЦИЯСЫНДА ЖҮКТЕРІ БАР </w:t>
      </w:r>
      <w:r>
        <w:br/>
      </w:r>
      <w:r>
        <w:rPr>
          <w:rFonts w:ascii="Times New Roman"/>
          <w:b w:val="false"/>
          <w:i w:val="false"/>
          <w:color w:val="000000"/>
          <w:sz w:val="28"/>
        </w:rPr>
        <w:t>
</w:t>
      </w:r>
      <w:r>
        <w:rPr>
          <w:rFonts w:ascii="Times New Roman"/>
          <w:b/>
          <w:i w:val="false"/>
          <w:color w:val="000000"/>
          <w:sz w:val="28"/>
        </w:rPr>
        <w:t xml:space="preserve">           ВАГОНДАРДЫ КҮЗЕТУГЕ ТАПСЫРУДЫ ЕСЕПКЕ АЛУ </w:t>
      </w:r>
      <w:r>
        <w:br/>
      </w:r>
      <w:r>
        <w:rPr>
          <w:rFonts w:ascii="Times New Roman"/>
          <w:b w:val="false"/>
          <w:i w:val="false"/>
          <w:color w:val="000000"/>
          <w:sz w:val="28"/>
        </w:rPr>
        <w:t>
</w:t>
      </w:r>
      <w:r>
        <w:rPr>
          <w:rFonts w:ascii="Times New Roman"/>
          <w:b/>
          <w:i w:val="false"/>
          <w:color w:val="000000"/>
          <w:sz w:val="28"/>
        </w:rPr>
        <w:t xml:space="preserve">                            КІТАБЫ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53"/>
        <w:gridCol w:w="1313"/>
        <w:gridCol w:w="1233"/>
        <w:gridCol w:w="893"/>
        <w:gridCol w:w="2373"/>
        <w:gridCol w:w="2333"/>
        <w:gridCol w:w="1893"/>
      </w:tblGrid>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Поездың </w:t>
            </w:r>
            <w:r>
              <w:br/>
            </w:r>
            <w:r>
              <w:rPr>
                <w:rFonts w:ascii="Times New Roman"/>
                <w:b w:val="false"/>
                <w:i w:val="false"/>
                <w:color w:val="000000"/>
                <w:sz w:val="20"/>
              </w:rPr>
              <w:t xml:space="preserve">
   келу </w:t>
            </w:r>
            <w:r>
              <w:br/>
            </w:r>
            <w:r>
              <w:rPr>
                <w:rFonts w:ascii="Times New Roman"/>
                <w:b w:val="false"/>
                <w:i w:val="false"/>
                <w:color w:val="000000"/>
                <w:sz w:val="20"/>
              </w:rPr>
              <w:t xml:space="preserve">
  уақыты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 </w:t>
            </w:r>
            <w:r>
              <w:br/>
            </w:r>
            <w:r>
              <w:rPr>
                <w:rFonts w:ascii="Times New Roman"/>
                <w:b w:val="false"/>
                <w:i w:val="false"/>
                <w:color w:val="000000"/>
                <w:sz w:val="20"/>
              </w:rPr>
              <w:t xml:space="preserve">
дың </w:t>
            </w:r>
            <w:r>
              <w:br/>
            </w:r>
            <w:r>
              <w:rPr>
                <w:rFonts w:ascii="Times New Roman"/>
                <w:b w:val="false"/>
                <w:i w:val="false"/>
                <w:color w:val="000000"/>
                <w:sz w:val="20"/>
              </w:rPr>
              <w:t xml:space="preserve">
нөмірі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Вагон-ның </w:t>
            </w:r>
            <w:r>
              <w:br/>
            </w:r>
            <w:r>
              <w:rPr>
                <w:rFonts w:ascii="Times New Roman"/>
                <w:b w:val="false"/>
                <w:i w:val="false"/>
                <w:color w:val="000000"/>
                <w:sz w:val="20"/>
              </w:rPr>
              <w:t xml:space="preserve">
нөмі- </w:t>
            </w:r>
            <w:r>
              <w:br/>
            </w:r>
            <w:r>
              <w:rPr>
                <w:rFonts w:ascii="Times New Roman"/>
                <w:b w:val="false"/>
                <w:i w:val="false"/>
                <w:color w:val="000000"/>
                <w:sz w:val="20"/>
              </w:rPr>
              <w:t xml:space="preserve">
рі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w:t>
            </w:r>
            <w:r>
              <w:br/>
            </w:r>
            <w:r>
              <w:rPr>
                <w:rFonts w:ascii="Times New Roman"/>
                <w:b w:val="false"/>
                <w:i w:val="false"/>
                <w:color w:val="000000"/>
                <w:sz w:val="20"/>
              </w:rPr>
              <w:t xml:space="preserve">
тің </w:t>
            </w:r>
            <w:r>
              <w:br/>
            </w:r>
            <w:r>
              <w:rPr>
                <w:rFonts w:ascii="Times New Roman"/>
                <w:b w:val="false"/>
                <w:i w:val="false"/>
                <w:color w:val="000000"/>
                <w:sz w:val="20"/>
              </w:rPr>
              <w:t xml:space="preserve">
түрі </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Станцияның </w:t>
            </w:r>
            <w:r>
              <w:br/>
            </w:r>
            <w:r>
              <w:rPr>
                <w:rFonts w:ascii="Times New Roman"/>
                <w:b w:val="false"/>
                <w:i w:val="false"/>
                <w:color w:val="000000"/>
                <w:sz w:val="20"/>
              </w:rPr>
              <w:t xml:space="preserve">
қызметкері </w:t>
            </w:r>
            <w:r>
              <w:br/>
            </w:r>
            <w:r>
              <w:rPr>
                <w:rFonts w:ascii="Times New Roman"/>
                <w:b w:val="false"/>
                <w:i w:val="false"/>
                <w:color w:val="000000"/>
                <w:sz w:val="20"/>
              </w:rPr>
              <w:t xml:space="preserve">
тапсырды </w:t>
            </w:r>
            <w:r>
              <w:br/>
            </w:r>
            <w:r>
              <w:rPr>
                <w:rFonts w:ascii="Times New Roman"/>
                <w:b w:val="false"/>
                <w:i w:val="false"/>
                <w:color w:val="000000"/>
                <w:sz w:val="20"/>
              </w:rPr>
              <w:t xml:space="preserve">
(лауазымы, </w:t>
            </w:r>
            <w:r>
              <w:br/>
            </w:r>
            <w:r>
              <w:rPr>
                <w:rFonts w:ascii="Times New Roman"/>
                <w:b w:val="false"/>
                <w:i w:val="false"/>
                <w:color w:val="000000"/>
                <w:sz w:val="20"/>
              </w:rPr>
              <w:t xml:space="preserve">
тегі, қолы, </w:t>
            </w:r>
            <w:r>
              <w:br/>
            </w:r>
            <w:r>
              <w:rPr>
                <w:rFonts w:ascii="Times New Roman"/>
                <w:b w:val="false"/>
                <w:i w:val="false"/>
                <w:color w:val="000000"/>
                <w:sz w:val="20"/>
              </w:rPr>
              <w:t xml:space="preserve">
   күні, </w:t>
            </w:r>
            <w:r>
              <w:br/>
            </w:r>
            <w:r>
              <w:rPr>
                <w:rFonts w:ascii="Times New Roman"/>
                <w:b w:val="false"/>
                <w:i w:val="false"/>
                <w:color w:val="000000"/>
                <w:sz w:val="20"/>
              </w:rPr>
              <w:t xml:space="preserve">
  сағаты)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Наряд </w:t>
            </w:r>
            <w:r>
              <w:br/>
            </w:r>
            <w:r>
              <w:rPr>
                <w:rFonts w:ascii="Times New Roman"/>
                <w:b w:val="false"/>
                <w:i w:val="false"/>
                <w:color w:val="000000"/>
                <w:sz w:val="20"/>
              </w:rPr>
              <w:t xml:space="preserve">
жетекшісі </w:t>
            </w:r>
            <w:r>
              <w:br/>
            </w:r>
            <w:r>
              <w:rPr>
                <w:rFonts w:ascii="Times New Roman"/>
                <w:b w:val="false"/>
                <w:i w:val="false"/>
                <w:color w:val="000000"/>
                <w:sz w:val="20"/>
              </w:rPr>
              <w:t xml:space="preserve">
қабылдады </w:t>
            </w:r>
            <w:r>
              <w:br/>
            </w:r>
            <w:r>
              <w:rPr>
                <w:rFonts w:ascii="Times New Roman"/>
                <w:b w:val="false"/>
                <w:i w:val="false"/>
                <w:color w:val="000000"/>
                <w:sz w:val="20"/>
              </w:rPr>
              <w:t xml:space="preserve">
(лауазымы, </w:t>
            </w:r>
            <w:r>
              <w:br/>
            </w:r>
            <w:r>
              <w:rPr>
                <w:rFonts w:ascii="Times New Roman"/>
                <w:b w:val="false"/>
                <w:i w:val="false"/>
                <w:color w:val="000000"/>
                <w:sz w:val="20"/>
              </w:rPr>
              <w:t xml:space="preserve">
тегі, қолы, </w:t>
            </w:r>
            <w:r>
              <w:br/>
            </w:r>
            <w:r>
              <w:rPr>
                <w:rFonts w:ascii="Times New Roman"/>
                <w:b w:val="false"/>
                <w:i w:val="false"/>
                <w:color w:val="000000"/>
                <w:sz w:val="20"/>
              </w:rPr>
              <w:t xml:space="preserve">
   күні, </w:t>
            </w:r>
            <w:r>
              <w:br/>
            </w:r>
            <w:r>
              <w:rPr>
                <w:rFonts w:ascii="Times New Roman"/>
                <w:b w:val="false"/>
                <w:i w:val="false"/>
                <w:color w:val="000000"/>
                <w:sz w:val="20"/>
              </w:rPr>
              <w:t xml:space="preserve">
  сағаты)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 </w:t>
            </w:r>
            <w:r>
              <w:br/>
            </w:r>
            <w:r>
              <w:rPr>
                <w:rFonts w:ascii="Times New Roman"/>
                <w:b w:val="false"/>
                <w:i w:val="false"/>
                <w:color w:val="000000"/>
                <w:sz w:val="20"/>
              </w:rPr>
              <w:t xml:space="preserve">
данған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жай-күйі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p>
        </w:tc>
      </w:tr>
      <w:tr>
        <w:trPr>
          <w:trHeight w:val="9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 </w:t>
            </w:r>
            <w:r>
              <w:br/>
            </w:r>
            <w:r>
              <w:rPr>
                <w:rFonts w:ascii="Times New Roman"/>
                <w:b w:val="false"/>
                <w:i w:val="false"/>
                <w:color w:val="000000"/>
                <w:sz w:val="20"/>
              </w:rPr>
              <w:t xml:space="preserve">
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40"/>
    <w:p>
      <w:pPr>
        <w:spacing w:after="0"/>
        <w:ind w:left="0"/>
        <w:jc w:val="both"/>
      </w:pPr>
      <w:r>
        <w:rPr>
          <w:rFonts w:ascii="Times New Roman"/>
          <w:b w:val="false"/>
          <w:i w:val="false"/>
          <w:color w:val="000000"/>
          <w:sz w:val="28"/>
        </w:rPr>
        <w:t xml:space="preserve">
                          Темір жол көлігімен тасымалдау </w:t>
      </w:r>
      <w:r>
        <w:br/>
      </w:r>
      <w:r>
        <w:rPr>
          <w:rFonts w:ascii="Times New Roman"/>
          <w:b w:val="false"/>
          <w:i w:val="false"/>
          <w:color w:val="000000"/>
          <w:sz w:val="28"/>
        </w:rPr>
        <w:t xml:space="preserve">
                        кезінде жүктердің әскерилендірілген </w:t>
      </w:r>
      <w:r>
        <w:br/>
      </w:r>
      <w:r>
        <w:rPr>
          <w:rFonts w:ascii="Times New Roman"/>
          <w:b w:val="false"/>
          <w:i w:val="false"/>
          <w:color w:val="000000"/>
          <w:sz w:val="28"/>
        </w:rPr>
        <w:t xml:space="preserve">
                         күзетін қамтамасыз ету ережесіне </w:t>
      </w:r>
      <w:r>
        <w:br/>
      </w:r>
      <w:r>
        <w:rPr>
          <w:rFonts w:ascii="Times New Roman"/>
          <w:b w:val="false"/>
          <w:i w:val="false"/>
          <w:color w:val="000000"/>
          <w:sz w:val="28"/>
        </w:rPr>
        <w:t xml:space="preserve">
                                     2-қосымша </w:t>
      </w:r>
    </w:p>
    <w:bookmarkEnd w:id="40"/>
    <w:p>
      <w:pPr>
        <w:spacing w:after="0"/>
        <w:ind w:left="0"/>
        <w:jc w:val="both"/>
      </w:pPr>
      <w:r>
        <w:rPr>
          <w:rFonts w:ascii="Times New Roman"/>
          <w:b/>
          <w:i w:val="false"/>
          <w:color w:val="000000"/>
          <w:sz w:val="28"/>
        </w:rPr>
        <w:t xml:space="preserve">      НАРЯДТАРДЫҢ ЖҰМЫСЫ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Көрсет-  |Күні|  Уақыты |Ауы-|Күзет| </w:t>
      </w:r>
      <w:r>
        <w:br/>
      </w:r>
      <w:r>
        <w:rPr>
          <w:rFonts w:ascii="Times New Roman"/>
          <w:b w:val="false"/>
          <w:i w:val="false"/>
          <w:color w:val="000000"/>
          <w:sz w:val="28"/>
        </w:rPr>
        <w:t xml:space="preserve">
кіштер   |мен |_________|сым |ұйымы| </w:t>
      </w:r>
      <w:r>
        <w:br/>
      </w:r>
      <w:r>
        <w:rPr>
          <w:rFonts w:ascii="Times New Roman"/>
          <w:b w:val="false"/>
          <w:i w:val="false"/>
          <w:color w:val="000000"/>
          <w:sz w:val="28"/>
        </w:rPr>
        <w:t xml:space="preserve">
          |айы |Сағ.|Мин.|пун-|өкі- | </w:t>
      </w:r>
      <w:r>
        <w:br/>
      </w:r>
      <w:r>
        <w:rPr>
          <w:rFonts w:ascii="Times New Roman"/>
          <w:b w:val="false"/>
          <w:i w:val="false"/>
          <w:color w:val="000000"/>
          <w:sz w:val="28"/>
        </w:rPr>
        <w:t xml:space="preserve">
          |    |    |    |кті-|лінің|      Жүру жолында жүктерді </w:t>
      </w:r>
      <w:r>
        <w:br/>
      </w:r>
      <w:r>
        <w:rPr>
          <w:rFonts w:ascii="Times New Roman"/>
          <w:b w:val="false"/>
          <w:i w:val="false"/>
          <w:color w:val="000000"/>
          <w:sz w:val="28"/>
        </w:rPr>
        <w:t xml:space="preserve">
          |    |    |    |нің |қолы |   әскерилендірілген күзетудің </w:t>
      </w:r>
      <w:r>
        <w:br/>
      </w:r>
      <w:r>
        <w:rPr>
          <w:rFonts w:ascii="Times New Roman"/>
          <w:b w:val="false"/>
          <w:i w:val="false"/>
          <w:color w:val="000000"/>
          <w:sz w:val="28"/>
        </w:rPr>
        <w:t xml:space="preserve">
          |    |    |    |мөр-|     |      </w:t>
      </w:r>
      <w:r>
        <w:rPr>
          <w:rFonts w:ascii="Times New Roman"/>
          <w:b/>
          <w:i w:val="false"/>
          <w:color w:val="000000"/>
          <w:sz w:val="28"/>
        </w:rPr>
        <w:t xml:space="preserve">N __ БАҒЫТ ПАРАҒЫ </w:t>
      </w:r>
      <w:r>
        <w:br/>
      </w:r>
      <w:r>
        <w:rPr>
          <w:rFonts w:ascii="Times New Roman"/>
          <w:b w:val="false"/>
          <w:i w:val="false"/>
          <w:color w:val="000000"/>
          <w:sz w:val="28"/>
        </w:rPr>
        <w:t xml:space="preserve">
          |    |    |    |та- |     | </w:t>
      </w:r>
      <w:r>
        <w:br/>
      </w:r>
      <w:r>
        <w:rPr>
          <w:rFonts w:ascii="Times New Roman"/>
          <w:b w:val="false"/>
          <w:i w:val="false"/>
          <w:color w:val="000000"/>
          <w:sz w:val="28"/>
        </w:rPr>
        <w:t xml:space="preserve">
          |    |    |    |баны|     | т.ж. ____________ станциясынан </w:t>
      </w:r>
      <w:r>
        <w:br/>
      </w:r>
      <w:r>
        <w:rPr>
          <w:rFonts w:ascii="Times New Roman"/>
          <w:b w:val="false"/>
          <w:i w:val="false"/>
          <w:color w:val="000000"/>
          <w:sz w:val="28"/>
        </w:rPr>
        <w:t xml:space="preserve">
__________|____|____|____|____|_____| т.ж. _______ станциясына дейін </w:t>
      </w:r>
      <w:r>
        <w:br/>
      </w:r>
      <w:r>
        <w:rPr>
          <w:rFonts w:ascii="Times New Roman"/>
          <w:b w:val="false"/>
          <w:i w:val="false"/>
          <w:color w:val="000000"/>
          <w:sz w:val="28"/>
        </w:rPr>
        <w:t xml:space="preserve">
Наряд кетті                         | </w:t>
      </w:r>
      <w:r>
        <w:br/>
      </w:r>
      <w:r>
        <w:rPr>
          <w:rFonts w:ascii="Times New Roman"/>
          <w:b w:val="false"/>
          <w:i w:val="false"/>
          <w:color w:val="000000"/>
          <w:sz w:val="28"/>
        </w:rPr>
        <w:t xml:space="preserve">
____________________________________|       </w:t>
      </w:r>
      <w:r>
        <w:rPr>
          <w:rFonts w:ascii="Times New Roman"/>
          <w:b/>
          <w:i w:val="false"/>
          <w:color w:val="000000"/>
          <w:sz w:val="28"/>
        </w:rPr>
        <w:t xml:space="preserve">НАРЯДТАРДЫҢ ҚҰРАМЫ </w:t>
      </w:r>
      <w:r>
        <w:br/>
      </w:r>
      <w:r>
        <w:rPr>
          <w:rFonts w:ascii="Times New Roman"/>
          <w:b w:val="false"/>
          <w:i w:val="false"/>
          <w:color w:val="000000"/>
          <w:sz w:val="28"/>
        </w:rPr>
        <w:t xml:space="preserve">
Наряд келді                         | </w:t>
      </w:r>
      <w:r>
        <w:br/>
      </w:r>
      <w:r>
        <w:rPr>
          <w:rFonts w:ascii="Times New Roman"/>
          <w:b w:val="false"/>
          <w:i w:val="false"/>
          <w:color w:val="000000"/>
          <w:sz w:val="28"/>
        </w:rPr>
        <w:t xml:space="preserve">
____________________________________| _____________________________ </w:t>
      </w:r>
      <w:r>
        <w:br/>
      </w:r>
      <w:r>
        <w:rPr>
          <w:rFonts w:ascii="Times New Roman"/>
          <w:b w:val="false"/>
          <w:i w:val="false"/>
          <w:color w:val="000000"/>
          <w:sz w:val="28"/>
        </w:rPr>
        <w:t xml:space="preserve">
Наряд кетті                         ||Лауа-|Тегі, аты,|Қару-| Қару-| </w:t>
      </w:r>
      <w:r>
        <w:br/>
      </w:r>
      <w:r>
        <w:rPr>
          <w:rFonts w:ascii="Times New Roman"/>
          <w:b w:val="false"/>
          <w:i w:val="false"/>
          <w:color w:val="000000"/>
          <w:sz w:val="28"/>
        </w:rPr>
        <w:t xml:space="preserve">
____________________________________||зымы | әкесінің | дың |  N   | </w:t>
      </w:r>
      <w:r>
        <w:br/>
      </w:r>
      <w:r>
        <w:rPr>
          <w:rFonts w:ascii="Times New Roman"/>
          <w:b w:val="false"/>
          <w:i w:val="false"/>
          <w:color w:val="000000"/>
          <w:sz w:val="28"/>
        </w:rPr>
        <w:t xml:space="preserve">
Наряд келді                         ||     |   аты    |түрі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Наряд кетті                         ||_____________________________|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Наряд келді                         ||_____________________________|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Наряд кетті                         | Нарядтармен бірге аттары </w:t>
      </w:r>
      <w:r>
        <w:br/>
      </w:r>
      <w:r>
        <w:rPr>
          <w:rFonts w:ascii="Times New Roman"/>
          <w:b w:val="false"/>
          <w:i w:val="false"/>
          <w:color w:val="000000"/>
          <w:sz w:val="28"/>
        </w:rPr>
        <w:t xml:space="preserve">
____________________________________| мынадай қызметтік иттер </w:t>
      </w:r>
      <w:r>
        <w:br/>
      </w:r>
      <w:r>
        <w:rPr>
          <w:rFonts w:ascii="Times New Roman"/>
          <w:b w:val="false"/>
          <w:i w:val="false"/>
          <w:color w:val="000000"/>
          <w:sz w:val="28"/>
        </w:rPr>
        <w:t xml:space="preserve">
Наряд келді                         | жүреді ______________________ </w:t>
      </w:r>
      <w:r>
        <w:br/>
      </w:r>
      <w:r>
        <w:rPr>
          <w:rFonts w:ascii="Times New Roman"/>
          <w:b w:val="false"/>
          <w:i w:val="false"/>
          <w:color w:val="000000"/>
          <w:sz w:val="28"/>
        </w:rPr>
        <w:t xml:space="preserve">
____________________________________| _____________________________ </w:t>
      </w:r>
      <w:r>
        <w:br/>
      </w:r>
      <w:r>
        <w:rPr>
          <w:rFonts w:ascii="Times New Roman"/>
          <w:b w:val="false"/>
          <w:i w:val="false"/>
          <w:color w:val="000000"/>
          <w:sz w:val="28"/>
        </w:rPr>
        <w:t xml:space="preserve">
Наряд кетті                         | М.О.  Станциядағы күзет </w:t>
      </w:r>
      <w:r>
        <w:br/>
      </w:r>
      <w:r>
        <w:rPr>
          <w:rFonts w:ascii="Times New Roman"/>
          <w:b w:val="false"/>
          <w:i w:val="false"/>
          <w:color w:val="000000"/>
          <w:sz w:val="28"/>
        </w:rPr>
        <w:t xml:space="preserve">
____________________________________|       ұйымының өкілі ______ </w:t>
      </w:r>
      <w:r>
        <w:br/>
      </w:r>
      <w:r>
        <w:rPr>
          <w:rFonts w:ascii="Times New Roman"/>
          <w:b w:val="false"/>
          <w:i w:val="false"/>
          <w:color w:val="000000"/>
          <w:sz w:val="28"/>
        </w:rPr>
        <w:t xml:space="preserve">
Нарядтың                            | __ жылғы "__" _____________ </w:t>
      </w:r>
      <w:r>
        <w:br/>
      </w:r>
      <w:r>
        <w:rPr>
          <w:rFonts w:ascii="Times New Roman"/>
          <w:b w:val="false"/>
          <w:i w:val="false"/>
          <w:color w:val="000000"/>
          <w:sz w:val="28"/>
        </w:rPr>
        <w:t xml:space="preserve">
ауысым                              | </w:t>
      </w:r>
      <w:r>
        <w:br/>
      </w:r>
      <w:r>
        <w:rPr>
          <w:rFonts w:ascii="Times New Roman"/>
          <w:b w:val="false"/>
          <w:i w:val="false"/>
          <w:color w:val="000000"/>
          <w:sz w:val="28"/>
        </w:rPr>
        <w:t xml:space="preserve">
пунктіне                            | НҰСҚАМА АЛҒАН ТУРАЛЫ БЕЛГІЛЕР </w:t>
      </w:r>
      <w:r>
        <w:br/>
      </w:r>
      <w:r>
        <w:rPr>
          <w:rFonts w:ascii="Times New Roman"/>
          <w:b w:val="false"/>
          <w:i w:val="false"/>
          <w:color w:val="000000"/>
          <w:sz w:val="28"/>
        </w:rPr>
        <w:t xml:space="preserve">
келуі                               | </w:t>
      </w:r>
      <w:r>
        <w:br/>
      </w:r>
      <w:r>
        <w:rPr>
          <w:rFonts w:ascii="Times New Roman"/>
          <w:b w:val="false"/>
          <w:i w:val="false"/>
          <w:color w:val="000000"/>
          <w:sz w:val="28"/>
        </w:rPr>
        <w:t xml:space="preserve">
____________________________________| </w:t>
      </w:r>
    </w:p>
    <w:p>
      <w:pPr>
        <w:spacing w:after="0"/>
        <w:ind w:left="0"/>
        <w:jc w:val="both"/>
      </w:pPr>
      <w:r>
        <w:rPr>
          <w:rFonts w:ascii="Times New Roman"/>
          <w:b/>
          <w:i w:val="false"/>
          <w:color w:val="000000"/>
          <w:sz w:val="28"/>
        </w:rPr>
        <w:t xml:space="preserve">      ЖҰМЫСТЫҢ НӘТИЖЕСІ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Көрсеткіштер    Уақыты   Күзет ұйымы| </w:t>
      </w:r>
      <w:r>
        <w:br/>
      </w:r>
      <w:r>
        <w:rPr>
          <w:rFonts w:ascii="Times New Roman"/>
          <w:b w:val="false"/>
          <w:i w:val="false"/>
          <w:color w:val="000000"/>
          <w:sz w:val="28"/>
        </w:rPr>
        <w:t xml:space="preserve">
              __________  өкілінің  | </w:t>
      </w:r>
      <w:r>
        <w:br/>
      </w:r>
      <w:r>
        <w:rPr>
          <w:rFonts w:ascii="Times New Roman"/>
          <w:b w:val="false"/>
          <w:i w:val="false"/>
          <w:color w:val="000000"/>
          <w:sz w:val="28"/>
        </w:rPr>
        <w:t xml:space="preserve">
               Сағ. Мин.    қолы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Қарауыл үй-                         | </w:t>
      </w:r>
      <w:r>
        <w:br/>
      </w:r>
      <w:r>
        <w:rPr>
          <w:rFonts w:ascii="Times New Roman"/>
          <w:b w:val="false"/>
          <w:i w:val="false"/>
          <w:color w:val="000000"/>
          <w:sz w:val="28"/>
        </w:rPr>
        <w:t xml:space="preserve">
жайында күту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Поездарды                           | </w:t>
      </w:r>
      <w:r>
        <w:br/>
      </w:r>
      <w:r>
        <w:rPr>
          <w:rFonts w:ascii="Times New Roman"/>
          <w:b w:val="false"/>
          <w:i w:val="false"/>
          <w:color w:val="000000"/>
          <w:sz w:val="28"/>
        </w:rPr>
        <w:t xml:space="preserve">
бірге алып                          | </w:t>
      </w:r>
      <w:r>
        <w:br/>
      </w:r>
      <w:r>
        <w:rPr>
          <w:rFonts w:ascii="Times New Roman"/>
          <w:b w:val="false"/>
          <w:i w:val="false"/>
          <w:color w:val="000000"/>
          <w:sz w:val="28"/>
        </w:rPr>
        <w:t xml:space="preserve">
жүру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Ауысым                              | </w:t>
      </w:r>
      <w:r>
        <w:br/>
      </w:r>
      <w:r>
        <w:rPr>
          <w:rFonts w:ascii="Times New Roman"/>
          <w:b w:val="false"/>
          <w:i w:val="false"/>
          <w:color w:val="000000"/>
          <w:sz w:val="28"/>
        </w:rPr>
        <w:t xml:space="preserve">
пунктінде                           | </w:t>
      </w:r>
      <w:r>
        <w:br/>
      </w:r>
      <w:r>
        <w:rPr>
          <w:rFonts w:ascii="Times New Roman"/>
          <w:b w:val="false"/>
          <w:i w:val="false"/>
          <w:color w:val="000000"/>
          <w:sz w:val="28"/>
        </w:rPr>
        <w:t xml:space="preserve">
демалу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Резервпен                           | </w:t>
      </w:r>
      <w:r>
        <w:br/>
      </w:r>
      <w:r>
        <w:rPr>
          <w:rFonts w:ascii="Times New Roman"/>
          <w:b w:val="false"/>
          <w:i w:val="false"/>
          <w:color w:val="000000"/>
          <w:sz w:val="28"/>
        </w:rPr>
        <w:t xml:space="preserve">
қайта                               | </w:t>
      </w:r>
      <w:r>
        <w:br/>
      </w:r>
      <w:r>
        <w:rPr>
          <w:rFonts w:ascii="Times New Roman"/>
          <w:b w:val="false"/>
          <w:i w:val="false"/>
          <w:color w:val="000000"/>
          <w:sz w:val="28"/>
        </w:rPr>
        <w:t xml:space="preserve">
оралу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Станция                             | </w:t>
      </w:r>
      <w:r>
        <w:br/>
      </w:r>
      <w:r>
        <w:rPr>
          <w:rFonts w:ascii="Times New Roman"/>
          <w:b w:val="false"/>
          <w:i w:val="false"/>
          <w:color w:val="000000"/>
          <w:sz w:val="28"/>
        </w:rPr>
        <w:t xml:space="preserve">
паркінде                            | </w:t>
      </w:r>
      <w:r>
        <w:br/>
      </w:r>
      <w:r>
        <w:rPr>
          <w:rFonts w:ascii="Times New Roman"/>
          <w:b w:val="false"/>
          <w:i w:val="false"/>
          <w:color w:val="000000"/>
          <w:sz w:val="28"/>
        </w:rPr>
        <w:t xml:space="preserve">
жүктерді                            | </w:t>
      </w:r>
      <w:r>
        <w:br/>
      </w:r>
      <w:r>
        <w:rPr>
          <w:rFonts w:ascii="Times New Roman"/>
          <w:b w:val="false"/>
          <w:i w:val="false"/>
          <w:color w:val="000000"/>
          <w:sz w:val="28"/>
        </w:rPr>
        <w:t xml:space="preserve">
күзету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Жедел                               | </w:t>
      </w:r>
      <w:r>
        <w:br/>
      </w:r>
      <w:r>
        <w:rPr>
          <w:rFonts w:ascii="Times New Roman"/>
          <w:b w:val="false"/>
          <w:i w:val="false"/>
          <w:color w:val="000000"/>
          <w:sz w:val="28"/>
        </w:rPr>
        <w:t xml:space="preserve">
жұмыс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Пикет                               | </w:t>
      </w:r>
      <w:r>
        <w:br/>
      </w:r>
      <w:r>
        <w:rPr>
          <w:rFonts w:ascii="Times New Roman"/>
          <w:b w:val="false"/>
          <w:i w:val="false"/>
          <w:color w:val="000000"/>
          <w:sz w:val="28"/>
        </w:rPr>
        <w:t xml:space="preserve">
қызметі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Барлығы:                            | </w:t>
      </w:r>
      <w:r>
        <w:br/>
      </w: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Жол жүру барысында нарядтарды тексеру </w:t>
      </w:r>
      <w:r>
        <w:br/>
      </w:r>
      <w:r>
        <w:rPr>
          <w:rFonts w:ascii="Times New Roman"/>
          <w:b w:val="false"/>
          <w:i w:val="false"/>
          <w:color w:val="000000"/>
          <w:sz w:val="28"/>
        </w:rPr>
        <w:t xml:space="preserve">
туралы белгілер үшін </w:t>
      </w:r>
    </w:p>
    <w:p>
      <w:pPr>
        <w:spacing w:after="0"/>
        <w:ind w:left="0"/>
        <w:jc w:val="both"/>
      </w:pPr>
      <w:r>
        <w:rPr>
          <w:rFonts w:ascii="Times New Roman"/>
          <w:b/>
          <w:i w:val="false"/>
          <w:color w:val="000000"/>
          <w:sz w:val="28"/>
        </w:rPr>
        <w:t xml:space="preserve">             ҚОЛХАТ </w:t>
      </w:r>
      <w:r>
        <w:rPr>
          <w:rFonts w:ascii="Times New Roman"/>
          <w:b/>
          <w:i w:val="false"/>
          <w:color w:val="000000"/>
          <w:sz w:val="28"/>
        </w:rPr>
        <w:t xml:space="preserve">                            ҚОЛХАТ </w:t>
      </w:r>
    </w:p>
    <w:p>
      <w:pPr>
        <w:spacing w:after="0"/>
        <w:ind w:left="0"/>
        <w:jc w:val="both"/>
      </w:pPr>
      <w:r>
        <w:rPr>
          <w:rFonts w:ascii="Times New Roman"/>
          <w:b w:val="false"/>
          <w:i w:val="false"/>
          <w:color w:val="000000"/>
          <w:sz w:val="28"/>
        </w:rPr>
        <w:t xml:space="preserve">Баратын жері: күні __ поездың      Баратын жері: күні ___ поездың </w:t>
      </w:r>
      <w:r>
        <w:br/>
      </w:r>
      <w:r>
        <w:rPr>
          <w:rFonts w:ascii="Times New Roman"/>
          <w:b w:val="false"/>
          <w:i w:val="false"/>
          <w:color w:val="000000"/>
          <w:sz w:val="28"/>
        </w:rPr>
        <w:t xml:space="preserve">
N ___                              N ___ </w:t>
      </w:r>
      <w:r>
        <w:br/>
      </w:r>
      <w:r>
        <w:rPr>
          <w:rFonts w:ascii="Times New Roman"/>
          <w:b w:val="false"/>
          <w:i w:val="false"/>
          <w:color w:val="000000"/>
          <w:sz w:val="28"/>
        </w:rPr>
        <w:t xml:space="preserve">
_______________________________     _______________________________ </w:t>
      </w:r>
      <w:r>
        <w:br/>
      </w:r>
      <w:r>
        <w:rPr>
          <w:rFonts w:ascii="Times New Roman"/>
          <w:b w:val="false"/>
          <w:i w:val="false"/>
          <w:color w:val="000000"/>
          <w:sz w:val="28"/>
        </w:rPr>
        <w:t xml:space="preserve">
Вагон|Жүктің |Жүктерді қабылдау|   |Вагон|Жүктің| Жүктерді қабылдау| </w:t>
      </w:r>
      <w:r>
        <w:br/>
      </w:r>
      <w:r>
        <w:rPr>
          <w:rFonts w:ascii="Times New Roman"/>
          <w:b w:val="false"/>
          <w:i w:val="false"/>
          <w:color w:val="000000"/>
          <w:sz w:val="28"/>
        </w:rPr>
        <w:t xml:space="preserve">
  N  | түрі  |нәтижелері туралы|   |  N  | түрі | нәтижелері туралы| </w:t>
      </w:r>
      <w:r>
        <w:br/>
      </w:r>
      <w:r>
        <w:rPr>
          <w:rFonts w:ascii="Times New Roman"/>
          <w:b w:val="false"/>
          <w:i w:val="false"/>
          <w:color w:val="000000"/>
          <w:sz w:val="28"/>
        </w:rPr>
        <w:t xml:space="preserve">
     |       |     белгі       |   |     |      |      белгі       | </w:t>
      </w:r>
      <w:r>
        <w:br/>
      </w:r>
      <w:r>
        <w:rPr>
          <w:rFonts w:ascii="Times New Roman"/>
          <w:b w:val="false"/>
          <w:i w:val="false"/>
          <w:color w:val="000000"/>
          <w:sz w:val="28"/>
        </w:rPr>
        <w:t xml:space="preserve">
_____|_______|_________________|   |_____|______|__________________| </w:t>
      </w:r>
      <w:r>
        <w:br/>
      </w:r>
      <w:r>
        <w:rPr>
          <w:rFonts w:ascii="Times New Roman"/>
          <w:b w:val="false"/>
          <w:i w:val="false"/>
          <w:color w:val="000000"/>
          <w:sz w:val="28"/>
        </w:rPr>
        <w:t xml:space="preserve">
_______________________________|   |_______________________________| </w:t>
      </w:r>
      <w:r>
        <w:br/>
      </w:r>
      <w:r>
        <w:rPr>
          <w:rFonts w:ascii="Times New Roman"/>
          <w:b w:val="false"/>
          <w:i w:val="false"/>
          <w:color w:val="000000"/>
          <w:sz w:val="28"/>
        </w:rPr>
        <w:t xml:space="preserve">
_______________________________|   |_______________________________| </w:t>
      </w:r>
      <w:r>
        <w:br/>
      </w:r>
      <w:r>
        <w:rPr>
          <w:rFonts w:ascii="Times New Roman"/>
          <w:b w:val="false"/>
          <w:i w:val="false"/>
          <w:color w:val="000000"/>
          <w:sz w:val="28"/>
        </w:rPr>
        <w:t xml:space="preserve">
_______________________________|   |_______________________________| </w:t>
      </w:r>
    </w:p>
    <w:p>
      <w:pPr>
        <w:spacing w:after="0"/>
        <w:ind w:left="0"/>
        <w:jc w:val="both"/>
      </w:pPr>
      <w:r>
        <w:rPr>
          <w:rFonts w:ascii="Times New Roman"/>
          <w:b w:val="false"/>
          <w:i w:val="false"/>
          <w:color w:val="000000"/>
          <w:sz w:val="28"/>
        </w:rPr>
        <w:t xml:space="preserve">___ станциясын-   ___ станция-      ___станциясын-  ____станциясын- </w:t>
      </w:r>
      <w:r>
        <w:br/>
      </w:r>
      <w:r>
        <w:rPr>
          <w:rFonts w:ascii="Times New Roman"/>
          <w:b w:val="false"/>
          <w:i w:val="false"/>
          <w:color w:val="000000"/>
          <w:sz w:val="28"/>
        </w:rPr>
        <w:t xml:space="preserve">
    дағы          сындағы күзет        дағы             дағы </w:t>
      </w:r>
      <w:r>
        <w:br/>
      </w:r>
      <w:r>
        <w:rPr>
          <w:rFonts w:ascii="Times New Roman"/>
          <w:b w:val="false"/>
          <w:i w:val="false"/>
          <w:color w:val="000000"/>
          <w:sz w:val="28"/>
        </w:rPr>
        <w:t xml:space="preserve">
(ауысым пунктінің    ұйымының       (ауысым         күзет ұйымының </w:t>
      </w:r>
      <w:r>
        <w:br/>
      </w:r>
      <w:r>
        <w:rPr>
          <w:rFonts w:ascii="Times New Roman"/>
          <w:b w:val="false"/>
          <w:i w:val="false"/>
          <w:color w:val="000000"/>
          <w:sz w:val="28"/>
        </w:rPr>
        <w:t xml:space="preserve">
мөртабаны)           өкілдері       пунктінің       өкілдері </w:t>
      </w:r>
      <w:r>
        <w:br/>
      </w:r>
      <w:r>
        <w:rPr>
          <w:rFonts w:ascii="Times New Roman"/>
          <w:b w:val="false"/>
          <w:i w:val="false"/>
          <w:color w:val="000000"/>
          <w:sz w:val="28"/>
        </w:rPr>
        <w:t xml:space="preserve">
                     (ауысым        мөртабаны)     (ауысым пунктінің </w:t>
      </w:r>
      <w:r>
        <w:br/>
      </w:r>
      <w:r>
        <w:rPr>
          <w:rFonts w:ascii="Times New Roman"/>
          <w:b w:val="false"/>
          <w:i w:val="false"/>
          <w:color w:val="000000"/>
          <w:sz w:val="28"/>
        </w:rPr>
        <w:t xml:space="preserve">
                     пунктінің                      мөртабаны) </w:t>
      </w:r>
      <w:r>
        <w:br/>
      </w:r>
      <w:r>
        <w:rPr>
          <w:rFonts w:ascii="Times New Roman"/>
          <w:b w:val="false"/>
          <w:i w:val="false"/>
          <w:color w:val="000000"/>
          <w:sz w:val="28"/>
        </w:rPr>
        <w:t xml:space="preserve">
                     мөртабаны)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ҚОЛХАТ </w:t>
      </w:r>
      <w:r>
        <w:rPr>
          <w:rFonts w:ascii="Times New Roman"/>
          <w:b/>
          <w:i w:val="false"/>
          <w:color w:val="000000"/>
          <w:sz w:val="28"/>
        </w:rPr>
        <w:t xml:space="preserve">                            ҚОЛХАТ </w:t>
      </w:r>
    </w:p>
    <w:p>
      <w:pPr>
        <w:spacing w:after="0"/>
        <w:ind w:left="0"/>
        <w:jc w:val="both"/>
      </w:pPr>
      <w:r>
        <w:rPr>
          <w:rFonts w:ascii="Times New Roman"/>
          <w:b w:val="false"/>
          <w:i w:val="false"/>
          <w:color w:val="000000"/>
          <w:sz w:val="28"/>
        </w:rPr>
        <w:t xml:space="preserve">Баратын жері: күні __ поездың      Баратын жері: күні ___ поездың </w:t>
      </w:r>
      <w:r>
        <w:br/>
      </w:r>
      <w:r>
        <w:rPr>
          <w:rFonts w:ascii="Times New Roman"/>
          <w:b w:val="false"/>
          <w:i w:val="false"/>
          <w:color w:val="000000"/>
          <w:sz w:val="28"/>
        </w:rPr>
        <w:t xml:space="preserve">
N ___                              N ___ </w:t>
      </w:r>
      <w:r>
        <w:br/>
      </w:r>
      <w:r>
        <w:rPr>
          <w:rFonts w:ascii="Times New Roman"/>
          <w:b w:val="false"/>
          <w:i w:val="false"/>
          <w:color w:val="000000"/>
          <w:sz w:val="28"/>
        </w:rPr>
        <w:t xml:space="preserve">
_______________________________     _______________________________ </w:t>
      </w:r>
      <w:r>
        <w:br/>
      </w:r>
      <w:r>
        <w:rPr>
          <w:rFonts w:ascii="Times New Roman"/>
          <w:b w:val="false"/>
          <w:i w:val="false"/>
          <w:color w:val="000000"/>
          <w:sz w:val="28"/>
        </w:rPr>
        <w:t xml:space="preserve">
Вагон|Жүктің |Жүктерді қабылдау|   |Вагон|Жүктің|Жүктерді қабылдау | </w:t>
      </w:r>
      <w:r>
        <w:br/>
      </w:r>
      <w:r>
        <w:rPr>
          <w:rFonts w:ascii="Times New Roman"/>
          <w:b w:val="false"/>
          <w:i w:val="false"/>
          <w:color w:val="000000"/>
          <w:sz w:val="28"/>
        </w:rPr>
        <w:t xml:space="preserve">
  N  | түрі  |нәтижелері туралы|   |  N  | түрі | нәтижелері туралы| </w:t>
      </w:r>
      <w:r>
        <w:br/>
      </w:r>
      <w:r>
        <w:rPr>
          <w:rFonts w:ascii="Times New Roman"/>
          <w:b w:val="false"/>
          <w:i w:val="false"/>
          <w:color w:val="000000"/>
          <w:sz w:val="28"/>
        </w:rPr>
        <w:t xml:space="preserve">
     |       |     белгі       |   |     |      |      белгі       | </w:t>
      </w:r>
      <w:r>
        <w:br/>
      </w:r>
      <w:r>
        <w:rPr>
          <w:rFonts w:ascii="Times New Roman"/>
          <w:b w:val="false"/>
          <w:i w:val="false"/>
          <w:color w:val="000000"/>
          <w:sz w:val="28"/>
        </w:rPr>
        <w:t xml:space="preserve">
_____|_______|_________________|   |_____|______|__________________| </w:t>
      </w:r>
      <w:r>
        <w:br/>
      </w:r>
      <w:r>
        <w:rPr>
          <w:rFonts w:ascii="Times New Roman"/>
          <w:b w:val="false"/>
          <w:i w:val="false"/>
          <w:color w:val="000000"/>
          <w:sz w:val="28"/>
        </w:rPr>
        <w:t xml:space="preserve">
_______________________________|   |_______________________________| </w:t>
      </w:r>
      <w:r>
        <w:br/>
      </w:r>
      <w:r>
        <w:rPr>
          <w:rFonts w:ascii="Times New Roman"/>
          <w:b w:val="false"/>
          <w:i w:val="false"/>
          <w:color w:val="000000"/>
          <w:sz w:val="28"/>
        </w:rPr>
        <w:t xml:space="preserve">
_______________________________|   |_______________________________| </w:t>
      </w:r>
      <w:r>
        <w:br/>
      </w:r>
      <w:r>
        <w:rPr>
          <w:rFonts w:ascii="Times New Roman"/>
          <w:b w:val="false"/>
          <w:i w:val="false"/>
          <w:color w:val="000000"/>
          <w:sz w:val="28"/>
        </w:rPr>
        <w:t xml:space="preserve">
_______________________________|   |_______________________________| </w:t>
      </w:r>
    </w:p>
    <w:p>
      <w:pPr>
        <w:spacing w:after="0"/>
        <w:ind w:left="0"/>
        <w:jc w:val="both"/>
      </w:pPr>
      <w:r>
        <w:rPr>
          <w:rFonts w:ascii="Times New Roman"/>
          <w:b w:val="false"/>
          <w:i w:val="false"/>
          <w:color w:val="000000"/>
          <w:sz w:val="28"/>
        </w:rPr>
        <w:t xml:space="preserve">___ станциясын-   ___ станция-      ___станциясын-  ____станциясын- </w:t>
      </w:r>
      <w:r>
        <w:br/>
      </w:r>
      <w:r>
        <w:rPr>
          <w:rFonts w:ascii="Times New Roman"/>
          <w:b w:val="false"/>
          <w:i w:val="false"/>
          <w:color w:val="000000"/>
          <w:sz w:val="28"/>
        </w:rPr>
        <w:t xml:space="preserve">
    дағы          сындағы күзет        дағы              дағы </w:t>
      </w:r>
      <w:r>
        <w:br/>
      </w:r>
      <w:r>
        <w:rPr>
          <w:rFonts w:ascii="Times New Roman"/>
          <w:b w:val="false"/>
          <w:i w:val="false"/>
          <w:color w:val="000000"/>
          <w:sz w:val="28"/>
        </w:rPr>
        <w:t xml:space="preserve">
(ауысым пунктінің    ұйымының       (ауысым         күзет ұйымының </w:t>
      </w:r>
      <w:r>
        <w:br/>
      </w:r>
      <w:r>
        <w:rPr>
          <w:rFonts w:ascii="Times New Roman"/>
          <w:b w:val="false"/>
          <w:i w:val="false"/>
          <w:color w:val="000000"/>
          <w:sz w:val="28"/>
        </w:rPr>
        <w:t xml:space="preserve">
мөртабаны)           өкілдері       пунктінің       өкілдері </w:t>
      </w:r>
      <w:r>
        <w:br/>
      </w:r>
      <w:r>
        <w:rPr>
          <w:rFonts w:ascii="Times New Roman"/>
          <w:b w:val="false"/>
          <w:i w:val="false"/>
          <w:color w:val="000000"/>
          <w:sz w:val="28"/>
        </w:rPr>
        <w:t xml:space="preserve">
                     (ауысым        мөртабаны)     (ауысым пунктінің </w:t>
      </w:r>
      <w:r>
        <w:br/>
      </w:r>
      <w:r>
        <w:rPr>
          <w:rFonts w:ascii="Times New Roman"/>
          <w:b w:val="false"/>
          <w:i w:val="false"/>
          <w:color w:val="000000"/>
          <w:sz w:val="28"/>
        </w:rPr>
        <w:t xml:space="preserve">
                     пунктінің                      мөртабаны) </w:t>
      </w:r>
      <w:r>
        <w:br/>
      </w:r>
      <w:r>
        <w:rPr>
          <w:rFonts w:ascii="Times New Roman"/>
          <w:b w:val="false"/>
          <w:i w:val="false"/>
          <w:color w:val="000000"/>
          <w:sz w:val="28"/>
        </w:rPr>
        <w:t xml:space="preserve">
                     мөртабаны) </w:t>
      </w:r>
    </w:p>
    <w:bookmarkStart w:name="z13" w:id="41"/>
    <w:p>
      <w:pPr>
        <w:spacing w:after="0"/>
        <w:ind w:left="0"/>
        <w:jc w:val="both"/>
      </w:pPr>
      <w:r>
        <w:rPr>
          <w:rFonts w:ascii="Times New Roman"/>
          <w:b w:val="false"/>
          <w:i w:val="false"/>
          <w:color w:val="000000"/>
          <w:sz w:val="28"/>
        </w:rPr>
        <w:t xml:space="preserve">
                                   Темір жол көлігімен тасымалдау </w:t>
      </w:r>
      <w:r>
        <w:br/>
      </w:r>
      <w:r>
        <w:rPr>
          <w:rFonts w:ascii="Times New Roman"/>
          <w:b w:val="false"/>
          <w:i w:val="false"/>
          <w:color w:val="000000"/>
          <w:sz w:val="28"/>
        </w:rPr>
        <w:t xml:space="preserve">
                                 кезінде жүктердің әскерилендірілген </w:t>
      </w:r>
      <w:r>
        <w:br/>
      </w:r>
      <w:r>
        <w:rPr>
          <w:rFonts w:ascii="Times New Roman"/>
          <w:b w:val="false"/>
          <w:i w:val="false"/>
          <w:color w:val="000000"/>
          <w:sz w:val="28"/>
        </w:rPr>
        <w:t xml:space="preserve">
                                   күзетін қамтамасыз ету ережесіне </w:t>
      </w:r>
      <w:r>
        <w:br/>
      </w:r>
      <w:r>
        <w:rPr>
          <w:rFonts w:ascii="Times New Roman"/>
          <w:b w:val="false"/>
          <w:i w:val="false"/>
          <w:color w:val="000000"/>
          <w:sz w:val="28"/>
        </w:rPr>
        <w:t xml:space="preserve">
                                              3-қосымша </w:t>
      </w:r>
    </w:p>
    <w:bookmarkEnd w:id="41"/>
    <w:p>
      <w:pPr>
        <w:spacing w:after="0"/>
        <w:ind w:left="0"/>
        <w:jc w:val="both"/>
      </w:pPr>
      <w:r>
        <w:rPr>
          <w:rFonts w:ascii="Times New Roman"/>
          <w:b/>
          <w:i w:val="false"/>
          <w:color w:val="000000"/>
          <w:sz w:val="28"/>
        </w:rPr>
        <w:t xml:space="preserve">    КҮЗЕТУ НАРЯДТАРЫНЫҢ ЖҮКТЕРІ БАР ВАГОНДАРДЫ ТАПСЫРУЫ </w:t>
      </w:r>
      <w:r>
        <w:br/>
      </w:r>
      <w:r>
        <w:rPr>
          <w:rFonts w:ascii="Times New Roman"/>
          <w:b w:val="false"/>
          <w:i w:val="false"/>
          <w:color w:val="000000"/>
          <w:sz w:val="28"/>
        </w:rPr>
        <w:t>
</w:t>
      </w:r>
      <w:r>
        <w:rPr>
          <w:rFonts w:ascii="Times New Roman"/>
          <w:b/>
          <w:i w:val="false"/>
          <w:color w:val="000000"/>
          <w:sz w:val="28"/>
        </w:rPr>
        <w:t xml:space="preserve">               МЕН ҚАБЫЛДАУДЫҢ ЕСЕПКЕ АЛУ КІТАБЫ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113"/>
        <w:gridCol w:w="1353"/>
        <w:gridCol w:w="1413"/>
        <w:gridCol w:w="1293"/>
        <w:gridCol w:w="2333"/>
        <w:gridCol w:w="2093"/>
        <w:gridCol w:w="1853"/>
      </w:tblGrid>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КЕЛУІ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Поездың </w:t>
            </w:r>
            <w:r>
              <w:br/>
            </w:r>
            <w:r>
              <w:rPr>
                <w:rFonts w:ascii="Times New Roman"/>
                <w:b w:val="false"/>
                <w:i w:val="false"/>
                <w:color w:val="000000"/>
                <w:sz w:val="20"/>
              </w:rPr>
              <w:t xml:space="preserve">
   келу </w:t>
            </w:r>
            <w:r>
              <w:br/>
            </w:r>
            <w:r>
              <w:rPr>
                <w:rFonts w:ascii="Times New Roman"/>
                <w:b w:val="false"/>
                <w:i w:val="false"/>
                <w:color w:val="000000"/>
                <w:sz w:val="20"/>
              </w:rPr>
              <w:t xml:space="preserve">
  уақыты </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 </w:t>
            </w:r>
            <w:r>
              <w:br/>
            </w:r>
            <w:r>
              <w:rPr>
                <w:rFonts w:ascii="Times New Roman"/>
                <w:b w:val="false"/>
                <w:i w:val="false"/>
                <w:color w:val="000000"/>
                <w:sz w:val="20"/>
              </w:rPr>
              <w:t xml:space="preserve">
дың </w:t>
            </w:r>
            <w:r>
              <w:br/>
            </w:r>
            <w:r>
              <w:rPr>
                <w:rFonts w:ascii="Times New Roman"/>
                <w:b w:val="false"/>
                <w:i w:val="false"/>
                <w:color w:val="000000"/>
                <w:sz w:val="20"/>
              </w:rPr>
              <w:t xml:space="preserve">
нөмірі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 </w:t>
            </w:r>
            <w:r>
              <w:br/>
            </w:r>
            <w:r>
              <w:rPr>
                <w:rFonts w:ascii="Times New Roman"/>
                <w:b w:val="false"/>
                <w:i w:val="false"/>
                <w:color w:val="000000"/>
                <w:sz w:val="20"/>
              </w:rPr>
              <w:t xml:space="preserve">
ның </w:t>
            </w:r>
            <w:r>
              <w:br/>
            </w:r>
            <w:r>
              <w:rPr>
                <w:rFonts w:ascii="Times New Roman"/>
                <w:b w:val="false"/>
                <w:i w:val="false"/>
                <w:color w:val="000000"/>
                <w:sz w:val="20"/>
              </w:rPr>
              <w:t xml:space="preserve">
нөмірі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Жүктің </w:t>
            </w:r>
            <w:r>
              <w:br/>
            </w:r>
            <w:r>
              <w:rPr>
                <w:rFonts w:ascii="Times New Roman"/>
                <w:b w:val="false"/>
                <w:i w:val="false"/>
                <w:color w:val="000000"/>
                <w:sz w:val="20"/>
              </w:rPr>
              <w:t xml:space="preserve">
түрі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Тапсырды </w:t>
            </w:r>
            <w:r>
              <w:br/>
            </w:r>
            <w:r>
              <w:rPr>
                <w:rFonts w:ascii="Times New Roman"/>
                <w:b w:val="false"/>
                <w:i w:val="false"/>
                <w:color w:val="000000"/>
                <w:sz w:val="20"/>
              </w:rPr>
              <w:t xml:space="preserve">
(лауазымы, </w:t>
            </w:r>
            <w:r>
              <w:br/>
            </w:r>
            <w:r>
              <w:rPr>
                <w:rFonts w:ascii="Times New Roman"/>
                <w:b w:val="false"/>
                <w:i w:val="false"/>
                <w:color w:val="000000"/>
                <w:sz w:val="20"/>
              </w:rPr>
              <w:t xml:space="preserve">
тегі, қолы, </w:t>
            </w:r>
            <w:r>
              <w:br/>
            </w:r>
            <w:r>
              <w:rPr>
                <w:rFonts w:ascii="Times New Roman"/>
                <w:b w:val="false"/>
                <w:i w:val="false"/>
                <w:color w:val="000000"/>
                <w:sz w:val="20"/>
              </w:rPr>
              <w:t xml:space="preserve">
   күні, </w:t>
            </w:r>
            <w:r>
              <w:br/>
            </w:r>
            <w:r>
              <w:rPr>
                <w:rFonts w:ascii="Times New Roman"/>
                <w:b w:val="false"/>
                <w:i w:val="false"/>
                <w:color w:val="000000"/>
                <w:sz w:val="20"/>
              </w:rPr>
              <w:t xml:space="preserve">
  сағаты)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Қабылдады </w:t>
            </w:r>
            <w:r>
              <w:br/>
            </w:r>
            <w:r>
              <w:rPr>
                <w:rFonts w:ascii="Times New Roman"/>
                <w:b w:val="false"/>
                <w:i w:val="false"/>
                <w:color w:val="000000"/>
                <w:sz w:val="20"/>
              </w:rPr>
              <w:t xml:space="preserve">
(лауазымы, </w:t>
            </w:r>
            <w:r>
              <w:br/>
            </w:r>
            <w:r>
              <w:rPr>
                <w:rFonts w:ascii="Times New Roman"/>
                <w:b w:val="false"/>
                <w:i w:val="false"/>
                <w:color w:val="000000"/>
                <w:sz w:val="20"/>
              </w:rPr>
              <w:t xml:space="preserve">
  тегі, </w:t>
            </w:r>
            <w:r>
              <w:br/>
            </w:r>
            <w:r>
              <w:rPr>
                <w:rFonts w:ascii="Times New Roman"/>
                <w:b w:val="false"/>
                <w:i w:val="false"/>
                <w:color w:val="000000"/>
                <w:sz w:val="20"/>
              </w:rPr>
              <w:t xml:space="preserve">
  қолы, </w:t>
            </w:r>
            <w:r>
              <w:br/>
            </w:r>
            <w:r>
              <w:rPr>
                <w:rFonts w:ascii="Times New Roman"/>
                <w:b w:val="false"/>
                <w:i w:val="false"/>
                <w:color w:val="000000"/>
                <w:sz w:val="20"/>
              </w:rPr>
              <w:t xml:space="preserve">
  күні, </w:t>
            </w:r>
            <w:r>
              <w:br/>
            </w:r>
            <w:r>
              <w:rPr>
                <w:rFonts w:ascii="Times New Roman"/>
                <w:b w:val="false"/>
                <w:i w:val="false"/>
                <w:color w:val="000000"/>
                <w:sz w:val="20"/>
              </w:rPr>
              <w:t xml:space="preserve">
сағаты)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 </w:t>
            </w:r>
            <w:r>
              <w:br/>
            </w:r>
            <w:r>
              <w:rPr>
                <w:rFonts w:ascii="Times New Roman"/>
                <w:b w:val="false"/>
                <w:i w:val="false"/>
                <w:color w:val="000000"/>
                <w:sz w:val="20"/>
              </w:rPr>
              <w:t xml:space="preserve">
данған </w:t>
            </w:r>
            <w:r>
              <w:br/>
            </w:r>
            <w:r>
              <w:rPr>
                <w:rFonts w:ascii="Times New Roman"/>
                <w:b w:val="false"/>
                <w:i w:val="false"/>
                <w:color w:val="000000"/>
                <w:sz w:val="20"/>
              </w:rPr>
              <w:t xml:space="preserve">
вагон- </w:t>
            </w:r>
            <w:r>
              <w:br/>
            </w:r>
            <w:r>
              <w:rPr>
                <w:rFonts w:ascii="Times New Roman"/>
                <w:b w:val="false"/>
                <w:i w:val="false"/>
                <w:color w:val="000000"/>
                <w:sz w:val="20"/>
              </w:rPr>
              <w:t xml:space="preserve">
дардың </w:t>
            </w:r>
            <w:r>
              <w:br/>
            </w:r>
            <w:r>
              <w:rPr>
                <w:rFonts w:ascii="Times New Roman"/>
                <w:b w:val="false"/>
                <w:i w:val="false"/>
                <w:color w:val="000000"/>
                <w:sz w:val="20"/>
              </w:rPr>
              <w:t xml:space="preserve">
жай-күйі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белгі </w:t>
            </w:r>
          </w:p>
        </w:tc>
      </w:tr>
      <w:tr>
        <w:trPr>
          <w:trHeight w:val="9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233"/>
        <w:gridCol w:w="1333"/>
        <w:gridCol w:w="1953"/>
        <w:gridCol w:w="2113"/>
        <w:gridCol w:w="2113"/>
        <w:gridCol w:w="1793"/>
      </w:tblGrid>
      <w:tr>
        <w:trPr>
          <w:trHeight w:val="4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КЕТУІ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Поездың </w:t>
            </w:r>
            <w:r>
              <w:br/>
            </w:r>
            <w:r>
              <w:rPr>
                <w:rFonts w:ascii="Times New Roman"/>
                <w:b w:val="false"/>
                <w:i w:val="false"/>
                <w:color w:val="000000"/>
                <w:sz w:val="20"/>
              </w:rPr>
              <w:t xml:space="preserve">
   кету </w:t>
            </w:r>
            <w:r>
              <w:br/>
            </w:r>
            <w:r>
              <w:rPr>
                <w:rFonts w:ascii="Times New Roman"/>
                <w:b w:val="false"/>
                <w:i w:val="false"/>
                <w:color w:val="000000"/>
                <w:sz w:val="20"/>
              </w:rPr>
              <w:t xml:space="preserve">
  уақыты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 </w:t>
            </w:r>
            <w:r>
              <w:br/>
            </w:r>
            <w:r>
              <w:rPr>
                <w:rFonts w:ascii="Times New Roman"/>
                <w:b w:val="false"/>
                <w:i w:val="false"/>
                <w:color w:val="000000"/>
                <w:sz w:val="20"/>
              </w:rPr>
              <w:t xml:space="preserve">
дың </w:t>
            </w:r>
            <w:r>
              <w:br/>
            </w:r>
            <w:r>
              <w:rPr>
                <w:rFonts w:ascii="Times New Roman"/>
                <w:b w:val="false"/>
                <w:i w:val="false"/>
                <w:color w:val="000000"/>
                <w:sz w:val="20"/>
              </w:rPr>
              <w:t xml:space="preserve">
нөмірі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Қабылдады </w:t>
            </w:r>
            <w:r>
              <w:br/>
            </w:r>
            <w:r>
              <w:rPr>
                <w:rFonts w:ascii="Times New Roman"/>
                <w:b w:val="false"/>
                <w:i w:val="false"/>
                <w:color w:val="000000"/>
                <w:sz w:val="20"/>
              </w:rPr>
              <w:t xml:space="preserve">
(лауазы- </w:t>
            </w:r>
            <w:r>
              <w:br/>
            </w:r>
            <w:r>
              <w:rPr>
                <w:rFonts w:ascii="Times New Roman"/>
                <w:b w:val="false"/>
                <w:i w:val="false"/>
                <w:color w:val="000000"/>
                <w:sz w:val="20"/>
              </w:rPr>
              <w:t xml:space="preserve">
мы, тегі, </w:t>
            </w:r>
            <w:r>
              <w:br/>
            </w:r>
            <w:r>
              <w:rPr>
                <w:rFonts w:ascii="Times New Roman"/>
                <w:b w:val="false"/>
                <w:i w:val="false"/>
                <w:color w:val="000000"/>
                <w:sz w:val="20"/>
              </w:rPr>
              <w:t xml:space="preserve">
  қолы, </w:t>
            </w:r>
            <w:r>
              <w:br/>
            </w:r>
            <w:r>
              <w:rPr>
                <w:rFonts w:ascii="Times New Roman"/>
                <w:b w:val="false"/>
                <w:i w:val="false"/>
                <w:color w:val="000000"/>
                <w:sz w:val="20"/>
              </w:rPr>
              <w:t xml:space="preserve">
  күні, </w:t>
            </w:r>
            <w:r>
              <w:br/>
            </w:r>
            <w:r>
              <w:rPr>
                <w:rFonts w:ascii="Times New Roman"/>
                <w:b w:val="false"/>
                <w:i w:val="false"/>
                <w:color w:val="000000"/>
                <w:sz w:val="20"/>
              </w:rPr>
              <w:t xml:space="preserve">
сағаты)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Тапсырды </w:t>
            </w:r>
            <w:r>
              <w:br/>
            </w:r>
            <w:r>
              <w:rPr>
                <w:rFonts w:ascii="Times New Roman"/>
                <w:b w:val="false"/>
                <w:i w:val="false"/>
                <w:color w:val="000000"/>
                <w:sz w:val="20"/>
              </w:rPr>
              <w:t xml:space="preserve">
(лауазымы, </w:t>
            </w:r>
            <w:r>
              <w:br/>
            </w:r>
            <w:r>
              <w:rPr>
                <w:rFonts w:ascii="Times New Roman"/>
                <w:b w:val="false"/>
                <w:i w:val="false"/>
                <w:color w:val="000000"/>
                <w:sz w:val="20"/>
              </w:rPr>
              <w:t xml:space="preserve">
  тегі, </w:t>
            </w:r>
            <w:r>
              <w:br/>
            </w:r>
            <w:r>
              <w:rPr>
                <w:rFonts w:ascii="Times New Roman"/>
                <w:b w:val="false"/>
                <w:i w:val="false"/>
                <w:color w:val="000000"/>
                <w:sz w:val="20"/>
              </w:rPr>
              <w:t xml:space="preserve">
  қолы, </w:t>
            </w:r>
            <w:r>
              <w:br/>
            </w:r>
            <w:r>
              <w:rPr>
                <w:rFonts w:ascii="Times New Roman"/>
                <w:b w:val="false"/>
                <w:i w:val="false"/>
                <w:color w:val="000000"/>
                <w:sz w:val="20"/>
              </w:rPr>
              <w:t xml:space="preserve">
  күні, </w:t>
            </w:r>
            <w:r>
              <w:br/>
            </w:r>
            <w:r>
              <w:rPr>
                <w:rFonts w:ascii="Times New Roman"/>
                <w:b w:val="false"/>
                <w:i w:val="false"/>
                <w:color w:val="000000"/>
                <w:sz w:val="20"/>
              </w:rPr>
              <w:t xml:space="preserve">
сағаты)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Поездың </w:t>
            </w:r>
            <w:r>
              <w:br/>
            </w:r>
            <w:r>
              <w:rPr>
                <w:rFonts w:ascii="Times New Roman"/>
                <w:b w:val="false"/>
                <w:i w:val="false"/>
                <w:color w:val="000000"/>
                <w:sz w:val="20"/>
              </w:rPr>
              <w:t xml:space="preserve">
жөнелтілуі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жай-күйі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кімге </w:t>
            </w:r>
            <w:r>
              <w:br/>
            </w:r>
            <w:r>
              <w:rPr>
                <w:rFonts w:ascii="Times New Roman"/>
                <w:b w:val="false"/>
                <w:i w:val="false"/>
                <w:color w:val="000000"/>
                <w:sz w:val="20"/>
              </w:rPr>
              <w:t xml:space="preserve">
хабарланды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Поездың </w:t>
            </w:r>
            <w:r>
              <w:br/>
            </w:r>
            <w:r>
              <w:rPr>
                <w:rFonts w:ascii="Times New Roman"/>
                <w:b w:val="false"/>
                <w:i w:val="false"/>
                <w:color w:val="000000"/>
                <w:sz w:val="20"/>
              </w:rPr>
              <w:t xml:space="preserve">
көршілес </w:t>
            </w:r>
            <w:r>
              <w:br/>
            </w:r>
            <w:r>
              <w:rPr>
                <w:rFonts w:ascii="Times New Roman"/>
                <w:b w:val="false"/>
                <w:i w:val="false"/>
                <w:color w:val="000000"/>
                <w:sz w:val="20"/>
              </w:rPr>
              <w:t xml:space="preserve">
ауысым </w:t>
            </w:r>
            <w:r>
              <w:br/>
            </w:r>
            <w:r>
              <w:rPr>
                <w:rFonts w:ascii="Times New Roman"/>
                <w:b w:val="false"/>
                <w:i w:val="false"/>
                <w:color w:val="000000"/>
                <w:sz w:val="20"/>
              </w:rPr>
              <w:t xml:space="preserve">
пунктіне </w:t>
            </w:r>
            <w:r>
              <w:br/>
            </w:r>
            <w:r>
              <w:rPr>
                <w:rFonts w:ascii="Times New Roman"/>
                <w:b w:val="false"/>
                <w:i w:val="false"/>
                <w:color w:val="000000"/>
                <w:sz w:val="20"/>
              </w:rPr>
              <w:t xml:space="preserve">
келген </w:t>
            </w:r>
            <w:r>
              <w:br/>
            </w:r>
            <w:r>
              <w:rPr>
                <w:rFonts w:ascii="Times New Roman"/>
                <w:b w:val="false"/>
                <w:i w:val="false"/>
                <w:color w:val="000000"/>
                <w:sz w:val="20"/>
              </w:rPr>
              <w:t xml:space="preserve">
уақыты, </w:t>
            </w:r>
            <w:r>
              <w:br/>
            </w:r>
            <w:r>
              <w:rPr>
                <w:rFonts w:ascii="Times New Roman"/>
                <w:b w:val="false"/>
                <w:i w:val="false"/>
                <w:color w:val="000000"/>
                <w:sz w:val="20"/>
              </w:rPr>
              <w:t xml:space="preserve">
вагонның </w:t>
            </w:r>
            <w:r>
              <w:br/>
            </w:r>
            <w:r>
              <w:rPr>
                <w:rFonts w:ascii="Times New Roman"/>
                <w:b w:val="false"/>
                <w:i w:val="false"/>
                <w:color w:val="000000"/>
                <w:sz w:val="20"/>
              </w:rPr>
              <w:t xml:space="preserve">
(жүктің) </w:t>
            </w:r>
            <w:r>
              <w:br/>
            </w:r>
            <w:r>
              <w:rPr>
                <w:rFonts w:ascii="Times New Roman"/>
                <w:b w:val="false"/>
                <w:i w:val="false"/>
                <w:color w:val="000000"/>
                <w:sz w:val="20"/>
              </w:rPr>
              <w:t xml:space="preserve">
жай-күйі </w:t>
            </w:r>
          </w:p>
        </w:tc>
      </w:tr>
      <w:tr>
        <w:trPr>
          <w:trHeight w:val="9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 </w:t>
            </w:r>
            <w:r>
              <w:br/>
            </w:r>
            <w:r>
              <w:rPr>
                <w:rFonts w:ascii="Times New Roman"/>
                <w:b w:val="false"/>
                <w:i w:val="false"/>
                <w:color w:val="000000"/>
                <w:sz w:val="20"/>
              </w:rPr>
              <w:t xml:space="preserve">
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