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72d7e" w14:textId="8572d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кейбiр шешiмдерiнiң күшi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4 сәуірдегі N 297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Қазақстан Республикасы Үкiметiнiң кейбiр шешiмдерiнiң күшi жойылды деп танылсын.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қолданысқа енгiзiледi.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Үкiметінiң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2005 жылғы 4 сәуірдегі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297 қаулысына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Үкiметiнiң күшi жойылған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кейбiр шешiмдерiнiң тiзбесi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"Астық сатып алу шаруашылығы тауар өндiрушiлерiн қолдау жөнiндегi кейбір шаралар туралы" Қазақстан Республикасы Үкiметiнiң 1998 жылғы 5 қазандағы N 998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1998 ж., N 35, 319-құжат).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"Ауыл шаруашылығы тауар өндiрушiлерiн қолдаудың кейбір мәселелерi" туралы Қазақстан Республикасы Үкiметiнiң 1998 жылғы 23 қазандағы N 1077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</w:t>
      </w:r>
      <w:r>
        <w:rPr>
          <w:rFonts w:ascii="Times New Roman"/>
          <w:b w:val="false"/>
          <w:i w:val="false"/>
          <w:color w:val="000000"/>
          <w:sz w:val="28"/>
        </w:rPr>
        <w:t>
 2-тармағы (Қазақстан Республикасының ПҮКЖ-ы, 1998 ж., N 38, 342-құжат).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 Үкiметiнiң 1998 жылғы 5 қазандағы N 998 қаулысына толықтыру енгiзу туралы" Қазақстан Республикасы Үкiметінің 1998 жылғы 4 қарашадағы N 1127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1998 ж., N 39, 358-құжат).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"Қазақстан Республикасы Үкiметiнiң 1998 жылғы 5 қазандағы N 998 қаулысына толықтыру мен өзгерiс енгiзу туралы" Қазақстан Республикасы Үкiметiнiң 1998 жылғы 20 қарашадағы N 1184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1998 ж., N 44, 388-құжат).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"Қазақстан Республикасы Үкіметінің 1998 жылғы 5 қазандағы N 998 қаулысына өзгерiстер мен толықтырулар енгiзу туралы" Қазақстан Республикасы Үкiметiнiң 1998 жылғы 25 желтоқсандағы N 1337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1998 ж., N 49, 451-құжат).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"Қазақстан Республикасы Үкіметінің 1998 жылғы 5 қазандағы N 998 қаулысына өзгерiс енгізу туралы" Қазақстан Республикасы Үкiметiнiң 1999 жылғы 10 ақпандағы N 106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1999 ж., N 3, 27-құжат).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"Қазақстан Республикасы Үкіметінің 1998 жылғы 5 қазандағы N 998 қаулысына өзгерiстер мен толықтыру енгізу туралы" Қазақстан Республикасы Үкiметiнiң 2003 жылғы 6 мамырдағы N 430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