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ceb0" w14:textId="cb4c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монополия субъектiлерiнiң және осы субъектiлер монополиялық жағдайда болатын салалардың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сәуірдегі N 304 Қаулысы. Күші жойылды - Қазақстан Республикасы Үкіметінің 2010 жылғы 9 қарашадағы № 1177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2010.11.09 </w:t>
      </w:r>
      <w:r>
        <w:rPr>
          <w:rFonts w:ascii="Times New Roman"/>
          <w:b w:val="false"/>
          <w:i w:val="false"/>
          <w:color w:val="ff0000"/>
          <w:sz w:val="28"/>
        </w:rPr>
        <w:t>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сатып алу туралы" Қазақстан Республикасының 2002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Мемлекеттiк монополия субъектiлерiнiң және осы субъектiлер монополиялық жағдайда болатын салалардың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304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Мемлекеттiк монополия субъектілерiнiң және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субъектілер монополиялық жағдайда болатын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салалардың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Үкіметінің 2005.07.13 N </w:t>
      </w:r>
      <w:r>
        <w:rPr>
          <w:rFonts w:ascii="Times New Roman"/>
          <w:b w:val="false"/>
          <w:i w:val="false"/>
          <w:color w:val="ff0000"/>
          <w:sz w:val="28"/>
        </w:rPr>
        <w:t>726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2005.10.03 N </w:t>
      </w:r>
      <w:r>
        <w:rPr>
          <w:rFonts w:ascii="Times New Roman"/>
          <w:b w:val="false"/>
          <w:i w:val="false"/>
          <w:color w:val="ff0000"/>
          <w:sz w:val="28"/>
        </w:rPr>
        <w:t>991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2008.02.28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2008.04.18 </w:t>
      </w:r>
      <w:r>
        <w:rPr>
          <w:rFonts w:ascii="Times New Roman"/>
          <w:b w:val="false"/>
          <w:i w:val="false"/>
          <w:color w:val="ff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2008.07.19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2009.11.21 </w:t>
      </w:r>
      <w:r>
        <w:rPr>
          <w:rFonts w:ascii="Times New Roman"/>
          <w:b w:val="false"/>
          <w:i w:val="false"/>
          <w:color w:val="ff0000"/>
          <w:sz w:val="28"/>
        </w:rPr>
        <w:t>N 1908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990"/>
        <w:gridCol w:w="5161"/>
      </w:tblGrid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P/c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Монополиялық жағдайда болатын мемлекеттік монополия субъектілерiнiң қызмет салалары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Субъектілердiң атауы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орман қорының шекараларын белгiлеумен, ормандарды түгендеумен және мемлекеттік орман қорының учаскелерiнде орман шаруашылығын жүргiзудi жоспарлаумен байланысты орман орналастыру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министрлігінiң "Қазақ орман орналастыру кәсiпорны" қазыналық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қорғауға жататын объектiлердi күзету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Iшкi iстер министрлiгінiң "Мамандандырылған күзет қызметi" мемлекеттік мекемелерi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сатып алу процесiн қамтамасыз ету үшін құрылатын ақпараттық жүйелер саласындағы шаруашылық жүргізудi жүзеге асыру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министрлiгiнiң "Электрондық коммерция орталығы" республикалық мемлекеттiк қазыналық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қауiптi зиянды организмдердiң фитосанитарлық мониторингi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министрлiгiнiң Агроөнеркәсіптік кешендегі мемлекеттік инспекция комитетінің "Фитосанитария" шаруашылық жүргiзу құқығындағы республикалық мемлекеттiк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2009.11.21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1908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 бекiтетiн тiзбеге енгiзiлген жануарлардың аса қауiптi ауру ошақтарын жою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министрлiгiнiң Агроөнеркәсіптік кешендегі мемлекеттік инспекция комитетінің "Республикалық эпизоотикаға қарсы отряд" республикалық мемлекеттік қазыналық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шекарадағы ветеринарлық бақылау бекеттерiнде көлiк құралдарын дезинфекциялау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препараттардың республикалық қорын сақтау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белгілерiн, қызмет көрсету белгiлерiн, тауарлардың шыққан орындарының атауын, өнертабыстарды, пайдалы модельдердi, өнеркәсiптiк үлгілердi, селекциялық жетiстiктердi қорғау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Әдiлет министрлiгiнiң "Ұлттық зияткерлiк меншiк институты" республикалық мемлекеттік қазыналық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жеке басты куәландыратын құжаттарын жасау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Әдiлет министрлiгi Тiркеу қызметi және құқықтық көмек көрсету комитетiнiң "Ақпараттық-өндiрiстiк орталық" шаруашылық жүргiзу құқығындағы республикалық мемлекеттiк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гидрометеорологиялық мониторинг және қоршаған ортаның жай-күйiне мониторинг жүргiзу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министрлiгінiң "Қазгидромет" шаруашылық жүргiзу құқығындағы республикалық мемлекеттiк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Кәсiпорындарды этил спиртi мен алкоголь өнiмiн өндiру құқығына арналған лицензия беру алдындағы тексеру, спирт өлшейтiн аппараттарды юстировкалау және есептеу құралдарына құйып бақылау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министрлiгi Салық комитетiнiң "ҚазАлкоОрталығы" шаруашылық жүргiзу құқығындағы республикалық мемлекеттiк кәсіпорны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сапасының мониторингi, ұлттық бiрыңғай тестiлеу, жоғары оқу орындарына қабылдау жөнiндегі кешендi тестілеу, жоғары бiлiм бағдарламаларын iске асырушы ұйымдарды аралық мемлекеттiк бақылауды және аттестаттауды жүргiзу кезiндегi тестілеу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"Ұлттық тестілеу орталығы" республикалық мемлекеттік қазыналық кәсіпорны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және олардың компоненттерiн дайындау, консервациялау, сақтау және сату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министрлігінiң "Республикалық қан орталығы" республикалық мемлекеттiк қазыналық кәсiпорны</w:t>
            </w:r>
          </w:p>
        </w:tc>
      </w:tr>
      <w:tr>
        <w:trPr>
          <w:trHeight w:val="28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 мемлекеттiк тiркеу кезiндегi сараптамалық жұмыстар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министрлiгi "Дәрiлiк заттарды, медициналық мақсаттағы бұйымдарды және медицина техникасын сараптау ұлттық орталығы" шаруашылық жүргiзу құқығындағы республикалық мемлекеттiк кәсіпорны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сайлау жүйесi инфрақұрылымы объектiлерiнiң торабын ұстау және дамыту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Орталық сайлау комиссиясының Инженерлiк-техникалық орталығы" шаруашылық жүргiзу құқығындағы республикалық мемлекеттiк кәсiпорны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 мен кешендер құрылысының жобаларына мемлекеттiк сараптама жүргiзу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сауда министрлiгi Құрылыс және тұрғын үй-коммуналдық шаруашылық iстері комитетiнiң "Жобаларды мемлекеттік ведомстводан тыс сараптау" шаруашылық жүргiзу құқығындағы республикалық мемлекеттік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