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603ea2" w14:textId="e603ea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 Президентiнiң 2003 жылғы 10 қыркүйектегi N 1184 Жарлығына өзгерiстер енгізу туралы" Қазақстан Республикасының Президентi Жарлығының жобасы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2005 жылғы 6 сәуірдегі N 308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Үкiметi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ЕТЕДI: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 Президентiнiң 2003 жылғы 10 қыркүйектегі N 1184  </w:t>
      </w:r>
      <w:r>
        <w:rPr>
          <w:rFonts w:ascii="Times New Roman"/>
          <w:b w:val="false"/>
          <w:i w:val="false"/>
          <w:color w:val="000000"/>
          <w:sz w:val="28"/>
        </w:rPr>
        <w:t xml:space="preserve">Жарлығына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өзгерiстер енгiзу туралы" Қазақстан Республикасының Президенті Жарлығының жобасы Қазақстан Республикасы Президентiнiң қарауына енгізiлсiн.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bookmarkStart w:name="z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ҚАЗАҚСТАН РЕСПУБЛИКАСЫ ПРЕЗИДЕНТІНІҢ </w:t>
      </w:r>
      <w:r>
        <w:br/>
      </w:r>
      <w:r>
        <w:rPr>
          <w:rFonts w:ascii="Times New Roman"/>
          <w:b/>
          <w:i w:val="false"/>
          <w:color w:val="000000"/>
        </w:rPr>
        <w:t xml:space="preserve">
ЖАРЛЫҒЫ  Қазақстан Республикасы Президентiнiң </w:t>
      </w:r>
      <w:r>
        <w:br/>
      </w:r>
      <w:r>
        <w:rPr>
          <w:rFonts w:ascii="Times New Roman"/>
          <w:b/>
          <w:i w:val="false"/>
          <w:color w:val="000000"/>
        </w:rPr>
        <w:t xml:space="preserve">
2003 жылғы 10 қыркүйектегі N 1184 Жарлығына </w:t>
      </w:r>
      <w:r>
        <w:br/>
      </w:r>
      <w:r>
        <w:rPr>
          <w:rFonts w:ascii="Times New Roman"/>
          <w:b/>
          <w:i w:val="false"/>
          <w:color w:val="000000"/>
        </w:rPr>
        <w:t xml:space="preserve">
өзгерiстер енгізу туралы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 ҚАУЛЫ ЕTЕMIH: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 Президентiнiң "Әскери және арнаулы атақтар беру, әскери қызметшiлердiң және өзге де мемлекеттік органдар қызметкерлерiнiң нысанды киiм киiп жүру құқығы мәселелерi" туралы 2003 жылғы 10 қыркүйектегi N 1184  </w:t>
      </w:r>
      <w:r>
        <w:rPr>
          <w:rFonts w:ascii="Times New Roman"/>
          <w:b w:val="false"/>
          <w:i w:val="false"/>
          <w:color w:val="000000"/>
          <w:sz w:val="28"/>
        </w:rPr>
        <w:t xml:space="preserve">Жарлығына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мынадай өзгерiстер енгiзілсiн: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2-тармақтың 1) тармақшасында: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бiрiншi абзацтағы "қаңтарға" деген сөз "мамырға" деген сөзбен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екiншi абзац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"2006 жылғы 1 қаңтардан бастап -".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Осы Жарлық қол қойылған күнiнен бастап қолданысқа енгізiледi.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Президенті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