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ad7a4" w14:textId="85ad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Президентінiң "Белгiленген әскери қызмет мерзiмiн өткерген мерзiмдi әскери қызметтегі әскери қызметшiлердi запасқа шығару және Қазақстан Республикасының азаматтарын 2005 жылдың сәуiр-маусымында және қазан-желтоқсанында кезектi мерзiмдi әскери қызметке шақыру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7 сәуірдегі N 311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 Президентiнiң "Белгiленген әскери қызмет мерзiмiн өткерген мерзiмдi әскери қызметтегi әскери қызметшiлердi запасқа шығару және Қазақстан Республикасының азаматтарын 2005 жылдың сәуiр-маусымында және қазан-желтоқсанында кезектi мерзiмдi әскери қызметке шақыру туралы"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Белгiленген әскери қызмет мерзiмiн өткерген </w:t>
      </w:r>
      <w:r>
        <w:br/>
      </w:r>
      <w:r>
        <w:rPr>
          <w:rFonts w:ascii="Times New Roman"/>
          <w:b/>
          <w:i w:val="false"/>
          <w:color w:val="000000"/>
        </w:rPr>
        <w:t xml:space="preserve">
мерзiмдi әскери қызметтегі әскери қызметшiлердi </w:t>
      </w:r>
      <w:r>
        <w:br/>
      </w:r>
      <w:r>
        <w:rPr>
          <w:rFonts w:ascii="Times New Roman"/>
          <w:b/>
          <w:i w:val="false"/>
          <w:color w:val="000000"/>
        </w:rPr>
        <w:t xml:space="preserve">
запасқа шығару және Қазақстан Республикасының азаматтарын </w:t>
      </w:r>
      <w:r>
        <w:br/>
      </w:r>
      <w:r>
        <w:rPr>
          <w:rFonts w:ascii="Times New Roman"/>
          <w:b/>
          <w:i w:val="false"/>
          <w:color w:val="000000"/>
        </w:rPr>
        <w:t xml:space="preserve">
2005 жылдың сәуiр-маусымында және қазан-желтоқсанында </w:t>
      </w:r>
      <w:r>
        <w:br/>
      </w:r>
      <w:r>
        <w:rPr>
          <w:rFonts w:ascii="Times New Roman"/>
          <w:b/>
          <w:i w:val="false"/>
          <w:color w:val="000000"/>
        </w:rPr>
        <w:t xml:space="preserve">
кезектi мерзiмдi әскери қызметке шақыру туралы </w:t>
      </w:r>
    </w:p>
    <w:bookmarkEnd w:id="1"/>
    <w:p>
      <w:pPr>
        <w:spacing w:after="0"/>
        <w:ind w:left="0"/>
        <w:jc w:val="both"/>
      </w:pPr>
      <w:r>
        <w:rPr>
          <w:rFonts w:ascii="Times New Roman"/>
          <w:b w:val="false"/>
          <w:i w:val="false"/>
          <w:color w:val="000000"/>
          <w:sz w:val="28"/>
        </w:rPr>
        <w:t>      "Жалпыға бiрдей әскери мiндеттілік және әскери қызмет туралы" Қазақстан Республикасының 1993 жылғы 19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ҚАУЛЫ ЕТЕМIН: </w:t>
      </w:r>
      <w:r>
        <w:br/>
      </w:r>
      <w:r>
        <w:rPr>
          <w:rFonts w:ascii="Times New Roman"/>
          <w:b w:val="false"/>
          <w:i w:val="false"/>
          <w:color w:val="000000"/>
          <w:sz w:val="28"/>
        </w:rPr>
        <w:t xml:space="preserve">
      1. Белгiленген әскери қызмет мерзiмiн өткерген мерзiмдi әскери қызметтегi әскери қызметшілер 2005 жылдың сәуір-маусымында және қазан-желтоқсанында Қазақстан Республикасының Қарулы Күштерi, Қазақстан Республикасы Iшкi iстер министрлiгінің iшкi әскерлерi, Қазақстан Республикасы Ұлттық қауiпсiздiк комитетінің Шекара қызметi, Қазақстан Республикасы Республикалық ұланы, Қазақстан Республикасы Төтенше жағдайлар министрлігі қатарынан запасқа шығарылсын. </w:t>
      </w:r>
      <w:r>
        <w:br/>
      </w:r>
      <w:r>
        <w:rPr>
          <w:rFonts w:ascii="Times New Roman"/>
          <w:b w:val="false"/>
          <w:i w:val="false"/>
          <w:color w:val="000000"/>
          <w:sz w:val="28"/>
        </w:rPr>
        <w:t xml:space="preserve">
      2. Шақыру күнiне дейiн 18 жасқа толған, мерзiмдi әскери қызметке шақырудан босатылуға немесе кейiнге қалдыруға құқығы жоқ ер азаматтар, сондай-ақ шақыруды кейiнге қалдыру құқығынан айырылған азаматтар 2005 жылдың сәуiр-маусымында және қазан-желтоқсанында Қазақстан Республикасының Қарулы Күштерiне, Қазақстан Республикасы Iшкi iстер министрлігінiң iшкi әскерлерiне, Қазақстан Республикасы Ұлттық қауiпсiздiк комитетiнiң Шекара қызметiне, Қазақстан Республикасы Республикалық ұланына, Қазақстан Республикасы Төтенше жағдайлар министрлiгiне мерзiмдi әскери қызметке шақырылсын. </w:t>
      </w:r>
      <w:r>
        <w:br/>
      </w:r>
      <w:r>
        <w:rPr>
          <w:rFonts w:ascii="Times New Roman"/>
          <w:b w:val="false"/>
          <w:i w:val="false"/>
          <w:color w:val="000000"/>
          <w:sz w:val="28"/>
        </w:rPr>
        <w:t xml:space="preserve">
      3. Облыстардың, Астана және Алматы қалаларының әкiмдерi жергiлiктi өкiлдi органдармен бiрлесiп, облыстардың, Астана және Алматы қалаларының қорғаныс iстерi жөніндегі тиiсті департаменттерi арқылы 2005 жылдың сәуiр-маусымында және қазан-желтоқсанында азаматтарды мерзiмдi әскери қызметке шақыруды жүргізудi ұйымдастырсын және қамтамасыз етсiн. </w:t>
      </w:r>
      <w:r>
        <w:br/>
      </w:r>
      <w:r>
        <w:rPr>
          <w:rFonts w:ascii="Times New Roman"/>
          <w:b w:val="false"/>
          <w:i w:val="false"/>
          <w:color w:val="000000"/>
          <w:sz w:val="28"/>
        </w:rPr>
        <w:t xml:space="preserve">
      4. Қазақстан Республикасының Yкiметi, Қазақстан Республикасы Ұлттық қауiпсiздiк комитетi, Қазақстан Республикасы Республикалық ұланы мерзiмдi әскери қызмет өткеру үшiн Қазақстан Республикасының Қарулы Күштерiне, Қазақстан Республикасы Ішкi iстер министрлiгiнiң iшкi әскерлерiне, Қазақстан Республикасы Ұлттық қауiпсiздiк комитетінiң Шекара қызметіне, Қазақстан Республикасы Республикалық ұланына, Қазақстан Республикасы Төтенше жағдайлар министрлiгіне шақырылған Қазақстан Республикасының азаматтарын жөнелтудi және белгiленген мерзiмдi әскери қызмет мерзімін өткерген әскери қызметшілердi босатуды қаржылай және материалдық қамтамасыз етудi ұйымдастырсын. </w:t>
      </w:r>
      <w:r>
        <w:br/>
      </w:r>
      <w:r>
        <w:rPr>
          <w:rFonts w:ascii="Times New Roman"/>
          <w:b w:val="false"/>
          <w:i w:val="false"/>
          <w:color w:val="000000"/>
          <w:sz w:val="28"/>
        </w:rPr>
        <w:t xml:space="preserve">
      5. Осы Жарлық алғаш рет ресми жарияланған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