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731" w14:textId="8403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31 тамыздағы N 917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сәуірдегі N 332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2005 - 2007 жылдарға арналған орта мерзiмдi жоспары туралы" Қазақстан Республикасы Үкiметiнiң 2004 жылғы 31 тамыздағы N 917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Республикасының әлеуметтiк-экономикалық дамуының 2005 - 2007 жылдарға арналған орта мерзiмдi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әлеуметтік-экономикалық дамуының 2005 - 2007 жылдарға арналған негiзгі бағыттарына (1-бөлiм):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"2005 - 2007 жылдарда экономиканың жұмыс iстеу жағдайлары" деген 2-бөлiмде: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"Iшкi жағдайлар" деген 2.2-кiшi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"Елдi дамытудың 2005 - 2007 жылдарға арналған мақсаттары, мiндеттерi және басымдықтары" деген 3-бөлiмде: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"2005 - 2007 жылдарға арналған макроэкономикалық көрсеткiштер болжамы" деген 3.1-кiшi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және төртіншi абзацтар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"21 - 25" деген сандар "30 - 31,5"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және тоғызыншы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"Инфляция деңгейi 2005 - 2007 жылдары орта есеппен 5 - 7% шегiнде болады;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жалақы 2005 - 2007 жылдары орта есеппен 7,2 %-ды құрайтын озық қарқынмен өсетiн болады деп күтілуде";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 мерзiмдi мiндеттердi шешу саласында" деген 3.3-кiшi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"4,1 - 6,5%" деген сандар "5 - 7%"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әлеуметтiк-экономикалық дамуының 2005 - 2007 жылдарға арналған мемлекеттiк реттеуіштері (2-бөлiм) осы қаулыға 1-қосымшаға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2005 - 2007 жылдарға арналған әлеуметтiк-экономикалық дамуының негiзгi көрсеткiштерi (3-бөлiм) осы қаулыға 2-қосымшаға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2005 - 2007 жылдарға арналған қолданыстағы және әзірленетін мемлекеттік және салалық (секторалдық) бағдарламалар бөлiнiсiндегі басымды бюджеттік инвестициялық жобалардың (бағдарламалардың) тiзбесiнде (5-бөлім):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"2005 - 2007 жылдарға арналған басымды республикалық бюджеттік инвестициялық жобалардың (бағдарламалардың) тiзбесi"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бiлiм берудi дамытудың 2005 - 2010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"760000" деген сандар "710084"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"266000" деген сандар "216084"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нөмiрі 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"2000000" деген сандар "1000000"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"996716" деген сандар "1996716"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"2005-2007";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"215000" деген сандар "115000"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 мынадай редакцияда жазылсын: "100000";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"2005-2007";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"215000" деген сандар "135000"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 мынадай редакцияда жазылсын: "80000";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нөмiрі 10-жолда: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"2005-2007";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"562497" деген сандар "162497"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 мынадай редакцияда жазылсын: "400000";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10-1-жолмен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"10-1  Алматы қаласында Қазақ  БҒМ  2003-  203 976  154 060  49 916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тілі мен әдебиетiн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тереңдетiп оқытатын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республикалық мектеп-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интернаттың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 (спорт залы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 бассейн) салу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"4433109" деген сандар "2855109"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"3495380" деген сандар "5075380"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сақтауды реформалаудың және дамытудың 2005 - 2010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"3000000" деген сандар "2800000"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"3000000" деген сандар "3200000"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"600000" деген сандар "800000"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"669200" деген сандар "469200"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"2003 - 2005 жылдарға арналған мемлекеттiк аграрлық азық-түлiк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"48190" деген сандар "200270"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"750000" деген сандар "597920"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52-1-жолмен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"52-1  Алматы облысы           АШМ  2004-  19169    10300      9169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ауданында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"Қара жырық"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каналын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 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нөмiрi 57-1-жолмен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"57-1  Жамбыл облысы Шу        АШМ  2004-  116000   28400      87600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 Тасөткел суару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алқабының Тасөткел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каналын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59-1, 59-2, 59-3-жолдармен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"59-1  Қызылорда қаласында     АШМ  2004-   37638   20250      17388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ӨMК қайта жаңарту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59-2   Қызылорда облысы        АШМ  2004-   28984   18140      10844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Жалағаш ауданында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Айтек жүйесiнiң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Айтек, Коммунизм,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Бәйбiхан каналдарын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59-3   Қызылорда облысы        АШМ  2004-   63811   28400      35411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Жаңақорған ауданында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Келiнтөбе жүйесiнiң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каналын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нөмiрі 60-1, 60-2-жолдармен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"60-1  Қызылорда облысы        АШМ  2004-   28898   12150      16748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Қазалы ауданында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Басқара жүйесiнiң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каналын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60-2   Қызылорда облысы        АШМ  2004-  102400   23000      79400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Сырдария ауданында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сол жағалау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каналын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"4754685" деген сандар "5163025"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"7984085" деген сандар "7832005"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"Ауыз cу" салалық бағдарламасы"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"2003-2006"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"50000" деген сандар "145739"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 "95739"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нөмірi 84-жолда: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"2003-2006" деген сандар "2003-2005"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"413276" деген сандар "335339"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"100000" деген сандар "234339"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 "192276"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"50000" деген сандар "100000"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"300000" деген сандар "250000"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"4891976" деген сандар "5172054"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"5141819" деген сандар "4803804"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"Бағдарламалардан тыс"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peттiк нөмiрi 183-жолда: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"250000" деген сандар "369764"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"250000" деген сандар "369764"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202-1, 202-2, 202-3, 202-4, 202-5-жолдармен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"202-1 Астана қаласында Есiл   ПIБ  2001- 2765200 2310000     455200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өзенінің сол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жағалауында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Мәжiлiсiнiң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орындық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мәжіліс залы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ғимаратын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202-2  Астана қаласында Есiл   ПІБ  2002- 4908224  3893020   1015204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өзенінің сол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жағалауында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Әкiмшiлiк ғимаратын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Үкімет үйі)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202-3  Астана қаласының        ПIБ  2004-  329977   138300    191677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Резиденциясында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Үлкен фонтан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202-4  Қазақстан Республикасы  ПIБ  2005  1537861            1537861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Резиденциясын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инженерлiк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желiлерiмен салу.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Көркейту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202-5  Астана қаласында 90     ПІБ  2003-  226387   165000     61387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пәтерлiк жатақхана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салу.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инженерлiк желiлер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қоса салынған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қазандық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204-1-жолмен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"204-1 Сенат ғимаратын      Парла-  2005   184875             184875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салуды аяқтау        менттiң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"3926400" деген сандар "3341248"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"1913200" деген сандар "1328048"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"Бағдарламалардан тыс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"46501931" деген сандар "50067899"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"188228677" деген сандар "190905363"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"192933872" деген сандар "192443777"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"159236417" деген сандар "160816417"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бюджеттен дамытуға және кредиттер беруге арналған мақсатты трансферттердiң есебiнен қаржыландырылатын басымды жергілiктi бюджеттiк инвестициялық жобалардың (бағдарламалардың) 2005 - 2007 жылдарға арналған тiзбесi"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"Астананың гүлденуi - Қазақстанның гүлденуi" 2005 жылға дейiнгi кезеңге арналған Астана қаласының әлеуметтiк-экономикалық дамуының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369-жолда: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"3020100" деген сандар "8020100"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"1350000" деген сандар "6350000"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"25646573" деген сандар "30646573"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"Бағдарламадан тыс"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"100000" деген сандар "600000"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425, 426, 427, 428, 429, 430-жолдармен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"425  Теннис кортын   МАСМ  2005-  1424981        500000   924981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caлу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426   А. Иманов және  ККM   2005-  1718300        750000   968300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Л. Гумилев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айрығын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427   12-көше мен     ККM   2005-  2499806        750000   1749804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Гастелло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қиылысында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айрығын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428   "Әуежай -       ККM   2005   500000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трассасының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айналма жолын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 (ұзындығы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км)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429   Қартайған       ЕХҚМ  2005- 1974618         1500000   474619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ардагерлер мен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 интернат-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үйiн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430   Қолданыстағы    ЭМРМ  2005   462000         462000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және 6 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кiре берiстерiн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станцияға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орната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"Алмалы"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артынан 35/6 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қос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трансформация-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салу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"Бағдарламалардан тыс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"996472" деген сандар "5928472"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"4117705"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"114618591" деген сандар "124580591"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"124916564" деген сандар "129034269"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"Заңды тұлғалардың жарғылық капиталын қалыптастыруға және ұлғайтуға арналған бюджеттiк инвестициялар"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"2003 - 2005 жылдарға арналған аграрлық азық-түлік мемлекеттік бағдарлама"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5-1-жолмен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"5-1  "Қазагромаркетинг"  АШМ   424700   161 ауылдық ақпараттық-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                                 консультативтiк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құруға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жұмыс істеуiн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етуге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"Қазагромаркетинг" АҚ-тың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облыстық өкiлдiктерi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үшiн негiзгi құралдарды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сатып алуға;";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 "23360000" деген сандар "23784700"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Индустриялық-инновациялық дамуының 2003 - 2015 жылдарға арналған стратегиясы"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11-жолда 4-бағанда "6116810" деген сандар "9616810"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 4-бағанда "970000" деген сандар "1373887"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 "26163456" деген сандар "30067343"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шағын кәсіпкерлікті дамытудың және қолдаудың 2003 - 2005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нөмірі 15-жолда 4-бағандағы "1542500" деген сандар "11542500"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 "2542500" деген сандар "12542500"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"Бағдарламадан тыс"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"4500000" деген сандар "5500000"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"Амангелдi топты газ кен орындарын игеруге және Қазақстан Республикасының энергетикалық секторында транзиттік әлеуетті дамытуға";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нөмірі 25, 26, 27, 28-жолдармен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"Халықаралық        БҒМ   120000   Бiлім беру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бағдарламалардың                   саласындағы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                       бағдарламаларды ұйымдық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орталығы" АҚ                       сүйемелдеуге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"Қаржы орталығы"    БҒМ    600000  Екіншi деңгейдегі банктерде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                                 кредиттерге кепiлдiк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қамтамасыз 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 Курчатов қаласында  ЭМРМ   273000  Технопарктiң жұмыс iстей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"Ядролық                           бастауы үшін заңды тұлға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 паркi"               құруға, жобалау-сметалық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технопаркін құру                   құжаттаманы және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әзiрлеуге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 "Қазақстан          ОСК     9710   "Сайлау"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                      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сайлау                     ақпараттық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комиссиясының                      мемлекеттік басқарудың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инженерлiк-                        тиiмдi аппаратын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                         мақсатында заңды тұлға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орталығы" PMҚК                     құруға және активтердi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бастапқы сатып алуға";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"Бағдарламалардан тыс жиыны" деген жолда "20090938" деген сандар "22093648"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 "88296814"деген сандар "104628111" деген сандармен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2005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332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917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2-БӨЛIМ. ҚАЗАҚСТАН РЕСПУБЛИКАСЫНЫҢ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ЭКОНОМИКАЛЫҚ ДАМУЫНЫҢ 2005 - 2007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МЕМЛЕКЕТТIК РЕТТЕУIШТЕРI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АСТАНА - 2005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1133"/>
        <w:gridCol w:w="1673"/>
        <w:gridCol w:w="1673"/>
        <w:gridCol w:w="1573"/>
        <w:gridCol w:w="1573"/>
      </w:tblGrid>
      <w:tr>
        <w:trPr>
          <w:trHeight w:val="30" w:hRule="atLeast"/>
        </w:trPr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Болжам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бағалау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01. 07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мөлшерi, теңге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төлемiнiң мөлшерi,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теңге*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төменгi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мөлшерi, теңге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6200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6966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төменгi күн көрiс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деңгейi, теңге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5753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7977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есептiк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көрсеткiш, теңге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импортына квота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маңындағы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жұмыстарында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тартылатын көшiп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келген еңбекшiлердi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алғанда),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%-бен**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0,28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*Базалық зейнетақы төлемi 2005 жылғы 1 шілдеден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шетелдiк жұмыс күшiн тартуға квота болжамы көшiп 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еңбекшiлердi ескергенде, Қазақстан Республикасының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белсендi халқы санының 0,28 %-ы ретінде есептеледi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әлеуметтік жәрдемақылар мөлшерi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Республикасында мүгедектiгi бойынша, асыраушысынан айырылу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жағдайы бойынша және жасына байланысты берілетiн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жәрдемақылар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жылғы 16 маусымдағы N 126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айқындалған және айлық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есептік көрсеткiштiң еселенуi арқылы есептеледi;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5 сәуiрдегі N 401 кеден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тауарлар мен қызметтер импортына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тарифтерінiң өзгеруi қажеттілігіне қарай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Yкiметiнiң қаулыларымен бекiтіледi;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өнiмдер (жұмыстар, қызметтер) өндiруге арналған стандарттар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"Стандарттау туралы" 1999 жылғы 16 шілдедегі N 433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10-бабының 7-тармағына сәйкес стандарттау, метрология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сертификаттау жөніндегі уәкілетті орган белгілеген тәртiппен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Шикiзат тауарларының 2005 - 2007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есептiк тұрақты әлемдiк бағалары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633"/>
        <w:gridCol w:w="2333"/>
        <w:gridCol w:w="2333"/>
        <w:gridCol w:w="2093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Тауардың атауы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үлес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бiрлiгi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Шикi 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(BRENT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 долл.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/баррель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долл./тонна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2100-2300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Өңделмеген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долл./тонна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850-1000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долл./тонна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420-500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2005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332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917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3-БӨЛIМ. ҚАЗAҚCTAH РЕСПУБЛИКАСЫНЫҢ ӘЛЕУМЕТТIК-ЭКОНОМИКАЛЫҚ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ДАМУЫНЫҢ 2005 - 2007 ЖЫЛДАРҒА АРНАЛҒАН МАҢЫЗДЫ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КӨРСЕТКIШТЕРIНIҢ БОЛЖАМЫ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АСТАНА - 2005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1613"/>
        <w:gridCol w:w="1753"/>
        <w:gridCol w:w="1753"/>
        <w:gridCol w:w="1753"/>
        <w:gridCol w:w="1433"/>
        <w:gridCol w:w="1293"/>
      </w:tblGrid>
      <w:tr>
        <w:trPr>
          <w:trHeight w:val="3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Көрсеткіштер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болжам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мың адам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15012,7  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15096,4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15211,8 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15319,6 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100,6  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қамтылғандардың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мың адам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7148,2  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7271,8  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7387,5  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7493,2 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104,8  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(орташа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1647,2  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1608,8  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1548,8  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97,7  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ескергендегі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мөлшерi, 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8571 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10839  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12886 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13479  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126,5  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157,3  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өткен жылға 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122,7   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Маңызды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көрсеткiштер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6580 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7808  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8892 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126,3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 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шаққандағы ЖIӨ,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 долл.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3352,8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4041,8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ЖІӨ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құрылымы,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өндірісі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өндірісі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Таза салықтар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Кірістерді құру әдісімен,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ЖІӨ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еңбегіне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салықтар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пайда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жалпы,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кірістер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пайда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кірістер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Түпкі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әдісімен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ЖІӨ,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Түпкі тұтынуға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ұйымдардың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экспорты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айырмашылық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Ақша базасы,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Ақша массасы,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деңгейі,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ставкасы,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соңына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АҚШ долл.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бағала-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индексі,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есеппен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 (ФОБ),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АҚШ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22857,9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24196,2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импорты (ФОБ),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АҚШ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13783,4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14976,6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18254,7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АҚШ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6753,6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7881,3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5131,6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(жұмыстар,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көлемi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4294,4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4624,3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өнiмі,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Көлiк, мдрд.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1747,7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156  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%-бен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