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2afa8" w14:textId="c62af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2004 жылғы 31 тамыздағы N 918 қаулысына толықтыру енгізу және Қазақстан Республикасы Үкiметiнiң кейбiр шешiмдерiнiң күшi жойылды деп тану туралы</w:t>
      </w:r>
    </w:p>
    <w:p>
      <w:pPr>
        <w:spacing w:after="0"/>
        <w:ind w:left="0"/>
        <w:jc w:val="both"/>
      </w:pPr>
      <w:r>
        <w:rPr>
          <w:rFonts w:ascii="Times New Roman"/>
          <w:b w:val="false"/>
          <w:i w:val="false"/>
          <w:color w:val="000000"/>
          <w:sz w:val="28"/>
        </w:rPr>
        <w:t>Қазақстан Республикасы Үкіметінің 2005 жылғы 12 сәуірдегі N 333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2009.09.19. </w:t>
      </w:r>
      <w:r>
        <w:rPr>
          <w:rFonts w:ascii="Times New Roman"/>
          <w:b w:val="false"/>
          <w:i w:val="false"/>
          <w:color w:val="000000"/>
          <w:sz w:val="28"/>
        </w:rPr>
        <w:t>N 1411</w:t>
      </w:r>
      <w:r>
        <w:rPr>
          <w:rFonts w:ascii="Times New Roman"/>
          <w:b w:val="false"/>
          <w:i w:val="false"/>
          <w:color w:val="ff0000"/>
          <w:sz w:val="28"/>
        </w:rPr>
        <w:t xml:space="preserve"> Қаулысымен.</w:t>
      </w:r>
    </w:p>
    <w:bookmarkEnd w:id="1"/>
    <w:bookmarkStart w:name="z3" w:id="2"/>
    <w:p>
      <w:pPr>
        <w:spacing w:after="0"/>
        <w:ind w:left="0"/>
        <w:jc w:val="both"/>
      </w:pPr>
      <w:r>
        <w:rPr>
          <w:rFonts w:ascii="Times New Roman"/>
          <w:b w:val="false"/>
          <w:i w:val="false"/>
          <w:color w:val="000000"/>
          <w:sz w:val="28"/>
        </w:rPr>
        <w:t xml:space="preserve">
      2. Мыналардың: </w:t>
      </w:r>
      <w:r>
        <w:br/>
      </w:r>
      <w:r>
        <w:rPr>
          <w:rFonts w:ascii="Times New Roman"/>
          <w:b w:val="false"/>
          <w:i w:val="false"/>
          <w:color w:val="000000"/>
          <w:sz w:val="28"/>
        </w:rPr>
        <w:t>
      1) "Қазақстан Республикасының 2004 - 2006 жылдарға арналған республикалық бюджетiнiң болжамды көрсеткiштерi туралы" Қазақстан Республикасы Үкiметiнiң 2003 жылғы 12 қыркүйектегi N 927  </w:t>
      </w:r>
      <w:r>
        <w:rPr>
          <w:rFonts w:ascii="Times New Roman"/>
          <w:b w:val="false"/>
          <w:i w:val="false"/>
          <w:color w:val="000000"/>
          <w:sz w:val="28"/>
        </w:rPr>
        <w:t xml:space="preserve">қаулысының </w:t>
      </w:r>
      <w:r>
        <w:rPr>
          <w:rFonts w:ascii="Times New Roman"/>
          <w:b w:val="false"/>
          <w:i w:val="false"/>
          <w:color w:val="000000"/>
          <w:sz w:val="28"/>
        </w:rPr>
        <w:t xml:space="preserve">; </w:t>
      </w:r>
      <w:r>
        <w:br/>
      </w:r>
      <w:r>
        <w:rPr>
          <w:rFonts w:ascii="Times New Roman"/>
          <w:b w:val="false"/>
          <w:i w:val="false"/>
          <w:color w:val="000000"/>
          <w:sz w:val="28"/>
        </w:rPr>
        <w:t>
      2) "Қазақстан Республикасы Үкiметiнiң 2003 жылғы 12 қыркүйектегi N 927 қаулысына өзгерiс енгiзу туралы" Қазақстан Республикасы Үкiметiнiң 2004 жылғы 7 мамырдағы N 515  </w:t>
      </w:r>
      <w:r>
        <w:rPr>
          <w:rFonts w:ascii="Times New Roman"/>
          <w:b w:val="false"/>
          <w:i w:val="false"/>
          <w:color w:val="000000"/>
          <w:sz w:val="28"/>
        </w:rPr>
        <w:t xml:space="preserve">қаулысының </w:t>
      </w:r>
      <w:r>
        <w:rPr>
          <w:rFonts w:ascii="Times New Roman"/>
          <w:b w:val="false"/>
          <w:i w:val="false"/>
          <w:color w:val="000000"/>
          <w:sz w:val="28"/>
        </w:rPr>
        <w:t xml:space="preserve">күшi жойылды деп танылсын.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Премьер-Mинистрі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2005 жылғы 12 сәуiрдегi </w:t>
      </w:r>
      <w:r>
        <w:br/>
      </w:r>
      <w:r>
        <w:rPr>
          <w:rFonts w:ascii="Times New Roman"/>
          <w:b w:val="false"/>
          <w:i w:val="false"/>
          <w:color w:val="000000"/>
          <w:sz w:val="28"/>
        </w:rPr>
        <w:t xml:space="preserve">
N 333 қаулысына     </w:t>
      </w:r>
      <w:r>
        <w:br/>
      </w:r>
      <w:r>
        <w:rPr>
          <w:rFonts w:ascii="Times New Roman"/>
          <w:b w:val="false"/>
          <w:i w:val="false"/>
          <w:color w:val="000000"/>
          <w:sz w:val="28"/>
        </w:rPr>
        <w:t xml:space="preserve">
қосымша          </w:t>
      </w:r>
    </w:p>
    <w:bookmarkStart w:name="z5" w:id="4"/>
    <w:p>
      <w:pPr>
        <w:spacing w:after="0"/>
        <w:ind w:left="0"/>
        <w:jc w:val="left"/>
      </w:pPr>
      <w:r>
        <w:rPr>
          <w:rFonts w:ascii="Times New Roman"/>
          <w:b/>
          <w:i w:val="false"/>
          <w:color w:val="000000"/>
        </w:rPr>
        <w:t xml:space="preserve"> 
  5. Қазақстан Республикасы Yкiметiнiң </w:t>
      </w:r>
      <w:r>
        <w:br/>
      </w:r>
      <w:r>
        <w:rPr>
          <w:rFonts w:ascii="Times New Roman"/>
          <w:b/>
          <w:i w:val="false"/>
          <w:color w:val="000000"/>
        </w:rPr>
        <w:t xml:space="preserve">
2005 - 2007 жылдарға арналған орта </w:t>
      </w:r>
      <w:r>
        <w:br/>
      </w:r>
      <w:r>
        <w:rPr>
          <w:rFonts w:ascii="Times New Roman"/>
          <w:b/>
          <w:i w:val="false"/>
          <w:color w:val="000000"/>
        </w:rPr>
        <w:t xml:space="preserve">
мерзiмдi фискалдық саясатын нақтылау </w:t>
      </w:r>
    </w:p>
    <w:bookmarkEnd w:id="4"/>
    <w:p>
      <w:pPr>
        <w:spacing w:after="0"/>
        <w:ind w:left="0"/>
        <w:jc w:val="both"/>
      </w:pPr>
      <w:r>
        <w:rPr>
          <w:rFonts w:ascii="Times New Roman"/>
          <w:b w:val="false"/>
          <w:i w:val="false"/>
          <w:color w:val="000000"/>
          <w:sz w:val="28"/>
        </w:rPr>
        <w:t>      2004 жылы мемлекеттік бюджеттi атқару қорытындылары, 2005 - 2007 жылдарға арналған аса маңызды макроэкономикалық көрсеткiштердi нақтылау және Мемлекет басшысының 2005 жылғы 18 ақпанда Қазақстан Республикасының Парламентi палаталарының бiрлескен мәжiлiсiнде "Қазақстан экономикалық, әлеуметтiк және саяси жедел жаңару жолында" атты Қазақстан халқына арнаған  </w:t>
      </w:r>
      <w:r>
        <w:rPr>
          <w:rFonts w:ascii="Times New Roman"/>
          <w:b w:val="false"/>
          <w:i w:val="false"/>
          <w:color w:val="000000"/>
          <w:sz w:val="28"/>
        </w:rPr>
        <w:t xml:space="preserve">Жолдаумен </w:t>
      </w:r>
      <w:r>
        <w:rPr>
          <w:rFonts w:ascii="Times New Roman"/>
          <w:b w:val="false"/>
          <w:i w:val="false"/>
          <w:color w:val="000000"/>
          <w:sz w:val="28"/>
        </w:rPr>
        <w:t xml:space="preserve">сөз сөйлеуi Қазақстан Республикасы Үкiметінiң 2005 - 2007 жылдарға арналған орта мерзiмдi фискалдық саясатын (бұдан әрi - бекiтілген орта мерзiмдi фискалдық саясат) нақтылауға негiз болды. </w:t>
      </w:r>
      <w:r>
        <w:br/>
      </w:r>
      <w:r>
        <w:rPr>
          <w:rFonts w:ascii="Times New Roman"/>
          <w:b w:val="false"/>
          <w:i w:val="false"/>
          <w:color w:val="000000"/>
          <w:sz w:val="28"/>
        </w:rPr>
        <w:t>
      Бұдан басқа, "2005 жылға арналған республикалық бюджет туралы" Қазақстан Республикасы Заңының  </w:t>
      </w:r>
      <w:r>
        <w:rPr>
          <w:rFonts w:ascii="Times New Roman"/>
          <w:b w:val="false"/>
          <w:i w:val="false"/>
          <w:color w:val="000000"/>
          <w:sz w:val="28"/>
        </w:rPr>
        <w:t xml:space="preserve">жобасын </w:t>
      </w:r>
      <w:r>
        <w:rPr>
          <w:rFonts w:ascii="Times New Roman"/>
          <w:b w:val="false"/>
          <w:i w:val="false"/>
          <w:color w:val="000000"/>
          <w:sz w:val="28"/>
        </w:rPr>
        <w:t xml:space="preserve">Қазақстан Республикасының Парламентiнде қараған кезде Қазақстан Республикасы Үкiметiнiң фискалдық саясатына және аталған заң жобасына өзгерiстер енгiзiлдi. </w:t>
      </w:r>
      <w:r>
        <w:br/>
      </w:r>
      <w:r>
        <w:rPr>
          <w:rFonts w:ascii="Times New Roman"/>
          <w:b w:val="false"/>
          <w:i w:val="false"/>
          <w:color w:val="000000"/>
          <w:sz w:val="28"/>
        </w:rPr>
        <w:t>
      "2005 жылға арналған республикалық бюджет туралы" Қазақстан Республикасы Заңының  </w:t>
      </w:r>
      <w:r>
        <w:rPr>
          <w:rFonts w:ascii="Times New Roman"/>
          <w:b w:val="false"/>
          <w:i w:val="false"/>
          <w:color w:val="000000"/>
          <w:sz w:val="28"/>
        </w:rPr>
        <w:t xml:space="preserve">жобасы </w:t>
      </w:r>
      <w:r>
        <w:rPr>
          <w:rFonts w:ascii="Times New Roman"/>
          <w:b w:val="false"/>
          <w:i w:val="false"/>
          <w:color w:val="000000"/>
          <w:sz w:val="28"/>
        </w:rPr>
        <w:t>Бюджет  </w:t>
      </w:r>
      <w:r>
        <w:rPr>
          <w:rFonts w:ascii="Times New Roman"/>
          <w:b w:val="false"/>
          <w:i w:val="false"/>
          <w:color w:val="000000"/>
          <w:sz w:val="28"/>
        </w:rPr>
        <w:t xml:space="preserve">кодексінің </w:t>
      </w:r>
      <w:r>
        <w:rPr>
          <w:rFonts w:ascii="Times New Roman"/>
          <w:b w:val="false"/>
          <w:i w:val="false"/>
          <w:color w:val="000000"/>
          <w:sz w:val="28"/>
        </w:rPr>
        <w:t>, Қазақстан Республикасы Үкiметінiң 2004 жылғы 31 тамыздағы N 917  </w:t>
      </w:r>
      <w:r>
        <w:rPr>
          <w:rFonts w:ascii="Times New Roman"/>
          <w:b w:val="false"/>
          <w:i w:val="false"/>
          <w:color w:val="000000"/>
          <w:sz w:val="28"/>
        </w:rPr>
        <w:t xml:space="preserve">қаулысымен </w:t>
      </w:r>
      <w:r>
        <w:rPr>
          <w:rFonts w:ascii="Times New Roman"/>
          <w:b w:val="false"/>
          <w:i w:val="false"/>
          <w:color w:val="000000"/>
          <w:sz w:val="28"/>
        </w:rPr>
        <w:t xml:space="preserve">бекiтілген Қазақстан Республикасының әлеуметтiк-экономикалық дамуының 2005 - 2007 жылдарға арналған орта мерзiмдi жоспары мен 2 және 3-бөлiмдерде берiлген бекiтілген орта мерзiмдi фискалдық саясат негiзiнде әзiрлендi. </w:t>
      </w:r>
      <w:r>
        <w:br/>
      </w:r>
      <w:r>
        <w:rPr>
          <w:rFonts w:ascii="Times New Roman"/>
          <w:b w:val="false"/>
          <w:i w:val="false"/>
          <w:color w:val="000000"/>
          <w:sz w:val="28"/>
        </w:rPr>
        <w:t xml:space="preserve">
      2005 жылға арналған республикалық бюджет жобасының өлшемдерi: түсiмдер - 1135,8 млрд. теңге (ЖIӨ-ге 19,4 %), шығыстар - 1223,6 млрд. теңге (ЖIӨ-ге 20,9 %) құрады. Тапшылық 87,8 млрд. теңге немесе ЖIӨ-нiң болжамды деңгейiне 1,5 % (5 850 млрд. теңге) мөлшерiнде жоспарланды. </w:t>
      </w:r>
      <w:r>
        <w:br/>
      </w:r>
      <w:r>
        <w:rPr>
          <w:rFonts w:ascii="Times New Roman"/>
          <w:b w:val="false"/>
          <w:i w:val="false"/>
          <w:color w:val="000000"/>
          <w:sz w:val="28"/>
        </w:rPr>
        <w:t xml:space="preserve">
      Қазақстан Республикасының Парламентінде 2005 жылға арналған республикалық бюджет жобасын қарау нәтижесiнде салық заңнамасына корпорациялық табыс салығы мен қосылған құн салығы бойынша енгiзілген өзгерiстер есебiнен кiрiс бөлiгi 5,055 млрд. теңгеге ұлғайтылды. </w:t>
      </w:r>
      <w:r>
        <w:br/>
      </w:r>
      <w:r>
        <w:rPr>
          <w:rFonts w:ascii="Times New Roman"/>
          <w:b w:val="false"/>
          <w:i w:val="false"/>
          <w:color w:val="000000"/>
          <w:sz w:val="28"/>
        </w:rPr>
        <w:t xml:space="preserve">
      Республикалық бюджет тапшылығы 13,7 млрд. теңгеге ұлғайтылды және 101,4 млрд. теңге немесе ЖIӨ-ге 1,7 % құрады. </w:t>
      </w:r>
      <w:r>
        <w:br/>
      </w:r>
      <w:r>
        <w:rPr>
          <w:rFonts w:ascii="Times New Roman"/>
          <w:b w:val="false"/>
          <w:i w:val="false"/>
          <w:color w:val="000000"/>
          <w:sz w:val="28"/>
        </w:rPr>
        <w:t xml:space="preserve">
      Бюджеттің кiрiс бөлiгiн ұлғайту жекелеген шығыс түрлерін қысқарту, сондай-ақ бюджет тапшылығын ұлғайту есебiнен түскен қаржы қаражатының қосымша көлемi: </w:t>
      </w:r>
      <w:r>
        <w:br/>
      </w:r>
      <w:r>
        <w:rPr>
          <w:rFonts w:ascii="Times New Roman"/>
          <w:b w:val="false"/>
          <w:i w:val="false"/>
          <w:color w:val="000000"/>
          <w:sz w:val="28"/>
        </w:rPr>
        <w:t xml:space="preserve">
      Алматы қаласындағы білiм беру және денсаулық сақтау объектілерiнiң сейсмотұрақтылығын күшейтуге; </w:t>
      </w:r>
      <w:r>
        <w:br/>
      </w:r>
      <w:r>
        <w:rPr>
          <w:rFonts w:ascii="Times New Roman"/>
          <w:b w:val="false"/>
          <w:i w:val="false"/>
          <w:color w:val="000000"/>
          <w:sz w:val="28"/>
        </w:rPr>
        <w:t xml:space="preserve">
      тыл еңбеккерлерiнiң арнайы мемлекеттік жәрдемақыларын 1 айлық есептік көрсеткiшке дейiн ұлғайтуға; </w:t>
      </w:r>
      <w:r>
        <w:br/>
      </w:r>
      <w:r>
        <w:rPr>
          <w:rFonts w:ascii="Times New Roman"/>
          <w:b w:val="false"/>
          <w:i w:val="false"/>
          <w:color w:val="000000"/>
          <w:sz w:val="28"/>
        </w:rPr>
        <w:t xml:space="preserve">
      ауылдық елдi мекендердiң ауыз сумен жабдықтау объектілерiн салуға және қайта жаңартуға; </w:t>
      </w:r>
      <w:r>
        <w:br/>
      </w:r>
      <w:r>
        <w:rPr>
          <w:rFonts w:ascii="Times New Roman"/>
          <w:b w:val="false"/>
          <w:i w:val="false"/>
          <w:color w:val="000000"/>
          <w:sz w:val="28"/>
        </w:rPr>
        <w:t xml:space="preserve">
      бiлiм беру объектілерiн салуға; </w:t>
      </w:r>
      <w:r>
        <w:br/>
      </w:r>
      <w:r>
        <w:rPr>
          <w:rFonts w:ascii="Times New Roman"/>
          <w:b w:val="false"/>
          <w:i w:val="false"/>
          <w:color w:val="000000"/>
          <w:sz w:val="28"/>
        </w:rPr>
        <w:t xml:space="preserve">
      Астана қаласында көлiк инфрақұрылымын дамытуға; </w:t>
      </w:r>
      <w:r>
        <w:br/>
      </w:r>
      <w:r>
        <w:rPr>
          <w:rFonts w:ascii="Times New Roman"/>
          <w:b w:val="false"/>
          <w:i w:val="false"/>
          <w:color w:val="000000"/>
          <w:sz w:val="28"/>
        </w:rPr>
        <w:t xml:space="preserve">
      Оңтүстiк Қазақстан тұтынушыларын энергиямен тұрақты жабдықтауды қамтамасыз етуге жiберiлдi. </w:t>
      </w:r>
      <w:r>
        <w:br/>
      </w:r>
      <w:r>
        <w:rPr>
          <w:rFonts w:ascii="Times New Roman"/>
          <w:b w:val="false"/>
          <w:i w:val="false"/>
          <w:color w:val="000000"/>
          <w:sz w:val="28"/>
        </w:rPr>
        <w:t xml:space="preserve">
      Бұдан басқа, Мемлекет басшысының тапсырмасын орындау үшiн 2005 жылға арналған республикалық бюджетте 13,2 млрд. теңге мемлекетаралық инвестициялық банк құруға жiберiлдi. Банктiң жарғылық капиталына Қазақстан Республикасының қатысуы банкке қатысушы мемлекеттердiң рыноктық экономикасының қалыптасуына және дамуына, экономикалық өсуге және инвестициялық қызметтi жүзеге асыру жолымен өзара сауда-экономикалық байланыстарды кеңейтуге ықпал ететiн болады. </w:t>
      </w:r>
      <w:r>
        <w:br/>
      </w:r>
      <w:r>
        <w:rPr>
          <w:rFonts w:ascii="Times New Roman"/>
          <w:b w:val="false"/>
          <w:i w:val="false"/>
          <w:color w:val="000000"/>
          <w:sz w:val="28"/>
        </w:rPr>
        <w:t xml:space="preserve">
      Тұтастай алғанда, бюджет жобасының шығыс бөлiгi (шығындар және қаржы активтерiн сатып алу) 18,7 млрд. теңгеге ұлғайтылды. </w:t>
      </w:r>
      <w:r>
        <w:br/>
      </w:r>
      <w:r>
        <w:rPr>
          <w:rFonts w:ascii="Times New Roman"/>
          <w:b w:val="false"/>
          <w:i w:val="false"/>
          <w:color w:val="000000"/>
          <w:sz w:val="28"/>
        </w:rPr>
        <w:t>
      Бюджет  </w:t>
      </w:r>
      <w:r>
        <w:rPr>
          <w:rFonts w:ascii="Times New Roman"/>
          <w:b w:val="false"/>
          <w:i w:val="false"/>
          <w:color w:val="000000"/>
          <w:sz w:val="28"/>
        </w:rPr>
        <w:t xml:space="preserve">кодексiне </w:t>
      </w:r>
      <w:r>
        <w:rPr>
          <w:rFonts w:ascii="Times New Roman"/>
          <w:b w:val="false"/>
          <w:i w:val="false"/>
          <w:color w:val="000000"/>
          <w:sz w:val="28"/>
        </w:rPr>
        <w:t xml:space="preserve">сәйкес 2005 жылға арналған республикалық бюджет жаңа бюджет құрылымы бойынша қалыптастырылды және мынадай көлемде бекiтiлдi: </w:t>
      </w:r>
      <w:r>
        <w:br/>
      </w:r>
      <w:r>
        <w:rPr>
          <w:rFonts w:ascii="Times New Roman"/>
          <w:b w:val="false"/>
          <w:i w:val="false"/>
          <w:color w:val="000000"/>
          <w:sz w:val="28"/>
        </w:rPr>
        <w:t xml:space="preserve">
      1) кiрiстер - 1128,4 млрд. теңге немесе ЖIӨ-ге 19,3 %, оның iшiнде салықтық түсiмдер - 984,2 млрд. теңге; </w:t>
      </w:r>
      <w:r>
        <w:br/>
      </w:r>
      <w:r>
        <w:rPr>
          <w:rFonts w:ascii="Times New Roman"/>
          <w:b w:val="false"/>
          <w:i w:val="false"/>
          <w:color w:val="000000"/>
          <w:sz w:val="28"/>
        </w:rPr>
        <w:t xml:space="preserve">
      2) шығындар - 1089,5 млрд. теңге немесе ЖIӨ-ге 18,6%; </w:t>
      </w:r>
      <w:r>
        <w:br/>
      </w:r>
      <w:r>
        <w:rPr>
          <w:rFonts w:ascii="Times New Roman"/>
          <w:b w:val="false"/>
          <w:i w:val="false"/>
          <w:color w:val="000000"/>
          <w:sz w:val="28"/>
        </w:rPr>
        <w:t xml:space="preserve">
      3) операциялық сальдо (кiрiстер мен шығындар арасындағы айырма) - 39,0 млрд. теңге; </w:t>
      </w:r>
      <w:r>
        <w:br/>
      </w:r>
      <w:r>
        <w:rPr>
          <w:rFonts w:ascii="Times New Roman"/>
          <w:b w:val="false"/>
          <w:i w:val="false"/>
          <w:color w:val="000000"/>
          <w:sz w:val="28"/>
        </w:rPr>
        <w:t xml:space="preserve">
      4) таза бюджеттік кредит беру - 54,1 млрд. теңге; </w:t>
      </w:r>
      <w:r>
        <w:br/>
      </w:r>
      <w:r>
        <w:rPr>
          <w:rFonts w:ascii="Times New Roman"/>
          <w:b w:val="false"/>
          <w:i w:val="false"/>
          <w:color w:val="000000"/>
          <w:sz w:val="28"/>
        </w:rPr>
        <w:t xml:space="preserve">
      5) қаржы активтерiмен жасалатын операциялар бойынша сальдо - 86,3 млрд. теңге; </w:t>
      </w:r>
      <w:r>
        <w:br/>
      </w:r>
      <w:r>
        <w:rPr>
          <w:rFonts w:ascii="Times New Roman"/>
          <w:b w:val="false"/>
          <w:i w:val="false"/>
          <w:color w:val="000000"/>
          <w:sz w:val="28"/>
        </w:rPr>
        <w:t xml:space="preserve">
      6) бюджет тапшылығы - 101,4 млрд. теңге немесе ЖIӨ-ге 1,7%. </w:t>
      </w:r>
      <w:r>
        <w:br/>
      </w:r>
      <w:r>
        <w:rPr>
          <w:rFonts w:ascii="Times New Roman"/>
          <w:b w:val="false"/>
          <w:i w:val="false"/>
          <w:color w:val="000000"/>
          <w:sz w:val="28"/>
        </w:rPr>
        <w:t>
      6-кестеде Қазақстан Республикасы Үкiметiнiң 2004 жылғы 31 тамыздағы N 920  </w:t>
      </w:r>
      <w:r>
        <w:rPr>
          <w:rFonts w:ascii="Times New Roman"/>
          <w:b w:val="false"/>
          <w:i w:val="false"/>
          <w:color w:val="000000"/>
          <w:sz w:val="28"/>
        </w:rPr>
        <w:t xml:space="preserve">қаулысымен </w:t>
      </w:r>
      <w:r>
        <w:rPr>
          <w:rFonts w:ascii="Times New Roman"/>
          <w:b w:val="false"/>
          <w:i w:val="false"/>
          <w:color w:val="000000"/>
          <w:sz w:val="28"/>
        </w:rPr>
        <w:t>Қазақстан Республикасының Парламентi Мәжілiсiнiң қарауына ұсынылған 2005 жылға арналған республикалық бюджет жобасының, "2005 жылға арналған республикалық бюджет туралы" 2004 жылғы 2 желтоқсандағы Қазақстан Республикасының  </w:t>
      </w:r>
      <w:r>
        <w:rPr>
          <w:rFonts w:ascii="Times New Roman"/>
          <w:b w:val="false"/>
          <w:i w:val="false"/>
          <w:color w:val="000000"/>
          <w:sz w:val="28"/>
        </w:rPr>
        <w:t xml:space="preserve">Заңымен </w:t>
      </w:r>
      <w:r>
        <w:rPr>
          <w:rFonts w:ascii="Times New Roman"/>
          <w:b w:val="false"/>
          <w:i w:val="false"/>
          <w:color w:val="000000"/>
          <w:sz w:val="28"/>
        </w:rPr>
        <w:t xml:space="preserve">бекiтiлген 2005 жылға арналған республикалық бюджеттің негiзгi өлшемдерi және Қазақстан Республикасының Парламентi қабылдаған бюджет жобасына түзетулер келтiрiлген. </w:t>
      </w:r>
    </w:p>
    <w:bookmarkStart w:name="z6" w:id="5"/>
    <w:p>
      <w:pPr>
        <w:spacing w:after="0"/>
        <w:ind w:left="0"/>
        <w:jc w:val="both"/>
      </w:pPr>
      <w:r>
        <w:rPr>
          <w:rFonts w:ascii="Times New Roman"/>
          <w:b w:val="false"/>
          <w:i w:val="false"/>
          <w:color w:val="000000"/>
          <w:sz w:val="28"/>
        </w:rPr>
        <w:t xml:space="preserve">
                                                         6-кесте </w:t>
      </w:r>
    </w:p>
    <w:bookmarkEnd w:id="5"/>
    <w:p>
      <w:pPr>
        <w:spacing w:after="0"/>
        <w:ind w:left="0"/>
        <w:jc w:val="both"/>
      </w:pPr>
      <w:r>
        <w:rPr>
          <w:rFonts w:ascii="Times New Roman"/>
          <w:b/>
          <w:i w:val="false"/>
          <w:color w:val="000000"/>
          <w:sz w:val="28"/>
        </w:rPr>
        <w:t xml:space="preserve">     2005 жылға арналған бекiтiлген республикалық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3"/>
        <w:gridCol w:w="1453"/>
        <w:gridCol w:w="1493"/>
        <w:gridCol w:w="1273"/>
        <w:gridCol w:w="1473"/>
        <w:gridCol w:w="1333"/>
      </w:tblGrid>
      <w:tr>
        <w:trPr>
          <w:trHeight w:val="450" w:hRule="atLeast"/>
        </w:trPr>
        <w:tc>
          <w:tcPr>
            <w:tcW w:w="5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жылғы </w:t>
            </w:r>
            <w:r>
              <w:br/>
            </w:r>
            <w:r>
              <w:rPr>
                <w:rFonts w:ascii="Times New Roman"/>
                <w:b w:val="false"/>
                <w:i w:val="false"/>
                <w:color w:val="000000"/>
                <w:sz w:val="20"/>
              </w:rPr>
              <w:t xml:space="preserve">
31 тамызда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Парламентiне </w:t>
            </w:r>
            <w:r>
              <w:br/>
            </w:r>
            <w:r>
              <w:rPr>
                <w:rFonts w:ascii="Times New Roman"/>
                <w:b w:val="false"/>
                <w:i w:val="false"/>
                <w:color w:val="000000"/>
                <w:sz w:val="20"/>
              </w:rPr>
              <w:t xml:space="preserve">
енгізiлген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бюджет жобасы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бюджет туралы" </w:t>
            </w:r>
            <w:r>
              <w:br/>
            </w:r>
            <w:r>
              <w:rPr>
                <w:rFonts w:ascii="Times New Roman"/>
                <w:b w:val="false"/>
                <w:i w:val="false"/>
                <w:color w:val="000000"/>
                <w:sz w:val="20"/>
              </w:rPr>
              <w:t xml:space="preserve">
2004 жылғы </w:t>
            </w:r>
            <w:r>
              <w:br/>
            </w:r>
            <w:r>
              <w:rPr>
                <w:rFonts w:ascii="Times New Roman"/>
                <w:b w:val="false"/>
                <w:i w:val="false"/>
                <w:color w:val="000000"/>
                <w:sz w:val="20"/>
              </w:rPr>
              <w:t xml:space="preserve">
2 желтоқсан- </w:t>
            </w:r>
            <w:r>
              <w:br/>
            </w:r>
            <w:r>
              <w:rPr>
                <w:rFonts w:ascii="Times New Roman"/>
                <w:b w:val="false"/>
                <w:i w:val="false"/>
                <w:color w:val="000000"/>
                <w:sz w:val="20"/>
              </w:rPr>
              <w:t xml:space="preserve">
дағы ҚРЗ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w:t>
            </w:r>
            <w:r>
              <w:br/>
            </w:r>
            <w:r>
              <w:rPr>
                <w:rFonts w:ascii="Times New Roman"/>
                <w:b w:val="false"/>
                <w:i w:val="false"/>
                <w:color w:val="000000"/>
                <w:sz w:val="20"/>
              </w:rPr>
              <w:t xml:space="preserve">
жоба- </w:t>
            </w:r>
            <w:r>
              <w:br/>
            </w:r>
            <w:r>
              <w:rPr>
                <w:rFonts w:ascii="Times New Roman"/>
                <w:b w:val="false"/>
                <w:i w:val="false"/>
                <w:color w:val="000000"/>
                <w:sz w:val="20"/>
              </w:rPr>
              <w:t xml:space="preserve">
сына </w:t>
            </w:r>
            <w:r>
              <w:br/>
            </w:r>
            <w:r>
              <w:rPr>
                <w:rFonts w:ascii="Times New Roman"/>
                <w:b w:val="false"/>
                <w:i w:val="false"/>
                <w:color w:val="000000"/>
                <w:sz w:val="20"/>
              </w:rPr>
              <w:t xml:space="preserve">
түзе- </w:t>
            </w:r>
            <w:r>
              <w:br/>
            </w:r>
            <w:r>
              <w:rPr>
                <w:rFonts w:ascii="Times New Roman"/>
                <w:b w:val="false"/>
                <w:i w:val="false"/>
                <w:color w:val="000000"/>
                <w:sz w:val="20"/>
              </w:rPr>
              <w:t xml:space="preserve">
тулер </w:t>
            </w:r>
            <w:r>
              <w:br/>
            </w:r>
            <w:r>
              <w:rPr>
                <w:rFonts w:ascii="Times New Roman"/>
                <w:b w:val="false"/>
                <w:i w:val="false"/>
                <w:color w:val="000000"/>
                <w:sz w:val="20"/>
              </w:rPr>
              <w:t xml:space="preserve">
млрд. </w:t>
            </w:r>
            <w:r>
              <w:br/>
            </w:r>
            <w:r>
              <w:rPr>
                <w:rFonts w:ascii="Times New Roman"/>
                <w:b w:val="false"/>
                <w:i w:val="false"/>
                <w:color w:val="000000"/>
                <w:sz w:val="20"/>
              </w:rPr>
              <w:t xml:space="preserve">
теңге </w:t>
            </w:r>
          </w:p>
        </w:tc>
      </w:tr>
      <w:tr>
        <w:trPr>
          <w:trHeight w:val="450" w:hRule="atLeast"/>
        </w:trPr>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 </w:t>
            </w:r>
            <w:r>
              <w:br/>
            </w:r>
            <w:r>
              <w:rPr>
                <w:rFonts w:ascii="Times New Roman"/>
                <w:b w:val="false"/>
                <w:i w:val="false"/>
                <w:color w:val="000000"/>
                <w:sz w:val="20"/>
              </w:rPr>
              <w:t xml:space="preserve">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ЖIӨ-ге </w:t>
            </w:r>
            <w:r>
              <w:br/>
            </w:r>
            <w:r>
              <w:rPr>
                <w:rFonts w:ascii="Times New Roman"/>
                <w:b w:val="false"/>
                <w:i w:val="false"/>
                <w:color w:val="000000"/>
                <w:sz w:val="20"/>
              </w:rPr>
              <w:t xml:space="preserve">
%-бен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 </w:t>
            </w:r>
            <w:r>
              <w:br/>
            </w:r>
            <w:r>
              <w:rPr>
                <w:rFonts w:ascii="Times New Roman"/>
                <w:b w:val="false"/>
                <w:i w:val="false"/>
                <w:color w:val="000000"/>
                <w:sz w:val="20"/>
              </w:rPr>
              <w:t xml:space="preserve">
теңге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ЖIӨ-ге </w:t>
            </w:r>
            <w:r>
              <w:br/>
            </w:r>
            <w:r>
              <w:rPr>
                <w:rFonts w:ascii="Times New Roman"/>
                <w:b w:val="false"/>
                <w:i w:val="false"/>
                <w:color w:val="000000"/>
                <w:sz w:val="20"/>
              </w:rPr>
              <w:t xml:space="preserve">
%-бен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Кiрiстер                     1123,4   19,2  1128,4   19,3    5,1 </w:t>
      </w:r>
      <w:r>
        <w:br/>
      </w:r>
      <w:r>
        <w:rPr>
          <w:rFonts w:ascii="Times New Roman"/>
          <w:b w:val="false"/>
          <w:i w:val="false"/>
          <w:color w:val="000000"/>
          <w:sz w:val="28"/>
        </w:rPr>
        <w:t xml:space="preserve">
Салықтық түсiмдер             979,2   16,7   984,2   16,8    5,0 </w:t>
      </w:r>
      <w:r>
        <w:br/>
      </w:r>
      <w:r>
        <w:rPr>
          <w:rFonts w:ascii="Times New Roman"/>
          <w:b w:val="false"/>
          <w:i w:val="false"/>
          <w:color w:val="000000"/>
          <w:sz w:val="28"/>
        </w:rPr>
        <w:t xml:space="preserve">
Салықтық емес түсiмдер         36,9    0,6    37,0    0,6    0,1 </w:t>
      </w:r>
      <w:r>
        <w:br/>
      </w:r>
      <w:r>
        <w:rPr>
          <w:rFonts w:ascii="Times New Roman"/>
          <w:b w:val="false"/>
          <w:i w:val="false"/>
          <w:color w:val="000000"/>
          <w:sz w:val="28"/>
        </w:rPr>
        <w:t xml:space="preserve">
Шығындар                     1075,5   18,4  1089,5   18,6   13,9 </w:t>
      </w:r>
      <w:r>
        <w:br/>
      </w:r>
      <w:r>
        <w:rPr>
          <w:rFonts w:ascii="Times New Roman"/>
          <w:b w:val="false"/>
          <w:i w:val="false"/>
          <w:color w:val="000000"/>
          <w:sz w:val="28"/>
        </w:rPr>
        <w:t xml:space="preserve">
Операциялық сальдо             47,9    0,8    39,0    0,7   -8,9 </w:t>
      </w:r>
      <w:r>
        <w:br/>
      </w:r>
      <w:r>
        <w:rPr>
          <w:rFonts w:ascii="Times New Roman"/>
          <w:b w:val="false"/>
          <w:i w:val="false"/>
          <w:color w:val="000000"/>
          <w:sz w:val="28"/>
        </w:rPr>
        <w:t xml:space="preserve">
Таза бюджеттiк кредит беру     54,1    0,9    54,1    0,9 </w:t>
      </w:r>
      <w:r>
        <w:br/>
      </w:r>
      <w:r>
        <w:rPr>
          <w:rFonts w:ascii="Times New Roman"/>
          <w:b w:val="false"/>
          <w:i w:val="false"/>
          <w:color w:val="000000"/>
          <w:sz w:val="28"/>
        </w:rPr>
        <w:t xml:space="preserve">
  Бюджеттік кредиттер          64,5    1,1    64,5    1,1 </w:t>
      </w:r>
      <w:r>
        <w:br/>
      </w:r>
      <w:r>
        <w:rPr>
          <w:rFonts w:ascii="Times New Roman"/>
          <w:b w:val="false"/>
          <w:i w:val="false"/>
          <w:color w:val="000000"/>
          <w:sz w:val="28"/>
        </w:rPr>
        <w:t xml:space="preserve">
  Бюджеттік кредиттерді        10,4    0,2    10,4    0,2 </w:t>
      </w:r>
      <w:r>
        <w:br/>
      </w:r>
      <w:r>
        <w:rPr>
          <w:rFonts w:ascii="Times New Roman"/>
          <w:b w:val="false"/>
          <w:i w:val="false"/>
          <w:color w:val="000000"/>
          <w:sz w:val="28"/>
        </w:rPr>
        <w:t xml:space="preserve">
өтеу </w:t>
      </w:r>
      <w:r>
        <w:br/>
      </w:r>
      <w:r>
        <w:rPr>
          <w:rFonts w:ascii="Times New Roman"/>
          <w:b w:val="false"/>
          <w:i w:val="false"/>
          <w:color w:val="000000"/>
          <w:sz w:val="28"/>
        </w:rPr>
        <w:t xml:space="preserve">
Қаржы активтерiмен             81,5    1,4    86,3    1,5    4,8 </w:t>
      </w:r>
      <w:r>
        <w:br/>
      </w:r>
      <w:r>
        <w:rPr>
          <w:rFonts w:ascii="Times New Roman"/>
          <w:b w:val="false"/>
          <w:i w:val="false"/>
          <w:color w:val="000000"/>
          <w:sz w:val="28"/>
        </w:rPr>
        <w:t xml:space="preserve">
жасалатын операциялар </w:t>
      </w:r>
      <w:r>
        <w:br/>
      </w:r>
      <w:r>
        <w:rPr>
          <w:rFonts w:ascii="Times New Roman"/>
          <w:b w:val="false"/>
          <w:i w:val="false"/>
          <w:color w:val="000000"/>
          <w:sz w:val="28"/>
        </w:rPr>
        <w:t xml:space="preserve">
бойынша сальдо </w:t>
      </w:r>
      <w:r>
        <w:br/>
      </w:r>
      <w:r>
        <w:rPr>
          <w:rFonts w:ascii="Times New Roman"/>
          <w:b w:val="false"/>
          <w:i w:val="false"/>
          <w:color w:val="000000"/>
          <w:sz w:val="28"/>
        </w:rPr>
        <w:t xml:space="preserve">
Қаржы активтерiн сатып алу     83,5    1,4    88,3    1,5    4,8 </w:t>
      </w:r>
      <w:r>
        <w:br/>
      </w:r>
      <w:r>
        <w:rPr>
          <w:rFonts w:ascii="Times New Roman"/>
          <w:b w:val="false"/>
          <w:i w:val="false"/>
          <w:color w:val="000000"/>
          <w:sz w:val="28"/>
        </w:rPr>
        <w:t xml:space="preserve">
Мемлекеттiң қаржы               2,0            2,0 </w:t>
      </w:r>
      <w:r>
        <w:br/>
      </w:r>
      <w:r>
        <w:rPr>
          <w:rFonts w:ascii="Times New Roman"/>
          <w:b w:val="false"/>
          <w:i w:val="false"/>
          <w:color w:val="000000"/>
          <w:sz w:val="28"/>
        </w:rPr>
        <w:t xml:space="preserve">
активтерiн сатудан түсетiн </w:t>
      </w:r>
      <w:r>
        <w:br/>
      </w:r>
      <w:r>
        <w:rPr>
          <w:rFonts w:ascii="Times New Roman"/>
          <w:b w:val="false"/>
          <w:i w:val="false"/>
          <w:color w:val="000000"/>
          <w:sz w:val="28"/>
        </w:rPr>
        <w:t xml:space="preserve">
түсiмдер </w:t>
      </w:r>
      <w:r>
        <w:br/>
      </w:r>
      <w:r>
        <w:rPr>
          <w:rFonts w:ascii="Times New Roman"/>
          <w:b w:val="false"/>
          <w:i w:val="false"/>
          <w:color w:val="000000"/>
          <w:sz w:val="28"/>
        </w:rPr>
        <w:t xml:space="preserve">
  Бюджет тапшылығы            -87,8   -1,5  -101,4   -1,7   13,7 </w:t>
      </w:r>
      <w:r>
        <w:br/>
      </w:r>
      <w:r>
        <w:rPr>
          <w:rFonts w:ascii="Times New Roman"/>
          <w:b w:val="false"/>
          <w:i w:val="false"/>
          <w:color w:val="000000"/>
          <w:sz w:val="28"/>
        </w:rPr>
        <w:t xml:space="preserve">
(профицитi)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Бекiтiлген орта мерзiмдi фискалдық саясат                   5850 </w:t>
      </w:r>
      <w:r>
        <w:br/>
      </w:r>
      <w:r>
        <w:rPr>
          <w:rFonts w:ascii="Times New Roman"/>
          <w:b w:val="false"/>
          <w:i w:val="false"/>
          <w:color w:val="000000"/>
          <w:sz w:val="28"/>
        </w:rPr>
        <w:t xml:space="preserve">
бойынша ЖIӨ болжамы, млрд. теңге </w:t>
      </w:r>
    </w:p>
    <w:p>
      <w:pPr>
        <w:spacing w:after="0"/>
        <w:ind w:left="0"/>
        <w:jc w:val="both"/>
      </w:pPr>
      <w:r>
        <w:rPr>
          <w:rFonts w:ascii="Times New Roman"/>
          <w:b w:val="false"/>
          <w:i w:val="false"/>
          <w:color w:val="000000"/>
          <w:sz w:val="28"/>
        </w:rPr>
        <w:t xml:space="preserve">      5.1. Елдiң 2004 жылғы әлеуметтік-экономикалық дамуын талдау. </w:t>
      </w:r>
      <w:r>
        <w:br/>
      </w:r>
      <w:r>
        <w:rPr>
          <w:rFonts w:ascii="Times New Roman"/>
          <w:b w:val="false"/>
          <w:i w:val="false"/>
          <w:color w:val="000000"/>
          <w:sz w:val="28"/>
        </w:rPr>
        <w:t xml:space="preserve">
      2004 жылы ЖIӨ нақты өсуi 9,4 % құрады және көлемнiң өнеркәсiпте 10%-ға, құрылыста - 11,2%-ғa ұлғаюымен қамтамасыз етілдi. Қызметтер секторында көлiктiң барлық түрiмен жүктердi тасымалдау көлемi 9%-ға, байланыс - 32%-ға, сауда - 10,4%-ға ұлғайтылды. Ауыл шаруашылығы жалпы өнiмiнiң көлемi 2003 жылдың деңгейiне 100,1% құрады. </w:t>
      </w:r>
      <w:r>
        <w:br/>
      </w:r>
      <w:r>
        <w:rPr>
          <w:rFonts w:ascii="Times New Roman"/>
          <w:b w:val="false"/>
          <w:i w:val="false"/>
          <w:color w:val="000000"/>
          <w:sz w:val="28"/>
        </w:rPr>
        <w:t xml:space="preserve">
      Инфляцияның деңгейi жыл бойы орта есеппен 6,9 % мөлшерінде қалыптасты. </w:t>
      </w:r>
      <w:r>
        <w:br/>
      </w:r>
      <w:r>
        <w:rPr>
          <w:rFonts w:ascii="Times New Roman"/>
          <w:b w:val="false"/>
          <w:i w:val="false"/>
          <w:color w:val="000000"/>
          <w:sz w:val="28"/>
        </w:rPr>
        <w:t xml:space="preserve">
      2004 жылы сыртқы тауар рыноктарында мұнайға және металлургиялық өнеркәсіп өнiмiнiң жоғары бағаларымен қатар әлемдiк экономиканың өсуi қазақстандық тауарлардың экспортына ықпал еттi.  </w:t>
      </w:r>
      <w:r>
        <w:br/>
      </w:r>
      <w:r>
        <w:rPr>
          <w:rFonts w:ascii="Times New Roman"/>
          <w:b w:val="false"/>
          <w:i w:val="false"/>
          <w:color w:val="000000"/>
          <w:sz w:val="28"/>
        </w:rPr>
        <w:t xml:space="preserve">
      Ауқымды шетел қарыз капиталының келiп түсуiмен қатар экспорттан түскен валюталық түсiмдер iшкi валюта рыногындағы шетелдік валютаның артық ұсынысына себеп болды. Теңгенiң АҚШ долларына қатысты айырбас бағамының номиналды қымбаттауы iшкi валюта рыногына көрсетiлген қысымның салдары болды. 2004 жыл iшiндегi теңгенiң орташа өлшемдiк айырбас бағамы бiр долларға 136,04 теңгенi құрады. Жыл басынан бастап теңге номиналды мәнде АҚШ долларына қарағанда 9,3 %-ға нығайды. Теңгенiң айырбас бағамының АҚШ долларына нақты нығаюы 2004 жылы 5,3 % құрады. </w:t>
      </w:r>
      <w:r>
        <w:br/>
      </w:r>
      <w:r>
        <w:rPr>
          <w:rFonts w:ascii="Times New Roman"/>
          <w:b w:val="false"/>
          <w:i w:val="false"/>
          <w:color w:val="000000"/>
          <w:sz w:val="28"/>
        </w:rPr>
        <w:t xml:space="preserve">
      Iшкi сұраныстың ұлғаюы мен теңгенiң айырбас бағамының АҚШ долларына қатысты нығаюы салдарынан импорт көлемi өсті. </w:t>
      </w:r>
      <w:r>
        <w:br/>
      </w:r>
      <w:r>
        <w:rPr>
          <w:rFonts w:ascii="Times New Roman"/>
          <w:b w:val="false"/>
          <w:i w:val="false"/>
          <w:color w:val="000000"/>
          <w:sz w:val="28"/>
        </w:rPr>
        <w:t xml:space="preserve">
      Қазақстан Республикасы Экономика және бюджеттiк жоспарлау министрлiгiнiң (бұдан әрi - Министрлiк) бағалауы бойынша тауарлар экспорты (ФОБ) 20537 млн. АҚШ долларын, тауарлар импорты (ФОБ) - 13783,4 млн. АҚШ долларын, өсу тиiсiнше 55,6 % және 52,6 % құрады. 2004 жылы сауда теңгерiмiнiң оң сальдосы 2003 жылмен салыстырғанда 61,9 %-ға ұлғайды және Министрлiктiң бағалауы бойынша 6753,6 млн. AҚШ долларына жетті. </w:t>
      </w:r>
      <w:r>
        <w:br/>
      </w:r>
      <w:r>
        <w:rPr>
          <w:rFonts w:ascii="Times New Roman"/>
          <w:b w:val="false"/>
          <w:i w:val="false"/>
          <w:color w:val="000000"/>
          <w:sz w:val="28"/>
        </w:rPr>
        <w:t xml:space="preserve">
      Мұнай өңдеу саласындағы шетелдiк инвесторлардың қатысуымен iрi инвестициялық жобаларды, Индустриялық-инновациялық стратегияны iске асыру, сондай-ақ бiрқатар салалық бағдарламаларды жүзеге асыру экономикаға тартылған инвестициялардың көлемiн жоғары деңгейде сақтап қалуға мүмкiндiк бердi. 2003 жылмен салыстырғанда 2004 жылы негiзгi капиталға инвестициялар 10,6 %-ға ұлғайды. </w:t>
      </w:r>
      <w:r>
        <w:br/>
      </w:r>
      <w:r>
        <w:rPr>
          <w:rFonts w:ascii="Times New Roman"/>
          <w:b w:val="false"/>
          <w:i w:val="false"/>
          <w:color w:val="000000"/>
          <w:sz w:val="28"/>
        </w:rPr>
        <w:t xml:space="preserve">
      5.2. Елдiң әлеуметтiк-экономикалық дамуының 2005 - 2007 жылдарға арналған негiзгi көрсеткiштерінің нақтыланған болжамы. </w:t>
      </w:r>
      <w:r>
        <w:br/>
      </w:r>
      <w:r>
        <w:rPr>
          <w:rFonts w:ascii="Times New Roman"/>
          <w:b w:val="false"/>
          <w:i w:val="false"/>
          <w:color w:val="000000"/>
          <w:sz w:val="28"/>
        </w:rPr>
        <w:t xml:space="preserve">
      Бекiтiлген орта мерзiмдi фискалдық саясат экономика дамуының, Қазақстан Республикасының әлеуметтік-экономикалық дамуының 2005 - 2007 жылдарға арналған бекiтілген орта мерзiмдi жоспарының базалық сценарийiне негізделген. </w:t>
      </w:r>
      <w:r>
        <w:br/>
      </w:r>
      <w:r>
        <w:rPr>
          <w:rFonts w:ascii="Times New Roman"/>
          <w:b w:val="false"/>
          <w:i w:val="false"/>
          <w:color w:val="000000"/>
          <w:sz w:val="28"/>
        </w:rPr>
        <w:t xml:space="preserve">
      Әлемдiк тауар рыноктарындағы қолайлы жағдай, макроэкономикалық тұрақтылық, елде жүргізілiп отырған тиiмдi экономикалық саясат, халықтың өмiр сүру деңгейiнiң жақсаруы нәтижесiнде iшкi сұраныстың артуы, өндiрiс секторының тұрақты жұмысы, инвестициялық климаттың жақсаруы экономика дамуының жоғары қарқынына себеп болды, бұл негiзгi макроэкономикалық көрсеткiштердi қайта қарау үшiн негiз болып табылды. </w:t>
      </w:r>
      <w:r>
        <w:br/>
      </w:r>
      <w:r>
        <w:rPr>
          <w:rFonts w:ascii="Times New Roman"/>
          <w:b w:val="false"/>
          <w:i w:val="false"/>
          <w:color w:val="000000"/>
          <w:sz w:val="28"/>
        </w:rPr>
        <w:t xml:space="preserve">
      Болжамды көрсеткiштердiң ұлғаюына ықпал еткен негiзгi факторлар мынадай: 2004 жылғы неғұрлым жоғары нақты база, экспорт тауарларына арналған қолайлы конъюнктура, тауарлар мен қызметтер өндiрiсiнiң неғұрлым жоғары өсу қарқыны. </w:t>
      </w:r>
      <w:r>
        <w:br/>
      </w:r>
      <w:r>
        <w:rPr>
          <w:rFonts w:ascii="Times New Roman"/>
          <w:b w:val="false"/>
          <w:i w:val="false"/>
          <w:color w:val="000000"/>
          <w:sz w:val="28"/>
        </w:rPr>
        <w:t xml:space="preserve">
      2005 - 2007 жылдарға арналған ЖIӨ-нiң болжамы ұлғаю жағына қарай нақтыланды және 2005 жылы - 6580 млрд. теңге, 2006 жылы - 7808 млрд. теңге және 2007 жылы - 8892 млрд. теңге құрайды. </w:t>
      </w:r>
      <w:r>
        <w:br/>
      </w:r>
      <w:r>
        <w:rPr>
          <w:rFonts w:ascii="Times New Roman"/>
          <w:b w:val="false"/>
          <w:i w:val="false"/>
          <w:color w:val="000000"/>
          <w:sz w:val="28"/>
        </w:rPr>
        <w:t xml:space="preserve">
      2005-2007 жылдары инфляцияның орташа жылдық деңгейi бекiтілген орта мерзiмдi фискалдық саясатқа есептеулерде ескерiлген 4,1 - 6,5 %-ға қарағанда, 5 - 7 % аралығында қалыптасады. Оған мұнайға және металдарға әлемдiк бағаның жоғары деңгейi, шетелдiк капиталдың келуi, сондай-ақ бюджеттен мемлекеттiк қызметшiлер мен бюджет салаларының қызметкерлерiне жалақының, зейнетақының, жәрдемақылар мен басқа да әлеуметтiк төлемдердiң артуы ықпал етуi мүмкiн. </w:t>
      </w:r>
      <w:r>
        <w:br/>
      </w:r>
      <w:r>
        <w:rPr>
          <w:rFonts w:ascii="Times New Roman"/>
          <w:b w:val="false"/>
          <w:i w:val="false"/>
          <w:color w:val="000000"/>
          <w:sz w:val="28"/>
        </w:rPr>
        <w:t xml:space="preserve">
      Соңғы жылдары қалыптасқан мұнай өңдеу секторындағы өсу үрдiсiн негiзге ала отырып, 2005 - 2007 жылдарға арналған мұнайға әлемдiк бағаның болжамы нақтыланды. Базалық сценарий мұнайға әлемдiк бағаларды бекiтілген орта мерзiмдi фискалдық саясатқа есептеулерде ескерiлген бiр баррель үшiн 28,5 - 32,9 AҚШ долларына қарағанда, бiр баррель үшiн 40 - 42 АҚШ доллары аралығында көздейдi. </w:t>
      </w:r>
      <w:r>
        <w:br/>
      </w:r>
      <w:r>
        <w:rPr>
          <w:rFonts w:ascii="Times New Roman"/>
          <w:b w:val="false"/>
          <w:i w:val="false"/>
          <w:color w:val="000000"/>
          <w:sz w:val="28"/>
        </w:rPr>
        <w:t xml:space="preserve">
      Мұнайға экспорттық бағалар бекiтiлген орта мерзiмдi фискалдық саясатқа есептеулерде ескерiлген бiр баррель үшiн 21,4 - 24,7 АҚШ долларына қарағанда 30 - 31,5 АҚШ доллары деңгейiнде тұрақтанады. </w:t>
      </w:r>
      <w:r>
        <w:br/>
      </w:r>
      <w:r>
        <w:rPr>
          <w:rFonts w:ascii="Times New Roman"/>
          <w:b w:val="false"/>
          <w:i w:val="false"/>
          <w:color w:val="000000"/>
          <w:sz w:val="28"/>
        </w:rPr>
        <w:t xml:space="preserve">
      Сауда теңгерiмiнің оң сальдосы жылына орта есеппен 5,6 млрд. жуық АҚШ долларын құрайды. </w:t>
      </w:r>
      <w:r>
        <w:br/>
      </w:r>
      <w:r>
        <w:rPr>
          <w:rFonts w:ascii="Times New Roman"/>
          <w:b w:val="false"/>
          <w:i w:val="false"/>
          <w:color w:val="000000"/>
          <w:sz w:val="28"/>
        </w:rPr>
        <w:t xml:space="preserve">
      Мұнайға жоғары бағалар инвестициялардың құйылуына, өнеркәсiптiк өнiмдер, көлiктiк қызметтер көлемiнiң, сондай-ақ ауыл шаруашылығы жалпы өнiмiнiң өсуiне оң ықпал етедi. </w:t>
      </w:r>
    </w:p>
    <w:bookmarkStart w:name="z7" w:id="6"/>
    <w:p>
      <w:pPr>
        <w:spacing w:after="0"/>
        <w:ind w:left="0"/>
        <w:jc w:val="both"/>
      </w:pPr>
      <w:r>
        <w:rPr>
          <w:rFonts w:ascii="Times New Roman"/>
          <w:b w:val="false"/>
          <w:i w:val="false"/>
          <w:color w:val="000000"/>
          <w:sz w:val="28"/>
        </w:rPr>
        <w:t xml:space="preserve">
                                                         7-кесте </w:t>
      </w:r>
    </w:p>
    <w:bookmarkEnd w:id="6"/>
    <w:p>
      <w:pPr>
        <w:spacing w:after="0"/>
        <w:ind w:left="0"/>
        <w:jc w:val="both"/>
      </w:pPr>
      <w:r>
        <w:rPr>
          <w:rFonts w:ascii="Times New Roman"/>
          <w:b/>
          <w:i w:val="false"/>
          <w:color w:val="000000"/>
          <w:sz w:val="28"/>
        </w:rPr>
        <w:t xml:space="preserve">        Қазақстан Республикасының 2005 - 2007 жылдарға </w:t>
      </w:r>
      <w:r>
        <w:br/>
      </w:r>
      <w:r>
        <w:rPr>
          <w:rFonts w:ascii="Times New Roman"/>
          <w:b w:val="false"/>
          <w:i w:val="false"/>
          <w:color w:val="000000"/>
          <w:sz w:val="28"/>
        </w:rPr>
        <w:t>
</w:t>
      </w:r>
      <w:r>
        <w:rPr>
          <w:rFonts w:ascii="Times New Roman"/>
          <w:b/>
          <w:i w:val="false"/>
          <w:color w:val="000000"/>
          <w:sz w:val="28"/>
        </w:rPr>
        <w:t xml:space="preserve">    арналған макроэкономикалық көрсеткіштерiнiң болжамы </w:t>
      </w:r>
      <w:r>
        <w:br/>
      </w:r>
      <w:r>
        <w:rPr>
          <w:rFonts w:ascii="Times New Roman"/>
          <w:b w:val="false"/>
          <w:i w:val="false"/>
          <w:color w:val="000000"/>
          <w:sz w:val="28"/>
        </w:rPr>
        <w:t>
</w:t>
      </w:r>
      <w:r>
        <w:rPr>
          <w:rFonts w:ascii="Times New Roman"/>
          <w:b/>
          <w:i w:val="false"/>
          <w:color w:val="000000"/>
          <w:sz w:val="28"/>
        </w:rPr>
        <w:t xml:space="preserve">                    (базалық сценарий)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3"/>
        <w:gridCol w:w="1633"/>
        <w:gridCol w:w="1673"/>
        <w:gridCol w:w="1733"/>
        <w:gridCol w:w="1493"/>
      </w:tblGrid>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есеп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баға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болжам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болжам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ЖIӨ, млрд.теңге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8892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ЖIӨ-нiң алдағы жылға </w:t>
            </w:r>
            <w:r>
              <w:br/>
            </w:r>
            <w:r>
              <w:rPr>
                <w:rFonts w:ascii="Times New Roman"/>
                <w:b w:val="false"/>
                <w:i w:val="false"/>
                <w:color w:val="000000"/>
                <w:sz w:val="20"/>
              </w:rPr>
              <w:t xml:space="preserve">
%-бен нақты өзгеруi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ЖIӨ дефляторы, %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ЖІӨ, млрд. АҚШ долл.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жан басына </w:t>
            </w:r>
            <w:r>
              <w:br/>
            </w:r>
            <w:r>
              <w:rPr>
                <w:rFonts w:ascii="Times New Roman"/>
                <w:b w:val="false"/>
                <w:i w:val="false"/>
                <w:color w:val="000000"/>
                <w:sz w:val="20"/>
              </w:rPr>
              <w:t xml:space="preserve">
шаққанда ЖІӨ, АҚШ долл.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3352,8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4041,8 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4681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 бағалары индексі, %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орта есеппен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экспорты млн. </w:t>
            </w:r>
            <w:r>
              <w:br/>
            </w:r>
            <w:r>
              <w:rPr>
                <w:rFonts w:ascii="Times New Roman"/>
                <w:b w:val="false"/>
                <w:i w:val="false"/>
                <w:color w:val="000000"/>
                <w:sz w:val="20"/>
              </w:rPr>
              <w:t xml:space="preserve">
АҚШ долл. (ФОБ)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20537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22857,9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23386,3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24196,2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импорты млн.АҚШ </w:t>
            </w:r>
            <w:r>
              <w:br/>
            </w:r>
            <w:r>
              <w:rPr>
                <w:rFonts w:ascii="Times New Roman"/>
                <w:b w:val="false"/>
                <w:i w:val="false"/>
                <w:color w:val="000000"/>
                <w:sz w:val="20"/>
              </w:rPr>
              <w:t xml:space="preserve">
долл. (ФОБ)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13783,4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14976,6 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18254,7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19635,1  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Cауда теңгерiмi, млн. АҚШ </w:t>
            </w:r>
            <w:r>
              <w:br/>
            </w:r>
            <w:r>
              <w:rPr>
                <w:rFonts w:ascii="Times New Roman"/>
                <w:b w:val="false"/>
                <w:i w:val="false"/>
                <w:color w:val="000000"/>
                <w:sz w:val="20"/>
              </w:rPr>
              <w:t xml:space="preserve">
долл.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6753,6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7881,3  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5131,6  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4561,1  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Негізгi капиталға </w:t>
            </w:r>
            <w:r>
              <w:br/>
            </w:r>
            <w:r>
              <w:rPr>
                <w:rFonts w:ascii="Times New Roman"/>
                <w:b w:val="false"/>
                <w:i w:val="false"/>
                <w:color w:val="000000"/>
                <w:sz w:val="20"/>
              </w:rPr>
              <w:t xml:space="preserve">
инвестициялар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жылға %-бен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шаруашылығының жалпы </w:t>
            </w:r>
            <w:r>
              <w:br/>
            </w:r>
            <w:r>
              <w:rPr>
                <w:rFonts w:ascii="Times New Roman"/>
                <w:b w:val="false"/>
                <w:i w:val="false"/>
                <w:color w:val="000000"/>
                <w:sz w:val="20"/>
              </w:rPr>
              <w:t xml:space="preserve">
өнiмiнiң көлемi, млрд. </w:t>
            </w:r>
            <w:r>
              <w:br/>
            </w:r>
            <w:r>
              <w:rPr>
                <w:rFonts w:ascii="Times New Roman"/>
                <w:b w:val="false"/>
                <w:i w:val="false"/>
                <w:color w:val="000000"/>
                <w:sz w:val="20"/>
              </w:rPr>
              <w:t xml:space="preserve">
теңге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841,5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жылға %-бен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Өндiрiстік өнiмнiң </w:t>
            </w:r>
            <w:r>
              <w:br/>
            </w:r>
            <w:r>
              <w:rPr>
                <w:rFonts w:ascii="Times New Roman"/>
                <w:b w:val="false"/>
                <w:i w:val="false"/>
                <w:color w:val="000000"/>
                <w:sz w:val="20"/>
              </w:rPr>
              <w:t xml:space="preserve">
көлемi, млрд. теңге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3733,8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4294,4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4624,3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5056,6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жылға %-бен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мен газ конденсатын </w:t>
            </w:r>
            <w:r>
              <w:br/>
            </w:r>
            <w:r>
              <w:rPr>
                <w:rFonts w:ascii="Times New Roman"/>
                <w:b w:val="false"/>
                <w:i w:val="false"/>
                <w:color w:val="000000"/>
                <w:sz w:val="20"/>
              </w:rPr>
              <w:t xml:space="preserve">
өндiру, млн. тонна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экспорт, млн. </w:t>
            </w:r>
            <w:r>
              <w:br/>
            </w:r>
            <w:r>
              <w:rPr>
                <w:rFonts w:ascii="Times New Roman"/>
                <w:b w:val="false"/>
                <w:i w:val="false"/>
                <w:color w:val="000000"/>
                <w:sz w:val="20"/>
              </w:rPr>
              <w:t xml:space="preserve">
тонна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Мұнайға әлемдік баға </w:t>
            </w:r>
            <w:r>
              <w:br/>
            </w:r>
            <w:r>
              <w:rPr>
                <w:rFonts w:ascii="Times New Roman"/>
                <w:b w:val="false"/>
                <w:i w:val="false"/>
                <w:color w:val="000000"/>
                <w:sz w:val="20"/>
              </w:rPr>
              <w:t xml:space="preserve">
(Brent қоспасы), бiр </w:t>
            </w:r>
            <w:r>
              <w:br/>
            </w:r>
            <w:r>
              <w:rPr>
                <w:rFonts w:ascii="Times New Roman"/>
                <w:b w:val="false"/>
                <w:i w:val="false"/>
                <w:color w:val="000000"/>
                <w:sz w:val="20"/>
              </w:rPr>
              <w:t xml:space="preserve">
баррель АҚШ доллары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Мұнайға экспорттық баға </w:t>
            </w:r>
            <w:r>
              <w:br/>
            </w:r>
            <w:r>
              <w:rPr>
                <w:rFonts w:ascii="Times New Roman"/>
                <w:b w:val="false"/>
                <w:i w:val="false"/>
                <w:color w:val="000000"/>
                <w:sz w:val="20"/>
              </w:rPr>
              <w:t xml:space="preserve">
бiр баррель үшiн АҚШ </w:t>
            </w:r>
            <w:r>
              <w:br/>
            </w:r>
            <w:r>
              <w:rPr>
                <w:rFonts w:ascii="Times New Roman"/>
                <w:b w:val="false"/>
                <w:i w:val="false"/>
                <w:color w:val="000000"/>
                <w:sz w:val="20"/>
              </w:rPr>
              <w:t xml:space="preserve">
доллары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млрд. теңге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1217,9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жылға %-бен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қызметтерi, млрд. </w:t>
            </w:r>
            <w:r>
              <w:br/>
            </w:r>
            <w:r>
              <w:rPr>
                <w:rFonts w:ascii="Times New Roman"/>
                <w:b w:val="false"/>
                <w:i w:val="false"/>
                <w:color w:val="000000"/>
                <w:sz w:val="20"/>
              </w:rPr>
              <w:t xml:space="preserve">
теңге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1180,8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1367,5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1589,9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1854,8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жылға %-бен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млрд. теңге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341,6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жылға %-бен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млрд. теңге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1279,3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1498,9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1747,7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жылға %-бен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bl>
    <w:p>
      <w:pPr>
        <w:spacing w:after="0"/>
        <w:ind w:left="0"/>
        <w:jc w:val="both"/>
      </w:pPr>
      <w:r>
        <w:rPr>
          <w:rFonts w:ascii="Times New Roman"/>
          <w:b w:val="false"/>
          <w:i w:val="false"/>
          <w:color w:val="000000"/>
          <w:sz w:val="28"/>
        </w:rPr>
        <w:t xml:space="preserve">      5.3. Салық және бюджет саясаты. </w:t>
      </w:r>
      <w:r>
        <w:br/>
      </w:r>
      <w:r>
        <w:rPr>
          <w:rFonts w:ascii="Times New Roman"/>
          <w:b w:val="false"/>
          <w:i w:val="false"/>
          <w:color w:val="000000"/>
          <w:sz w:val="28"/>
        </w:rPr>
        <w:t xml:space="preserve">
      Мемлекет басшысының "Қазақстан экономикалық әлеуметтік және саяси жедел жаңару жолында" атты Қазақстан халқына Жолдауының (бұдан әрi - Жолдау) басты мақсаты саясатта, экономикада және азаматтардың әлеуметтiк қорғалушылығын бiр мезгілде арттыра отырып, әлеуметтік салада, олардың әл-ауқатын өсiруде, шағын және орта бизнестi дамытуда ауқымды реформалар жүргiзу, сондай-ақ Қазақстанның көп ұлтты және көп конфессиялы халқына қатысты жатсынбаушылық саясатын жалғастыру болып табылады. </w:t>
      </w:r>
      <w:r>
        <w:br/>
      </w:r>
      <w:r>
        <w:rPr>
          <w:rFonts w:ascii="Times New Roman"/>
          <w:b w:val="false"/>
          <w:i w:val="false"/>
          <w:color w:val="000000"/>
          <w:sz w:val="28"/>
        </w:rPr>
        <w:t xml:space="preserve">
      Мемлекеттiң салық саясаты тұтастай алғанда, бекiтілген орта мерзiмдi фискалдық саясаттың мiндеттерi шеңберiнде жүзеге асырылатын болады. Сонымен қатар, Жолдауда атап көрсетілгендей, мемлекет кәсіпкерлiк ортаның бастамашылықтарын iске асыру үшiн қолайлы жағдайлар жасауы тиiс. </w:t>
      </w:r>
      <w:r>
        <w:br/>
      </w:r>
      <w:r>
        <w:rPr>
          <w:rFonts w:ascii="Times New Roman"/>
          <w:b w:val="false"/>
          <w:i w:val="false"/>
          <w:color w:val="000000"/>
          <w:sz w:val="28"/>
        </w:rPr>
        <w:t xml:space="preserve">
      Осыған байланысты, әзiрленiп жатқан Қазақстан Республикасының шағын және орта кәсiпкерлігін дамыту жөнiндегi жедел шаралар бағдарламасына сәйкес салық заңнамасын жетілдiрудiң негiзгi бағыттарына қосымша iс-шаралар енгiзілдi: </w:t>
      </w:r>
      <w:r>
        <w:br/>
      </w:r>
      <w:r>
        <w:rPr>
          <w:rFonts w:ascii="Times New Roman"/>
          <w:b w:val="false"/>
          <w:i w:val="false"/>
          <w:color w:val="000000"/>
          <w:sz w:val="28"/>
        </w:rPr>
        <w:t xml:space="preserve">
      шағын кәсiпкерлiк субъектілерi үшiн арнаулы салық режимiн қолдану саласын кеңейту және салықтық жүктеменi азайту, сондай-ақ оларды инвестициялар, ең алдымен экономиканың шикiзаттық емес секторына салуға тарту шараларын қабылдау; </w:t>
      </w:r>
      <w:r>
        <w:br/>
      </w:r>
      <w:r>
        <w:rPr>
          <w:rFonts w:ascii="Times New Roman"/>
          <w:b w:val="false"/>
          <w:i w:val="false"/>
          <w:color w:val="000000"/>
          <w:sz w:val="28"/>
        </w:rPr>
        <w:t xml:space="preserve">
      өткiзу бойынша ең төмен айналыс мөлшерiн ұлғайту, ол өскен жағдайда салық төлеушi қосылған құн салығы бойынша есепке тұруға мiндеттi. </w:t>
      </w:r>
      <w:r>
        <w:br/>
      </w:r>
      <w:r>
        <w:rPr>
          <w:rFonts w:ascii="Times New Roman"/>
          <w:b w:val="false"/>
          <w:i w:val="false"/>
          <w:color w:val="000000"/>
          <w:sz w:val="28"/>
        </w:rPr>
        <w:t xml:space="preserve">
      Сөйтiп, салық жүйесi экономикалық реттеуіш ретiнде жұмыс орындарының санын, өндiрілетiн жұмыс пен көрсетілетін қызметтер көлемiнiң ұлғаюын қамтамасыз ете отырып, шағын және орта кәсiпкерлiк субъектілер санының өсуiн ынталандыратын болады. </w:t>
      </w:r>
      <w:r>
        <w:br/>
      </w:r>
      <w:r>
        <w:rPr>
          <w:rFonts w:ascii="Times New Roman"/>
          <w:b w:val="false"/>
          <w:i w:val="false"/>
          <w:color w:val="000000"/>
          <w:sz w:val="28"/>
        </w:rPr>
        <w:t xml:space="preserve">
      Тұтастай алғанда, орта мерзiмдi кезеңде мемлекет жүргiзетiн бюджет саясатының жалпы бағыты сақталады және Мемлекет басшысы мен Қазақстан Республикасының Үкiметi бекiткен стратегиялық және бағдарламалық құжаттарда айқындалған мақсаттар мен мiндеттерге сәйкес келетiн және орнықты экономикалық дамуды қолдауға, азаматтардың әл-ауқатын жақсартуға, бюджеттi жоспарлау мен атқару сапасын және мемлекеттiк шығыстардың тиiмділiгiн арттыруға бағытталады. </w:t>
      </w:r>
      <w:r>
        <w:br/>
      </w:r>
      <w:r>
        <w:rPr>
          <w:rFonts w:ascii="Times New Roman"/>
          <w:b w:val="false"/>
          <w:i w:val="false"/>
          <w:color w:val="000000"/>
          <w:sz w:val="28"/>
        </w:rPr>
        <w:t xml:space="preserve">
      Жолдауда көрсетілген шағын бизнесті қолдау, бiлiм алуға қол жетiмділiк, студенттерге кредит берудiң қазiргi заманғы жүйесiн құру, халықтың өмiр сүру деңгейiн арттыру сияқты бағыттардағы маңызды бастамалар мемлекеттің бюджет саясатында көрiнiсiн тапты. </w:t>
      </w:r>
      <w:r>
        <w:br/>
      </w:r>
      <w:r>
        <w:rPr>
          <w:rFonts w:ascii="Times New Roman"/>
          <w:b w:val="false"/>
          <w:i w:val="false"/>
          <w:color w:val="000000"/>
          <w:sz w:val="28"/>
        </w:rPr>
        <w:t xml:space="preserve">
      5.4. 2005 - 2007 жылдарға арналған мемлекеттiк бюджеттің кiрiстерi. </w:t>
      </w:r>
      <w:r>
        <w:br/>
      </w:r>
      <w:r>
        <w:rPr>
          <w:rFonts w:ascii="Times New Roman"/>
          <w:b w:val="false"/>
          <w:i w:val="false"/>
          <w:color w:val="000000"/>
          <w:sz w:val="28"/>
        </w:rPr>
        <w:t xml:space="preserve">
      Мемлекеттiк бюджеттің кiрiстерi 2005 жылға арналған макроэкономикалық көрсеткiштердi қайта қарау нәтижесiнде, 2004 жылдың қорытындысы бойынша есептiк көрсеткiштерге, сондай-ақ мұнай секторындағы кәсiпорындар бойынша бiржолғы сипаттағы болжамды қосымша түсiмдерге негізделе отырып нақтыланды. </w:t>
      </w:r>
      <w:r>
        <w:br/>
      </w:r>
      <w:r>
        <w:rPr>
          <w:rFonts w:ascii="Times New Roman"/>
          <w:b w:val="false"/>
          <w:i w:val="false"/>
          <w:color w:val="000000"/>
          <w:sz w:val="28"/>
        </w:rPr>
        <w:t xml:space="preserve">
      2005 жылы салықтық түсiмдердiң өсуi алдыңғы жылға қатынасы бойынша 23,9 %, 2006 және 2007 жылдары тиiсiнше - 10,6 % және 12 % құрайды. </w:t>
      </w:r>
      <w:r>
        <w:br/>
      </w:r>
      <w:r>
        <w:rPr>
          <w:rFonts w:ascii="Times New Roman"/>
          <w:b w:val="false"/>
          <w:i w:val="false"/>
          <w:color w:val="000000"/>
          <w:sz w:val="28"/>
        </w:rPr>
        <w:t xml:space="preserve">
      Кiрiстердiң болжамын есептеулерде бұрын болжанған мерзiм 2005 жылғы 1 қаңтардың орнына 2006 жылғы 1 қаңтардан бастап күшiне енетiн тiркелген активтер бойынша амортизациялық аударымдарды есептеу тәртібiн реттейтiн Салық кодексiнің ережелерiне енгiзiлген өзгерiстер ескерiлдi. </w:t>
      </w:r>
      <w:r>
        <w:br/>
      </w:r>
      <w:r>
        <w:rPr>
          <w:rFonts w:ascii="Times New Roman"/>
          <w:b w:val="false"/>
          <w:i w:val="false"/>
          <w:color w:val="000000"/>
          <w:sz w:val="28"/>
        </w:rPr>
        <w:t xml:space="preserve">
      2005 жылы салықтық емес түсiмдер 2004 жылға теңге бағамының нығаюымен және 2004 жылғы бiржолдық төлемдердiң түсуiмен, 2006 жылы 2005 жылға нақтыланған болжамға 5,7 %-ға өсуiмен және 2007 жылы - 2006 жылғы нақтыланған болжамға 4 %-ға ұлғаюмен байланысты 49,2%-ға азаюмен болжанады. </w:t>
      </w:r>
    </w:p>
    <w:bookmarkStart w:name="z8" w:id="7"/>
    <w:p>
      <w:pPr>
        <w:spacing w:after="0"/>
        <w:ind w:left="0"/>
        <w:jc w:val="both"/>
      </w:pPr>
      <w:r>
        <w:rPr>
          <w:rFonts w:ascii="Times New Roman"/>
          <w:b w:val="false"/>
          <w:i w:val="false"/>
          <w:color w:val="000000"/>
          <w:sz w:val="28"/>
        </w:rPr>
        <w:t xml:space="preserve">
                                                        8-кесте </w:t>
      </w:r>
    </w:p>
    <w:bookmarkEnd w:id="7"/>
    <w:p>
      <w:pPr>
        <w:spacing w:after="0"/>
        <w:ind w:left="0"/>
        <w:jc w:val="both"/>
      </w:pPr>
      <w:r>
        <w:rPr>
          <w:rFonts w:ascii="Times New Roman"/>
          <w:b/>
          <w:i w:val="false"/>
          <w:color w:val="000000"/>
          <w:sz w:val="28"/>
        </w:rPr>
        <w:t xml:space="preserve">          2005 - 2007 жылдарға арналған мемлекеттiк </w:t>
      </w:r>
      <w:r>
        <w:br/>
      </w:r>
      <w:r>
        <w:rPr>
          <w:rFonts w:ascii="Times New Roman"/>
          <w:b w:val="false"/>
          <w:i w:val="false"/>
          <w:color w:val="000000"/>
          <w:sz w:val="28"/>
        </w:rPr>
        <w:t>
</w:t>
      </w:r>
      <w:r>
        <w:rPr>
          <w:rFonts w:ascii="Times New Roman"/>
          <w:b/>
          <w:i w:val="false"/>
          <w:color w:val="000000"/>
          <w:sz w:val="28"/>
        </w:rPr>
        <w:t xml:space="preserve">                 бюджет кірістерінің болжамы </w:t>
      </w:r>
    </w:p>
    <w:p>
      <w:pPr>
        <w:spacing w:after="0"/>
        <w:ind w:left="0"/>
        <w:jc w:val="both"/>
      </w:pPr>
      <w:r>
        <w:rPr>
          <w:rFonts w:ascii="Times New Roman"/>
          <w:b w:val="false"/>
          <w:i w:val="false"/>
          <w:color w:val="000000"/>
          <w:sz w:val="28"/>
        </w:rPr>
        <w:t xml:space="preserve">                                              (ЖIӨ-ге пайызбен)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3"/>
        <w:gridCol w:w="1933"/>
        <w:gridCol w:w="1833"/>
        <w:gridCol w:w="1773"/>
      </w:tblGrid>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Кiрiстер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түсiмдер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түсiмдер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5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капиталды сатудан </w:t>
            </w:r>
            <w:r>
              <w:br/>
            </w:r>
            <w:r>
              <w:rPr>
                <w:rFonts w:ascii="Times New Roman"/>
                <w:b w:val="false"/>
                <w:i w:val="false"/>
                <w:color w:val="000000"/>
                <w:sz w:val="20"/>
              </w:rPr>
              <w:t xml:space="preserve">
түскен түсiмдер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r>
    </w:tbl>
    <w:p>
      <w:pPr>
        <w:spacing w:after="0"/>
        <w:ind w:left="0"/>
        <w:jc w:val="both"/>
      </w:pPr>
      <w:r>
        <w:rPr>
          <w:rFonts w:ascii="Times New Roman"/>
          <w:b w:val="false"/>
          <w:i w:val="false"/>
          <w:color w:val="000000"/>
          <w:sz w:val="28"/>
        </w:rPr>
        <w:t xml:space="preserve">      Орта мерзiмдi перспективада Ұлттық қорда қаражат жинақтау саясатын жалғастыру жоспарлануда. </w:t>
      </w:r>
      <w:r>
        <w:br/>
      </w:r>
      <w:r>
        <w:rPr>
          <w:rFonts w:ascii="Times New Roman"/>
          <w:b w:val="false"/>
          <w:i w:val="false"/>
          <w:color w:val="000000"/>
          <w:sz w:val="28"/>
        </w:rPr>
        <w:t xml:space="preserve">
      Әлемдiк қаржы рыноктарындағы қолайлы конъюнктураға байланысты мемлекеттiк бюджетке табиғи ресурстарды өндiрумен байланысты түсетiн төлемдер едәуiр ұлғайды. </w:t>
      </w:r>
      <w:r>
        <w:br/>
      </w:r>
      <w:r>
        <w:rPr>
          <w:rFonts w:ascii="Times New Roman"/>
          <w:b w:val="false"/>
          <w:i w:val="false"/>
          <w:color w:val="000000"/>
          <w:sz w:val="28"/>
        </w:rPr>
        <w:t xml:space="preserve">
      2005 жылы қолданыстағы заңнама жағдайында Ұлттық қорға 128 млрд. теңге, бұл бұрын болжанған сомадан 48,2 %-ға көп, 2006 жылы - 114 млрд. теңге (45,4 %-ға), 2007 жылы - 107,2 млрд. теңге (36%-ға) сомасында түсiмдер болжанады. </w:t>
      </w:r>
    </w:p>
    <w:bookmarkStart w:name="z9" w:id="8"/>
    <w:p>
      <w:pPr>
        <w:spacing w:after="0"/>
        <w:ind w:left="0"/>
        <w:jc w:val="both"/>
      </w:pPr>
      <w:r>
        <w:rPr>
          <w:rFonts w:ascii="Times New Roman"/>
          <w:b w:val="false"/>
          <w:i w:val="false"/>
          <w:color w:val="000000"/>
          <w:sz w:val="28"/>
        </w:rPr>
        <w:t xml:space="preserve">
                                                          9-кесте </w:t>
      </w:r>
    </w:p>
    <w:bookmarkEnd w:id="8"/>
    <w:p>
      <w:pPr>
        <w:spacing w:after="0"/>
        <w:ind w:left="0"/>
        <w:jc w:val="both"/>
      </w:pPr>
      <w:r>
        <w:rPr>
          <w:rFonts w:ascii="Times New Roman"/>
          <w:b/>
          <w:i w:val="false"/>
          <w:color w:val="000000"/>
          <w:sz w:val="28"/>
        </w:rPr>
        <w:t xml:space="preserve">            Мемлекеттік бюджет кiрiстерiнiң құрылымы </w:t>
      </w:r>
    </w:p>
    <w:p>
      <w:pPr>
        <w:spacing w:after="0"/>
        <w:ind w:left="0"/>
        <w:jc w:val="both"/>
      </w:pPr>
      <w:r>
        <w:rPr>
          <w:rFonts w:ascii="Times New Roman"/>
          <w:b w:val="false"/>
          <w:i w:val="false"/>
          <w:color w:val="000000"/>
          <w:sz w:val="28"/>
        </w:rPr>
        <w:t xml:space="preserve">                          (мемлекеттік бюджет кірiстерiне пайызбен)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3"/>
        <w:gridCol w:w="2013"/>
        <w:gridCol w:w="2133"/>
        <w:gridCol w:w="1913"/>
      </w:tblGrid>
      <w:tr>
        <w:trPr>
          <w:trHeight w:val="45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Кәсiпорындардан түсетiн </w:t>
            </w:r>
            <w:r>
              <w:br/>
            </w:r>
            <w:r>
              <w:rPr>
                <w:rFonts w:ascii="Times New Roman"/>
                <w:b w:val="false"/>
                <w:i w:val="false"/>
                <w:color w:val="000000"/>
                <w:sz w:val="20"/>
              </w:rPr>
              <w:t xml:space="preserve">
түсiмдер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r>
      <w:tr>
        <w:trPr>
          <w:trHeight w:val="45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секторынан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r>
      <w:tr>
        <w:trPr>
          <w:trHeight w:val="45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емес секторынан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 </w:t>
            </w:r>
          </w:p>
        </w:tc>
      </w:tr>
    </w:tbl>
    <w:p>
      <w:pPr>
        <w:spacing w:after="0"/>
        <w:ind w:left="0"/>
        <w:jc w:val="both"/>
      </w:pPr>
      <w:r>
        <w:rPr>
          <w:rFonts w:ascii="Times New Roman"/>
          <w:b w:val="false"/>
          <w:i w:val="false"/>
          <w:color w:val="000000"/>
          <w:sz w:val="28"/>
        </w:rPr>
        <w:t xml:space="preserve">      5.5. 2005 - 2007 жылдарға арналған мемлекеттiк бюджеттiң шығыстары. </w:t>
      </w:r>
      <w:r>
        <w:br/>
      </w:r>
      <w:r>
        <w:rPr>
          <w:rFonts w:ascii="Times New Roman"/>
          <w:b w:val="false"/>
          <w:i w:val="false"/>
          <w:color w:val="000000"/>
          <w:sz w:val="28"/>
        </w:rPr>
        <w:t xml:space="preserve">
      Оң макроэкономикалық ахуал және соның нәтижесiндегi бюджет жүйесiнiң барлық деңгейлерiнде кiрiстер түсiмдерiнiң жоғары деңгейiн қамтамасыз ету мемлекеттiк бюджет шығыстарын қаржыландыруды ұлғайтуға және оның құрылымын өзгертуге айтарлықтай ықпал eттi. </w:t>
      </w:r>
      <w:r>
        <w:br/>
      </w:r>
      <w:r>
        <w:rPr>
          <w:rFonts w:ascii="Times New Roman"/>
          <w:b w:val="false"/>
          <w:i w:val="false"/>
          <w:color w:val="000000"/>
          <w:sz w:val="28"/>
        </w:rPr>
        <w:t xml:space="preserve">
      Нарықтық экономика жағдайында еңбек рыногында жеке сектордағы еңбекке ақы төлеу деңгейiмен салыстырғанда мемлекеттік қызметшiлердiң еңбекақысының төмен деңгейiмен сипатталатын ахуал қалыптасты. Бұл мемлекеттік сектордағы жалақының деңгейiн жеке сектордың деңгейiне жақындату қажеттілiгiн негiздейдi. </w:t>
      </w:r>
      <w:r>
        <w:br/>
      </w:r>
      <w:r>
        <w:rPr>
          <w:rFonts w:ascii="Times New Roman"/>
          <w:b w:val="false"/>
          <w:i w:val="false"/>
          <w:color w:val="000000"/>
          <w:sz w:val="28"/>
        </w:rPr>
        <w:t xml:space="preserve">
      Осы проблеманы шешу үшiн, орындалатын жұмыстың өнiмділiгi мен сапасын ынталандыру, мемлекеттік қызметке жоғары бiлiктi және кәсiптiк кадрларды тарту, халықтың әл-ауқатын жақсарту мақсатында Жолдауға сәйкес 2005 жылғы 1 шiлдеден бастап мемлекеттiк қызметшілер мен бюджет сапасы қызметкерлерiнiң жалақысы орта есеппен 32 %-ға, ал 2007 жылдан бастап - орта есеппен 30 %-ға ұлғайтылатын болады. </w:t>
      </w:r>
      <w:r>
        <w:br/>
      </w:r>
      <w:r>
        <w:rPr>
          <w:rFonts w:ascii="Times New Roman"/>
          <w:b w:val="false"/>
          <w:i w:val="false"/>
          <w:color w:val="000000"/>
          <w:sz w:val="28"/>
        </w:rPr>
        <w:t xml:space="preserve">
      2005 жылғы 1 шілдеден бастап ең төменгi жалақы мөлшерi 9200 теңгенi құрайды. </w:t>
      </w:r>
      <w:r>
        <w:br/>
      </w:r>
      <w:r>
        <w:rPr>
          <w:rFonts w:ascii="Times New Roman"/>
          <w:b w:val="false"/>
          <w:i w:val="false"/>
          <w:color w:val="000000"/>
          <w:sz w:val="28"/>
        </w:rPr>
        <w:t xml:space="preserve">
      Мемлекеттік қызметшiлер мен бюджет саласы қызметкерлерiнiң жалақысын ұлғайту үшiн мемлекеттiк бюджетте 2005 - 2007 жылдары 242 млрд. жуық теңге, оның iшiнде 2005 жылы 53,2 млрд. теңге қосымша қаражат көзделетін болады. </w:t>
      </w:r>
      <w:r>
        <w:br/>
      </w:r>
      <w:r>
        <w:rPr>
          <w:rFonts w:ascii="Times New Roman"/>
          <w:b w:val="false"/>
          <w:i w:val="false"/>
          <w:color w:val="000000"/>
          <w:sz w:val="28"/>
        </w:rPr>
        <w:t xml:space="preserve">
      Қазiргi уақытта экономика бiлiмге негiзделген дамудың сапалы жаңа кезеңiнде ауысуда. Қатаң әлемдiк рыноктық бәсекелестік жағдайда мемлекеттің экономикалық өсуi мен өркендеуi қазiргi заманғы ойшыл, жұмысқа қабілеттi, білiмдi адамдарға байланысты, оларға өзiн өзi барынша көрсете білу және жаңа білiмдер алу үшiн барлық жағдайлар жасалатын болады. </w:t>
      </w:r>
      <w:r>
        <w:br/>
      </w:r>
      <w:r>
        <w:rPr>
          <w:rFonts w:ascii="Times New Roman"/>
          <w:b w:val="false"/>
          <w:i w:val="false"/>
          <w:color w:val="000000"/>
          <w:sz w:val="28"/>
        </w:rPr>
        <w:t>
      Қазақстанға қазiргi әлемде лайықты орын алуға мүмкiндiк беретiн тиiмдi жұмыс iстейтiн білiм беру жүйесiн қалыптастыру, кадрларды оқыту мен даярлаудың неғұрлым жоғары деңгейiне көшу мақсатында Қазақстан Республикасы Президентiнiң 2004 жылғы 11 қазандағы N 1459  </w:t>
      </w:r>
      <w:r>
        <w:rPr>
          <w:rFonts w:ascii="Times New Roman"/>
          <w:b w:val="false"/>
          <w:i w:val="false"/>
          <w:color w:val="000000"/>
          <w:sz w:val="28"/>
        </w:rPr>
        <w:t xml:space="preserve">Жарлығымен </w:t>
      </w:r>
      <w:r>
        <w:rPr>
          <w:rFonts w:ascii="Times New Roman"/>
          <w:b w:val="false"/>
          <w:i w:val="false"/>
          <w:color w:val="000000"/>
          <w:sz w:val="28"/>
        </w:rPr>
        <w:t xml:space="preserve">Бiлiм берудi дамытудың 2005 - 2010 жылдарға арналған мемлекеттік бағдарламасы бекiтiлдi, оның iске асырылуына 2005 - 2007 жылдары мемлекеттік бюджеттен 2004 жылдың деңгейiне қосымша 90 млрд. астам теңге жiберiлетін болады. </w:t>
      </w:r>
      <w:r>
        <w:br/>
      </w:r>
      <w:r>
        <w:rPr>
          <w:rFonts w:ascii="Times New Roman"/>
          <w:b w:val="false"/>
          <w:i w:val="false"/>
          <w:color w:val="000000"/>
          <w:sz w:val="28"/>
        </w:rPr>
        <w:t xml:space="preserve">
      Мемлекет басшысы Жолдауында бiлiм беру жүйесiн әлемдiк стандарттар деңгейiне шығару, болашақтың жоғары технологиялық әрi ғылымды қажетсiнетiн өндiрiстерi үшiн кадрлық қорлар жасақтау мақсатында оны жетілдiру қажеттігi туралы атап өттi. </w:t>
      </w:r>
      <w:r>
        <w:br/>
      </w:r>
      <w:r>
        <w:rPr>
          <w:rFonts w:ascii="Times New Roman"/>
          <w:b w:val="false"/>
          <w:i w:val="false"/>
          <w:color w:val="000000"/>
          <w:sz w:val="28"/>
        </w:rPr>
        <w:t xml:space="preserve">
      Осыған байланысты, студенттердiң оқуын бюджеттен қаржыландырудың бiрыңғай жүйесiн құру мақсатында бiлiм беру кредиттерiнiң есебiнен білiм беруге арналған кредиттердiң мөлшерi </w:t>
      </w:r>
      <w:r>
        <w:br/>
      </w:r>
      <w:r>
        <w:rPr>
          <w:rFonts w:ascii="Times New Roman"/>
          <w:b w:val="false"/>
          <w:i w:val="false"/>
          <w:color w:val="000000"/>
          <w:sz w:val="28"/>
        </w:rPr>
        <w:t xml:space="preserve">
50 % ұлғайтылады, сонымен бip мезгілде осы аталған кредиттердің қайтарылуына мемлекеттiң кепiлдiгiн берудi қамтамасыз ете отырып, екiншi деңгейдегі банктер арқылы студенттерге кредит бөлудiң осы заманғы жүйесi жасалады. </w:t>
      </w:r>
      <w:r>
        <w:br/>
      </w:r>
      <w:r>
        <w:rPr>
          <w:rFonts w:ascii="Times New Roman"/>
          <w:b w:val="false"/>
          <w:i w:val="false"/>
          <w:color w:val="000000"/>
          <w:sz w:val="28"/>
        </w:rPr>
        <w:t xml:space="preserve">
      Сондай-ақ, студенттерге берілетiн кредиттердi мемлекеттiк кепiлдендiру жүйесiн iске асыру мақсатында таяудағы 5 жыл iшiнде "Қаржы орталығы" акционерлiк қоғамы арқылы қосымша шамамен 2 млрд.теңге, оның ішiнде: </w:t>
      </w:r>
      <w:r>
        <w:br/>
      </w:r>
      <w:r>
        <w:rPr>
          <w:rFonts w:ascii="Times New Roman"/>
          <w:b w:val="false"/>
          <w:i w:val="false"/>
          <w:color w:val="000000"/>
          <w:sz w:val="28"/>
        </w:rPr>
        <w:t xml:space="preserve">
      2005 жылы - 600 млн. теңге; </w:t>
      </w:r>
      <w:r>
        <w:br/>
      </w:r>
      <w:r>
        <w:rPr>
          <w:rFonts w:ascii="Times New Roman"/>
          <w:b w:val="false"/>
          <w:i w:val="false"/>
          <w:color w:val="000000"/>
          <w:sz w:val="28"/>
        </w:rPr>
        <w:t xml:space="preserve">
      2006 жылы - 350 млн. теңге; </w:t>
      </w:r>
      <w:r>
        <w:br/>
      </w:r>
      <w:r>
        <w:rPr>
          <w:rFonts w:ascii="Times New Roman"/>
          <w:b w:val="false"/>
          <w:i w:val="false"/>
          <w:color w:val="000000"/>
          <w:sz w:val="28"/>
        </w:rPr>
        <w:t xml:space="preserve">
      2007 жылы - 350 млн. теңге бөлiнетiн болады. </w:t>
      </w:r>
      <w:r>
        <w:br/>
      </w:r>
      <w:r>
        <w:rPr>
          <w:rFonts w:ascii="Times New Roman"/>
          <w:b w:val="false"/>
          <w:i w:val="false"/>
          <w:color w:val="000000"/>
          <w:sz w:val="28"/>
        </w:rPr>
        <w:t xml:space="preserve">
      2005 жылғы 1 шiлдеден бастап жоғары оқу орындарының студенттерiне, сондай-ақ кәсiптiк орта білiм беру ұйымдарының оқушыларына стипендиялар мөлшерi екi еседен аса ұлғайтылатын болады. Осы мақсаттарға 2005 - 2007 жылдары бюджеттен 22,5 млрд. теңге қосымша бөлiнедi. </w:t>
      </w:r>
      <w:r>
        <w:br/>
      </w:r>
      <w:r>
        <w:rPr>
          <w:rFonts w:ascii="Times New Roman"/>
          <w:b w:val="false"/>
          <w:i w:val="false"/>
          <w:color w:val="000000"/>
          <w:sz w:val="28"/>
        </w:rPr>
        <w:t xml:space="preserve">
      Жыл сайын "Болашақ" бағдарламасының шеңберiнде ең үздiк үш мың студентке республикалық бюджеттен әлемнің озық жоғары оқу орындарында тағлымдамадан өту үшiн қаражат бөлiнетiн болады. </w:t>
      </w:r>
      <w:r>
        <w:br/>
      </w:r>
      <w:r>
        <w:rPr>
          <w:rFonts w:ascii="Times New Roman"/>
          <w:b w:val="false"/>
          <w:i w:val="false"/>
          <w:color w:val="000000"/>
          <w:sz w:val="28"/>
        </w:rPr>
        <w:t xml:space="preserve">
      Профессор-оқытушылар құрамын қолдау мақсатында "Үздiк оқытушы" мемлекеттік стипендия төленетiн болады, ол кез келген шетелге тәжiрибеден өтуге баруды қарастыратын әрi бiр жыл бойы ғылыми зерттеулер жүргiзуге берілетiн гранттың мәртебесiне ие болады. </w:t>
      </w:r>
      <w:r>
        <w:br/>
      </w:r>
      <w:r>
        <w:rPr>
          <w:rFonts w:ascii="Times New Roman"/>
          <w:b w:val="false"/>
          <w:i w:val="false"/>
          <w:color w:val="000000"/>
          <w:sz w:val="28"/>
        </w:rPr>
        <w:t xml:space="preserve">
      Әзiрленетiн "Жасыл ел" бағдарламасының шеңберiнде жастар арасында жұмыссыздық деңгейiн азайту мақсатында ормандарды молықтыру, республика аумақтарын көгалдандыру мен абаттандыру жөнiндегi iс-шараларға оқушылар мен студенттер, сондай-ақ жұмыс iстемейтiн жастар тартылатын болады. Сондай-ақ жазғы демалыс кезiнде тұрғын үй салу жөнiндегi iс-шараларға студенттердiң қатысуы үшiн құрылыс жасақтары ұйымдастырылатын болады. </w:t>
      </w:r>
      <w:r>
        <w:br/>
      </w:r>
      <w:r>
        <w:rPr>
          <w:rFonts w:ascii="Times New Roman"/>
          <w:b w:val="false"/>
          <w:i w:val="false"/>
          <w:color w:val="000000"/>
          <w:sz w:val="28"/>
        </w:rPr>
        <w:t xml:space="preserve">
      "Бiлiм беру" функционалдық тобы бойынша шығыстар 2005 жылы ЖIӨ-ге 3,5 %, 2006 жылы - 3,8 %, 2007 жылы - 4,4 % деңгейiнде көзделетiн болады. </w:t>
      </w:r>
      <w:r>
        <w:br/>
      </w:r>
      <w:r>
        <w:rPr>
          <w:rFonts w:ascii="Times New Roman"/>
          <w:b w:val="false"/>
          <w:i w:val="false"/>
          <w:color w:val="000000"/>
          <w:sz w:val="28"/>
        </w:rPr>
        <w:t>
      Денсаулық сақтау саласында Қазақстан Республикасы Президентiнiң 2004 жылғы 13 қыркүйектегi N 1438  </w:t>
      </w:r>
      <w:r>
        <w:rPr>
          <w:rFonts w:ascii="Times New Roman"/>
          <w:b w:val="false"/>
          <w:i w:val="false"/>
          <w:color w:val="000000"/>
          <w:sz w:val="28"/>
        </w:rPr>
        <w:t xml:space="preserve">Жарлығымен </w:t>
      </w:r>
      <w:r>
        <w:rPr>
          <w:rFonts w:ascii="Times New Roman"/>
          <w:b w:val="false"/>
          <w:i w:val="false"/>
          <w:color w:val="000000"/>
          <w:sz w:val="28"/>
        </w:rPr>
        <w:t xml:space="preserve">Қазақстан Республикасының денсаулық сақтау iсiн реформалау мен дамытудың 2005 - 2010 жылдарға арналған мемлекеттік бағдарламасы бекiтілдi, оның iске асырылуына 2005 - 2007 жылдары мемлекеттік бюджетте 2004 жылдың деңгейiне қосымша шамамен 117,7 млрд. теңге сомасында қаражат көзделетін болады. </w:t>
      </w:r>
      <w:r>
        <w:br/>
      </w:r>
      <w:r>
        <w:rPr>
          <w:rFonts w:ascii="Times New Roman"/>
          <w:b w:val="false"/>
          <w:i w:val="false"/>
          <w:color w:val="000000"/>
          <w:sz w:val="28"/>
        </w:rPr>
        <w:t xml:space="preserve">
      Осы бағдарламаны iске асыру шеңберiнде 2005 жылғы мемлекеттік бюджетте мыналарға қаражат көзделген: </w:t>
      </w:r>
      <w:r>
        <w:br/>
      </w:r>
      <w:r>
        <w:rPr>
          <w:rFonts w:ascii="Times New Roman"/>
          <w:b w:val="false"/>
          <w:i w:val="false"/>
          <w:color w:val="000000"/>
          <w:sz w:val="28"/>
        </w:rPr>
        <w:t xml:space="preserve">
      жүктi әйелдердi құрамында темiр және йоды бар препараттармен тегiн қамтамасыз етуге - 736,8 млн. теңге, барлығы 2005 - 2007 жылдары шамамен 2,3 млрд. теңге бөлiнетiн болады; </w:t>
      </w:r>
      <w:r>
        <w:br/>
      </w:r>
      <w:r>
        <w:rPr>
          <w:rFonts w:ascii="Times New Roman"/>
          <w:b w:val="false"/>
          <w:i w:val="false"/>
          <w:color w:val="000000"/>
          <w:sz w:val="28"/>
        </w:rPr>
        <w:t xml:space="preserve">
      5 жасқа дейiнгi балаларды дәрi-дәрмекпен қамтамасыз етуге - 532,3 млн. теңге, барлығы 2005 - 2007 жылдары шамамен 1,7 млрд. теңге бөлiнетiн болады; </w:t>
      </w:r>
      <w:r>
        <w:br/>
      </w:r>
      <w:r>
        <w:rPr>
          <w:rFonts w:ascii="Times New Roman"/>
          <w:b w:val="false"/>
          <w:i w:val="false"/>
          <w:color w:val="000000"/>
          <w:sz w:val="28"/>
        </w:rPr>
        <w:t xml:space="preserve">
      азаматтардың жекелеген санаттарына медициналық алдын-алу тексерулерiн жүзеге асыруға - 847,8 млн. теңге, барлығы 2005 - 2007 жылдары шамамен 10,2 млрд. теңге бөлiнетiн болады; </w:t>
      </w:r>
      <w:r>
        <w:br/>
      </w:r>
      <w:r>
        <w:rPr>
          <w:rFonts w:ascii="Times New Roman"/>
          <w:b w:val="false"/>
          <w:i w:val="false"/>
          <w:color w:val="000000"/>
          <w:sz w:val="28"/>
        </w:rPr>
        <w:t xml:space="preserve">
      жергiлiктi деңгейдегi медициналық денсаулық сақтау ұйымдарын материалдық-техникалық жарақтандыруға - 5,2 млрд. теңге; </w:t>
      </w:r>
      <w:r>
        <w:br/>
      </w:r>
      <w:r>
        <w:rPr>
          <w:rFonts w:ascii="Times New Roman"/>
          <w:b w:val="false"/>
          <w:i w:val="false"/>
          <w:color w:val="000000"/>
          <w:sz w:val="28"/>
        </w:rPr>
        <w:t xml:space="preserve">
      "Денсаулық сақтау" функционалдық тобы бойынша шығыстар 2005 жылы ЖIӨ-ге 2,6 %, 2006 жылы - 2,7 %, 2007 жылы - 2,8 % деңгейiнде көзделетiн болады. </w:t>
      </w:r>
      <w:r>
        <w:br/>
      </w:r>
      <w:r>
        <w:rPr>
          <w:rFonts w:ascii="Times New Roman"/>
          <w:b w:val="false"/>
          <w:i w:val="false"/>
          <w:color w:val="000000"/>
          <w:sz w:val="28"/>
        </w:rPr>
        <w:t xml:space="preserve">
      Ауқымды әлеуметтiк бағдарлама - Жолдаудың басты ерекшелiктерінің бiрi. Бюджеттiк ресурстар әлеуметтiк бағдарламаларды қаржыландыруға және халықтың неғұрлым осал жiктерiн қолдауға бағытталатын болады. Реформалардың нақты нәтижелерi халықтың өмiр сүру деңгейiн сапалы жақсартуға әкелуi тиiс. </w:t>
      </w:r>
      <w:r>
        <w:br/>
      </w:r>
      <w:r>
        <w:rPr>
          <w:rFonts w:ascii="Times New Roman"/>
          <w:b w:val="false"/>
          <w:i w:val="false"/>
          <w:color w:val="000000"/>
          <w:sz w:val="28"/>
        </w:rPr>
        <w:t>
      Қазақстан Республикасы Yкiметiнiң 2004 жылғы 30 қарашадағы N 1241  </w:t>
      </w:r>
      <w:r>
        <w:rPr>
          <w:rFonts w:ascii="Times New Roman"/>
          <w:b w:val="false"/>
          <w:i w:val="false"/>
          <w:color w:val="000000"/>
          <w:sz w:val="28"/>
        </w:rPr>
        <w:t xml:space="preserve">қаулысымен </w:t>
      </w:r>
      <w:r>
        <w:rPr>
          <w:rFonts w:ascii="Times New Roman"/>
          <w:b w:val="false"/>
          <w:i w:val="false"/>
          <w:color w:val="000000"/>
          <w:sz w:val="28"/>
        </w:rPr>
        <w:t xml:space="preserve">Қазақстан Республикасында әлеуметтік реформаларды одан әрi тереңдетудiң 2005 - 2007 жылдарға арналған бағдарламасы (бұдан әрi - Әлеуметтiк реформалар бағдарламасы) бекiтiлдi. </w:t>
      </w:r>
      <w:r>
        <w:br/>
      </w:r>
      <w:r>
        <w:rPr>
          <w:rFonts w:ascii="Times New Roman"/>
          <w:b w:val="false"/>
          <w:i w:val="false"/>
          <w:color w:val="000000"/>
          <w:sz w:val="28"/>
        </w:rPr>
        <w:t xml:space="preserve">
      Жолдауда Мемлекет басшысы осы бағдарламаның жеке iс-шараларын нақтылады: </w:t>
      </w:r>
      <w:r>
        <w:br/>
      </w:r>
      <w:r>
        <w:rPr>
          <w:rFonts w:ascii="Times New Roman"/>
          <w:b w:val="false"/>
          <w:i w:val="false"/>
          <w:color w:val="000000"/>
          <w:sz w:val="28"/>
        </w:rPr>
        <w:t xml:space="preserve">
      2005 жылғы 1 шiлдеден бастап зейнетақы жасына жеткен Қазақстанның барлық азаматтарына жұмыс өтімiне, жалақысы мен есептелген зейнетақы мөлшерiне қарамастан, 3000 теңге мөлшерiнде базалық зейнетақы төлемi төленетiн болады. Базалық зейнетақы төлемін есепке алғанда ең төменгі зейнетақы мөлшерi 9200 теңгенi құрайды; </w:t>
      </w:r>
      <w:r>
        <w:br/>
      </w:r>
      <w:r>
        <w:rPr>
          <w:rFonts w:ascii="Times New Roman"/>
          <w:b w:val="false"/>
          <w:i w:val="false"/>
          <w:color w:val="000000"/>
          <w:sz w:val="28"/>
        </w:rPr>
        <w:t xml:space="preserve">
      2006 жылдан бастап мүгедектігіне байланысты мемлекеттiк әлеуметтік жәрдемақылар мөлшерi 1000 теңгеге, асыраушысынан айырылуына байланысты асырауындағы адамдар санына байланысты 300-ден 1000 теңгеге дейiн қосымша арттырылатын болады; </w:t>
      </w:r>
      <w:r>
        <w:br/>
      </w:r>
      <w:r>
        <w:rPr>
          <w:rFonts w:ascii="Times New Roman"/>
          <w:b w:val="false"/>
          <w:i w:val="false"/>
          <w:color w:val="000000"/>
          <w:sz w:val="28"/>
        </w:rPr>
        <w:t xml:space="preserve">
      әлеуметтiк реформалар бағдарламасында жоспарланғандай, 2007 жылдан бастап емес, 2006 жылдан бастап бiр жасқа дейiнгi баланы күтуге мемлекеттік жәрдемақылар енгiзіледi. </w:t>
      </w:r>
      <w:r>
        <w:br/>
      </w:r>
      <w:r>
        <w:rPr>
          <w:rFonts w:ascii="Times New Roman"/>
          <w:b w:val="false"/>
          <w:i w:val="false"/>
          <w:color w:val="000000"/>
          <w:sz w:val="28"/>
        </w:rPr>
        <w:t xml:space="preserve">
      Сонымен қатар, халықты әлеуметтiк қолдау шеңберiнде орта мерзiмдi кезеңде: </w:t>
      </w:r>
      <w:r>
        <w:br/>
      </w:r>
      <w:r>
        <w:rPr>
          <w:rFonts w:ascii="Times New Roman"/>
          <w:b w:val="false"/>
          <w:i w:val="false"/>
          <w:color w:val="000000"/>
          <w:sz w:val="28"/>
        </w:rPr>
        <w:t xml:space="preserve">
      2006 жылдан бастап жасы бойынша мемлекеттiк әлеуметтік жәрдемақылардың және жер асты және ашық тау-кен жұмыстарында, өте зиянды және еңбек жағдайы аса ауыр жұмыстарда жұмыс iстеген адамдарға мемлекеттік әлеуметтiк жәрдемақылардың мөлшерiн қосымша 1000 теңгеге арттыру; </w:t>
      </w:r>
      <w:r>
        <w:br/>
      </w:r>
      <w:r>
        <w:rPr>
          <w:rFonts w:ascii="Times New Roman"/>
          <w:b w:val="false"/>
          <w:i w:val="false"/>
          <w:color w:val="000000"/>
          <w:sz w:val="28"/>
        </w:rPr>
        <w:t xml:space="preserve">
      төрт және одан да көп кәмелетке толмаған балалары бар көп балалы аналарға, сондай-ақ "Алтын алқа", "Күмiс алқа" немесе бiрiншi және екiншi дәрежелі "Ана даңқы" белгілерiмен марапатталған аналарға арнаулы мемлекеттік жәрдемақылардың мөлшерін 4000 теңгеге көбейту қoсымша жоспарлануда. </w:t>
      </w:r>
      <w:r>
        <w:br/>
      </w:r>
      <w:r>
        <w:rPr>
          <w:rFonts w:ascii="Times New Roman"/>
          <w:b w:val="false"/>
          <w:i w:val="false"/>
          <w:color w:val="000000"/>
          <w:sz w:val="28"/>
        </w:rPr>
        <w:t xml:space="preserve">
      Осылайша, Әлеуметтік реформалар бағдарламасының іс-шараларын icкe асыруға және мемлекеттік бюджеттен халықты әлеуметтік қолдау жөніндегі қосымша шараларды қаржыландыруға 2005 - 2007 жылдары 2004 жылдың деңгейіне шамамен қосымша 310,5 млрд. теңге бөлінеді. </w:t>
      </w:r>
      <w:r>
        <w:br/>
      </w:r>
      <w:r>
        <w:rPr>
          <w:rFonts w:ascii="Times New Roman"/>
          <w:b w:val="false"/>
          <w:i w:val="false"/>
          <w:color w:val="000000"/>
          <w:sz w:val="28"/>
        </w:rPr>
        <w:t xml:space="preserve">
      "Әлеуметтiк қамсыздандыру және әлеуметтік көмек" функционалдық тобы бойынша шығыстар 2005 жылы ЖІӨ-ден 5,3 %, 2006 жылы ЖIӨ-ден 5,4 %, 2007 жылы ЖIӨ-ден 5,2 % деңгейiнде көзделетiн болады. </w:t>
      </w:r>
      <w:r>
        <w:br/>
      </w:r>
      <w:r>
        <w:rPr>
          <w:rFonts w:ascii="Times New Roman"/>
          <w:b w:val="false"/>
          <w:i w:val="false"/>
          <w:color w:val="000000"/>
          <w:sz w:val="28"/>
        </w:rPr>
        <w:t xml:space="preserve">
      Ауыл, су, орман, балық шаруашылығы және қоршаған ортаны қорғау саласында азық-түлiк қауiпсiздiгiн қамтамасыз ету және агроөнеркәсiптiк кешеннiң бәсекеге қабілеттiлiгiн арттыру үшiн жағдайлар жасау мақсатында, сондай-ақ ауыл аймақтарын кешендi дамыту және ауыл тұрғындарын ұлттық стандарттағы өмiр сапасы бар қалыпты өмiрмен қамтамасыз ету үшiн 2005 жылы "Агроөнеркәсiп кешенi мен ауылдық аумақтарды дамытуды мемлекеттік реттеу туралы" Қазақстан Республикасының Заңы әзiрленедi. </w:t>
      </w:r>
      <w:r>
        <w:br/>
      </w:r>
      <w:r>
        <w:rPr>
          <w:rFonts w:ascii="Times New Roman"/>
          <w:b w:val="false"/>
          <w:i w:val="false"/>
          <w:color w:val="000000"/>
          <w:sz w:val="28"/>
        </w:rPr>
        <w:t xml:space="preserve">
      Ормандар алаңдарын ұлғайту, елдi мекендердi көгалдандыру және олардың айналасына жасыл аймақтар құру, сондай-ақ экологиялық жағдайды жақсартудың маңызды құраушысы болып табылатын өсiмдiктер мен жануарлар дүниесiн сақтау және ұтымды пайдалану мақсатында, халықтың өмiр сүруiнiң қолайлы жағдайларын жасау мен биологиялық әр түрлілiктi сақтау үшiн "Жасыл ел" бағдарламасы әзiрленедi, оны iске асыру ормандарды күзету, қорғау және өсiмiн молайту саласындағы жағдайды тұрақтандыруға, республиканың табиғи-қорықтар қорын сақтауды қамтамасыз етуге мүмкiндiк бередi. Бұл iс-шараларға мемлекеттік бюджетте қажеттi қаражат көздеу болжануда. </w:t>
      </w:r>
      <w:r>
        <w:br/>
      </w:r>
      <w:r>
        <w:rPr>
          <w:rFonts w:ascii="Times New Roman"/>
          <w:b w:val="false"/>
          <w:i w:val="false"/>
          <w:color w:val="000000"/>
          <w:sz w:val="28"/>
        </w:rPr>
        <w:t xml:space="preserve">
      "Ауыл, су, орман, балық шаруашылығы және қоршаған ортаны қорғау" функционалдық тобы бойынша шығыстар 2005 жылы ЖIӨ-ден 1,4%, 2006 жылы ЖIӨ-ден 1,5 %, 2007 жылы ЖIӨ-ден 1,4 % деңгейiнде көзделетiн болады. </w:t>
      </w:r>
      <w:r>
        <w:br/>
      </w:r>
      <w:r>
        <w:rPr>
          <w:rFonts w:ascii="Times New Roman"/>
          <w:b w:val="false"/>
          <w:i w:val="false"/>
          <w:color w:val="000000"/>
          <w:sz w:val="28"/>
        </w:rPr>
        <w:t xml:space="preserve">
      Мемлекет басшысы Жолдауда кәсiпкерлiк ортаны одан әрi күшейту мәселелерiне және шағын және орта бизнесті дамытудың жаңа идеологиясын қалыптастыру қажеттiгiне ерекше көңіл бөлдi. </w:t>
      </w:r>
      <w:r>
        <w:br/>
      </w:r>
      <w:r>
        <w:rPr>
          <w:rFonts w:ascii="Times New Roman"/>
          <w:b w:val="false"/>
          <w:i w:val="false"/>
          <w:color w:val="000000"/>
          <w:sz w:val="28"/>
        </w:rPr>
        <w:t xml:space="preserve">
      Ең маңызды аспектілердiң бiрi шағын кәсiпкерлiк инфрақұрылымын кеңейту болады. "Шағын кәсіпкерлiкті дамыту қоры" акционерлiк қоғамының (бұдан әрi - Қор) базасында "Қаржы супермаркетi" құрылады. </w:t>
      </w:r>
      <w:r>
        <w:br/>
      </w:r>
      <w:r>
        <w:rPr>
          <w:rFonts w:ascii="Times New Roman"/>
          <w:b w:val="false"/>
          <w:i w:val="false"/>
          <w:color w:val="000000"/>
          <w:sz w:val="28"/>
        </w:rPr>
        <w:t xml:space="preserve">
      Қорға 2005 жылғы республикалық бюджеттен жарғылық капиталды ұлғайту үшiн 10 млрд. теңге, оның iшiнде: </w:t>
      </w:r>
      <w:r>
        <w:br/>
      </w:r>
      <w:r>
        <w:rPr>
          <w:rFonts w:ascii="Times New Roman"/>
          <w:b w:val="false"/>
          <w:i w:val="false"/>
          <w:color w:val="000000"/>
          <w:sz w:val="28"/>
        </w:rPr>
        <w:t xml:space="preserve">
      кейiн шағын кәсіпкерлiк субъектілерiне шағын кредиттер берудi қамтамасыз ету үшiн Қордың жүз пайыздық қатысуымен шағын кредиттік ұйымдар құру; </w:t>
      </w:r>
      <w:r>
        <w:br/>
      </w:r>
      <w:r>
        <w:rPr>
          <w:rFonts w:ascii="Times New Roman"/>
          <w:b w:val="false"/>
          <w:i w:val="false"/>
          <w:color w:val="000000"/>
          <w:sz w:val="28"/>
        </w:rPr>
        <w:t xml:space="preserve">
      жеке инвесторлардан және банктерден кредиттердi алу кезiнде шағын кәсiпкерлiк субъектiлерi үшiн кепiлдiк беру жүйесiн құру; </w:t>
      </w:r>
      <w:r>
        <w:br/>
      </w:r>
      <w:r>
        <w:rPr>
          <w:rFonts w:ascii="Times New Roman"/>
          <w:b w:val="false"/>
          <w:i w:val="false"/>
          <w:color w:val="000000"/>
          <w:sz w:val="28"/>
        </w:rPr>
        <w:t xml:space="preserve">
      жобалық кредит берудi қаржылық қолдау, франчайзинг негiзiндегi жобаларды қаржыландыру, бизнес-жобаларды әзiрлеу, кейiннен конкурстық негiзде шағын кәсiпкерлiк субъектілерiне берумен олардың бастапқы элементтерiн iске асыру, кейiннен қайта құрылымдаумен және кәсiпкерге берумен дайын бизнесті сатып алу жөнiндегi жобаларды қаржыландыру үшiн бөлінетін болады. </w:t>
      </w:r>
      <w:r>
        <w:br/>
      </w:r>
      <w:r>
        <w:rPr>
          <w:rFonts w:ascii="Times New Roman"/>
          <w:b w:val="false"/>
          <w:i w:val="false"/>
          <w:color w:val="000000"/>
          <w:sz w:val="28"/>
        </w:rPr>
        <w:t xml:space="preserve">
      Орта мерзiмдi фискалдық саясатты нақтылау ескерiлген мемлекеттік бюджеттiң шығыстары 10-кестеде көрсетілген. </w:t>
      </w:r>
    </w:p>
    <w:bookmarkStart w:name="z10" w:id="9"/>
    <w:p>
      <w:pPr>
        <w:spacing w:after="0"/>
        <w:ind w:left="0"/>
        <w:jc w:val="both"/>
      </w:pPr>
      <w:r>
        <w:rPr>
          <w:rFonts w:ascii="Times New Roman"/>
          <w:b w:val="false"/>
          <w:i w:val="false"/>
          <w:color w:val="000000"/>
          <w:sz w:val="28"/>
        </w:rPr>
        <w:t xml:space="preserve">
                                                         10-кесте </w:t>
      </w:r>
    </w:p>
    <w:bookmarkEnd w:id="9"/>
    <w:p>
      <w:pPr>
        <w:spacing w:after="0"/>
        <w:ind w:left="0"/>
        <w:jc w:val="both"/>
      </w:pPr>
      <w:r>
        <w:rPr>
          <w:rFonts w:ascii="Times New Roman"/>
          <w:b/>
          <w:i w:val="false"/>
          <w:color w:val="000000"/>
          <w:sz w:val="28"/>
        </w:rPr>
        <w:t xml:space="preserve">         2005 - 2007 жылдарға арналған мемлекеттiк бюджет </w:t>
      </w:r>
      <w:r>
        <w:br/>
      </w:r>
      <w:r>
        <w:rPr>
          <w:rFonts w:ascii="Times New Roman"/>
          <w:b w:val="false"/>
          <w:i w:val="false"/>
          <w:color w:val="000000"/>
          <w:sz w:val="28"/>
        </w:rPr>
        <w:t>
</w:t>
      </w:r>
      <w:r>
        <w:rPr>
          <w:rFonts w:ascii="Times New Roman"/>
          <w:b/>
          <w:i w:val="false"/>
          <w:color w:val="000000"/>
          <w:sz w:val="28"/>
        </w:rPr>
        <w:t xml:space="preserve">                     шығыстарының болжамы </w:t>
      </w:r>
    </w:p>
    <w:p>
      <w:pPr>
        <w:spacing w:after="0"/>
        <w:ind w:left="0"/>
        <w:jc w:val="both"/>
      </w:pPr>
      <w:r>
        <w:rPr>
          <w:rFonts w:ascii="Times New Roman"/>
          <w:b w:val="false"/>
          <w:i w:val="false"/>
          <w:color w:val="000000"/>
          <w:sz w:val="28"/>
        </w:rPr>
        <w:t xml:space="preserve">                                                  (ЖIӨ-ге пайызбен)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3"/>
        <w:gridCol w:w="1913"/>
        <w:gridCol w:w="1833"/>
        <w:gridCol w:w="1813"/>
      </w:tblGrid>
      <w:tr>
        <w:trPr>
          <w:trHeight w:val="45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         3        4 </w:t>
      </w:r>
      <w:r>
        <w:br/>
      </w:r>
      <w:r>
        <w:rPr>
          <w:rFonts w:ascii="Times New Roman"/>
          <w:b w:val="false"/>
          <w:i w:val="false"/>
          <w:color w:val="000000"/>
          <w:sz w:val="28"/>
        </w:rPr>
        <w:t xml:space="preserve">
Шығыстар                            25,2     23,9      23,8 </w:t>
      </w:r>
      <w:r>
        <w:br/>
      </w:r>
      <w:r>
        <w:rPr>
          <w:rFonts w:ascii="Times New Roman"/>
          <w:b w:val="false"/>
          <w:i w:val="false"/>
          <w:color w:val="000000"/>
          <w:sz w:val="28"/>
        </w:rPr>
        <w:t xml:space="preserve">
Жалпы сипаттағы мемлекеттік </w:t>
      </w:r>
      <w:r>
        <w:br/>
      </w:r>
      <w:r>
        <w:rPr>
          <w:rFonts w:ascii="Times New Roman"/>
          <w:b w:val="false"/>
          <w:i w:val="false"/>
          <w:color w:val="000000"/>
          <w:sz w:val="28"/>
        </w:rPr>
        <w:t xml:space="preserve">
қызметтер көрсету                    1,4      1,3       1,3 </w:t>
      </w:r>
      <w:r>
        <w:br/>
      </w:r>
      <w:r>
        <w:rPr>
          <w:rFonts w:ascii="Times New Roman"/>
          <w:b w:val="false"/>
          <w:i w:val="false"/>
          <w:color w:val="000000"/>
          <w:sz w:val="28"/>
        </w:rPr>
        <w:t xml:space="preserve">
Қорғаныс                             1,2      1,2       1,2 </w:t>
      </w:r>
      <w:r>
        <w:br/>
      </w:r>
      <w:r>
        <w:rPr>
          <w:rFonts w:ascii="Times New Roman"/>
          <w:b w:val="false"/>
          <w:i w:val="false"/>
          <w:color w:val="000000"/>
          <w:sz w:val="28"/>
        </w:rPr>
        <w:t xml:space="preserve">
Қоғамдық тәртiп және қауiпсiздiк     2,2      1,9       1,9 </w:t>
      </w:r>
      <w:r>
        <w:br/>
      </w:r>
      <w:r>
        <w:rPr>
          <w:rFonts w:ascii="Times New Roman"/>
          <w:b w:val="false"/>
          <w:i w:val="false"/>
          <w:color w:val="000000"/>
          <w:sz w:val="28"/>
        </w:rPr>
        <w:t xml:space="preserve">
Білiм беру                           3,5      3,8       4,4 </w:t>
      </w:r>
      <w:r>
        <w:br/>
      </w:r>
      <w:r>
        <w:rPr>
          <w:rFonts w:ascii="Times New Roman"/>
          <w:b w:val="false"/>
          <w:i w:val="false"/>
          <w:color w:val="000000"/>
          <w:sz w:val="28"/>
        </w:rPr>
        <w:t xml:space="preserve">
Денсаулық сақтау                     2,6      2,7       2,8 </w:t>
      </w:r>
      <w:r>
        <w:br/>
      </w:r>
      <w:r>
        <w:rPr>
          <w:rFonts w:ascii="Times New Roman"/>
          <w:b w:val="false"/>
          <w:i w:val="false"/>
          <w:color w:val="000000"/>
          <w:sz w:val="28"/>
        </w:rPr>
        <w:t xml:space="preserve">
Әлеуметтiк көмек және әлеуметтiк </w:t>
      </w:r>
      <w:r>
        <w:br/>
      </w:r>
      <w:r>
        <w:rPr>
          <w:rFonts w:ascii="Times New Roman"/>
          <w:b w:val="false"/>
          <w:i w:val="false"/>
          <w:color w:val="000000"/>
          <w:sz w:val="28"/>
        </w:rPr>
        <w:t xml:space="preserve">
қамсыздандыру                        5,3      5,4       5,2 </w:t>
      </w:r>
      <w:r>
        <w:br/>
      </w:r>
      <w:r>
        <w:rPr>
          <w:rFonts w:ascii="Times New Roman"/>
          <w:b w:val="false"/>
          <w:i w:val="false"/>
          <w:color w:val="000000"/>
          <w:sz w:val="28"/>
        </w:rPr>
        <w:t xml:space="preserve">
Тұрғын-үй коммуналдық шаруашылық     2,2      1,9       1,9 </w:t>
      </w:r>
      <w:r>
        <w:br/>
      </w:r>
      <w:r>
        <w:rPr>
          <w:rFonts w:ascii="Times New Roman"/>
          <w:b w:val="false"/>
          <w:i w:val="false"/>
          <w:color w:val="000000"/>
          <w:sz w:val="28"/>
        </w:rPr>
        <w:t xml:space="preserve">
Мәдениет, спорт, туризм және </w:t>
      </w:r>
      <w:r>
        <w:br/>
      </w:r>
      <w:r>
        <w:rPr>
          <w:rFonts w:ascii="Times New Roman"/>
          <w:b w:val="false"/>
          <w:i w:val="false"/>
          <w:color w:val="000000"/>
          <w:sz w:val="28"/>
        </w:rPr>
        <w:t xml:space="preserve">
ақпараттық кеңiстiк                  0,7      0,7       0,6 </w:t>
      </w:r>
      <w:r>
        <w:br/>
      </w:r>
      <w:r>
        <w:rPr>
          <w:rFonts w:ascii="Times New Roman"/>
          <w:b w:val="false"/>
          <w:i w:val="false"/>
          <w:color w:val="000000"/>
          <w:sz w:val="28"/>
        </w:rPr>
        <w:t xml:space="preserve">
Жылу-энергетика кешенi және жер </w:t>
      </w:r>
      <w:r>
        <w:br/>
      </w:r>
      <w:r>
        <w:rPr>
          <w:rFonts w:ascii="Times New Roman"/>
          <w:b w:val="false"/>
          <w:i w:val="false"/>
          <w:color w:val="000000"/>
          <w:sz w:val="28"/>
        </w:rPr>
        <w:t xml:space="preserve">
қойнауын пайдалану                   0,5      0,3       0,2 </w:t>
      </w:r>
      <w:r>
        <w:br/>
      </w:r>
      <w:r>
        <w:rPr>
          <w:rFonts w:ascii="Times New Roman"/>
          <w:b w:val="false"/>
          <w:i w:val="false"/>
          <w:color w:val="000000"/>
          <w:sz w:val="28"/>
        </w:rPr>
        <w:t xml:space="preserve">
Ауыл, cу, орман, балық шаруашылығы </w:t>
      </w:r>
      <w:r>
        <w:br/>
      </w:r>
      <w:r>
        <w:rPr>
          <w:rFonts w:ascii="Times New Roman"/>
          <w:b w:val="false"/>
          <w:i w:val="false"/>
          <w:color w:val="000000"/>
          <w:sz w:val="28"/>
        </w:rPr>
        <w:t xml:space="preserve">
және қоршаған ортаны қорғау          1,4      1,5       1,4 </w:t>
      </w:r>
      <w:r>
        <w:br/>
      </w:r>
      <w:r>
        <w:rPr>
          <w:rFonts w:ascii="Times New Roman"/>
          <w:b w:val="false"/>
          <w:i w:val="false"/>
          <w:color w:val="000000"/>
          <w:sz w:val="28"/>
        </w:rPr>
        <w:t xml:space="preserve">
Көлiк және байланыс                  1,7      1,4       1,3 </w:t>
      </w:r>
      <w:r>
        <w:br/>
      </w:r>
      <w:r>
        <w:rPr>
          <w:rFonts w:ascii="Times New Roman"/>
          <w:b w:val="false"/>
          <w:i w:val="false"/>
          <w:color w:val="000000"/>
          <w:sz w:val="28"/>
        </w:rPr>
        <w:t xml:space="preserve">
Басқалар                             1,8      1,2       1,0 </w:t>
      </w:r>
      <w:r>
        <w:br/>
      </w:r>
      <w:r>
        <w:rPr>
          <w:rFonts w:ascii="Times New Roman"/>
          <w:b w:val="false"/>
          <w:i w:val="false"/>
          <w:color w:val="000000"/>
          <w:sz w:val="28"/>
        </w:rPr>
        <w:t xml:space="preserve">
Борышқа қызмет көрсету               0,5      0,5       0,5 </w:t>
      </w:r>
      <w:r>
        <w:br/>
      </w:r>
      <w:r>
        <w:rPr>
          <w:rFonts w:ascii="Times New Roman"/>
          <w:b w:val="false"/>
          <w:i w:val="false"/>
          <w:color w:val="000000"/>
          <w:sz w:val="28"/>
        </w:rPr>
        <w:t xml:space="preserve">
Ресми трансферттер                   0,2      0,1       0,1 </w:t>
      </w:r>
      <w:r>
        <w:br/>
      </w: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Орта мерзiмдi фискалдық саясатты нақтылау өзгерген макроэкономикалық жағдайды және мемлекет қабылдаған жаңа мiндеттемелердi ескере отырып, мемлекеттiк бюджеттiң орта мерзiмдi перспективаға мүмкiндiктерiн айқындап бердi. Оларды iске асыру үшiн мемлекеттік бюджет өлшемдерi, оның iшiнде тапшылық қайта қаралды. </w:t>
      </w:r>
      <w:r>
        <w:br/>
      </w:r>
      <w:r>
        <w:rPr>
          <w:rFonts w:ascii="Times New Roman"/>
          <w:b w:val="false"/>
          <w:i w:val="false"/>
          <w:color w:val="000000"/>
          <w:sz w:val="28"/>
        </w:rPr>
        <w:t xml:space="preserve">
      2005 жылы мемлекеттік бюджет тапшылығы ЖIӨ-ге 1,7 %-ды, 2006 - 2007 жылдары - ЖIӨ-ге 1,9 %-ды құрайды. </w:t>
      </w:r>
      <w:r>
        <w:br/>
      </w:r>
      <w:r>
        <w:rPr>
          <w:rFonts w:ascii="Times New Roman"/>
          <w:b w:val="false"/>
          <w:i w:val="false"/>
          <w:color w:val="000000"/>
          <w:sz w:val="28"/>
        </w:rPr>
        <w:t>
      Қазақстан Республикасы Ұлттық қорының қаражатын қалыптастырудың және пайдаланудың орта мерзiмдi перспективаға арналған тұжырымдамасын әзiрлеуге, Мемлекет басшысының Қазақстан халқына  </w:t>
      </w:r>
      <w:r>
        <w:rPr>
          <w:rFonts w:ascii="Times New Roman"/>
          <w:b w:val="false"/>
          <w:i w:val="false"/>
          <w:color w:val="000000"/>
          <w:sz w:val="28"/>
        </w:rPr>
        <w:t xml:space="preserve">Жолдауында </w:t>
      </w:r>
      <w:r>
        <w:rPr>
          <w:rFonts w:ascii="Times New Roman"/>
          <w:b w:val="false"/>
          <w:i w:val="false"/>
          <w:color w:val="000000"/>
          <w:sz w:val="28"/>
        </w:rPr>
        <w:t xml:space="preserve">айқындалған мiндеттердi iске acыpу қажеттiгiне және жүргiзілiп жатқан жинақтар саясатына байланысты республикалық бюджет тапшылығының өлшемдерiн айқындау бюджеттiң мұнайдан тыс тапшылығының қалыптасып отырған мөлшерiне негізделе отырып жүзеге асырылатын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