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a5a8" w14:textId="379a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жылға арналған республикалық бюджет туралы" Қазақстан Республикасының Заңына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сәуірдегі N 334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жылға арналған республикалық бюджет туралы" Қазақстан Республикасының Заңына өзгерiстер мен толықтырулар енгiзу туралы" Қазақстан Республикасы Заңының жобасы Қазақстан Республикасының Парламентi Мәжiлiсiнiң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"2005 жылға арналған республикалық бюджет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Заңына өзгерiстер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енгiзу туралы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>"2005 жылға арналған республикалық бюджет туралы" 2004 жылғы 2 желтоқсандағы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Парламентiнiң Жаршысы, 2004 ж., N 22, 132-құжат) мынадай өзгерiстер мен толықтырулар енгiзiлсiн: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"1 128 444 762" деген сандар "1 234 524 762"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"984 195 003" деген сандар "1 090 664 073"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"36 992 617" деген сандар "36 603 547"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"1 089 469 412" деген сандар "1 197 658 327"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 "38 975 350" деген сандар "36 866 435"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"54 090 076" деген сандар "48 002 548"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"64 512 908" деген сандар "60 459 925"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"10 422 832" деген сандар "12 457 377"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"86 296 814" деген сандар "102 628 111"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"88 296 814" деген сандар "102628 111"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 "101 411 540" деген сандар "113 764 224"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 "101 411 540" деген сандар "113 764 224" деген сандармен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"15 145 500" деген сандар "14 950 000"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"3 621 750" деген сандар "3 575 000"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"421 440" деген сандар "416 000"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"3 200 310" деген сандар "3 159 000" деген сандармен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8-бап мынадай мазмұндағы екiншi 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жылғы 1 шiлдеден бастап: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жалақының ең төменгi мөлшерi - 9 200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базалық зейнетақы төлемiнiң мөлшерi - 3 000 теңге болып белгiленсiн.";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14-баптың бiрiншi бөлiгiнде: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"2 550 415" деген сандар "2 947 277"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 "2 158 182" деген сандар "2 251 428"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 "89 737" деген сандар "107 052"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бiрiншi абзацтағы "мың теңге" деген сөздерден кейiн ";" белгiсi қойылып, мынадай мазмұндағы он екiншi, он үшiншi және он төртiншi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қызметшiлерге, мемлекеттiк қызметшiлер болып табылмайтын мемлекеттiк мекемелердiң қызметкерлерiне және қазыналық кәсiпорындардың қызметкерлерiне жалақыны ұлғайтуға - 31 018 414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атқарушы органдардың мемлекеттiк тапсырысы негiзiнде кәсiптiк орта оқу орындарында оқитын студенттер стипендияларының мөлшерiн ұлғайтуға - 855 943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атқарушы органдардың мемлекеттiк тапсырысы негiзiнде кәсiптiк орта оқу орындарында оқитындарға жол жүруге өтемақыларды төлеуге - 271 258 мың теңге.";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 "4 061 200" деген сандар "4 104 697"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 "387 500" деген сандар "430 997" деген сандармен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17-бапта "205 922" деген сандар "70 963" деген сандармен ауыстырылсын;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18-бапта "740 000" деген сандар "1 075 175" деген сандармен ауыстырылсын;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22-бапта: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 "7 553 292" деген сандар "8 101 211"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 "1 489 122" деген сандар "1 524 451"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бесiншi абзацта "583 980" деген сандар "1 131 899"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 "55 428" деген сандар "20 099" деген сандармен ауыстырылсын;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23-бапта "12 881 986" деген сандар "13 657 725" деген сандармен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24-бап мынадай редакцияда жазылсын: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"24-бап. Қазақстан Республикасы Үкiметiнiң 2005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арналған резервi 14 258 913 мың теңге сомасында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бекiтiлсiн.";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28-бапта "270 000" деген сандар "25 287" деген сандармен ауыстырылсын;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29-бапта "47 707" деген сандар "50 997" деген сандармен ауыстырылсын;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34-бапта "7 958 123" деген сандар "6 550 604" деген сандармен ауыстырылсын;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35-бапта "19 755 000" деген сандар "19 500 000" деген сандармен ауыстырылсын;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36-бапта "750 000 000" деген сандар "710 000 000" деген сандармен ауыстырылсын;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көрсетiлген Заңға 1, 2 және 4-қосымшалар осы Заңға 1, 2 және 3-қосымшаларға сәйкес жаңа редакцияда жазылсын.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Заң 2005 жылғы 1 қаңтардан бастап қолданысқа  енгізіледі.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"2005 жылға арналған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  мамырдағы N 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"2005 жылға арналған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3-ІІІ Заңына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Санаты                     Атауы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Сыныбы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Ішкi сыныбы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         2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І. Кірістер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11234524762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         Салықтық түсiмдер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1090664073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01     Табыс салығы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514856479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Корпорациялық табыс салығы                     514856479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05     Тауарларға, жұмыстарға және қызметтер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511784834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көрсетуге салынатын iшкi салықтар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Қосылған құн салығы                            292831666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     Акциздер                                         9260692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     Табиғи және басқа ресурстарды пайдаланғаны     209156867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үшін түсетін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     Кәсіпкерлік және кәсіби қызметті жүргізгені       535609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үшін алынатын алымдар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06     Халықаралық сауда мен сыртқы операцияларға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58121025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салынатын салықтар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Кеден төлемдерi                                 49933038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     Халықаралық сауда мен операцияларға              8187987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салынатын басқа да салықтар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07     Басқа да салықтар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96513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1     Басқа да салықтар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96513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08     Заңдық мәндi іс-әрекеттердi жасағаны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5805222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және (немесе) құжаттар бергенi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оған уәкiлеттiгi бар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органдар немесе лауазымды адамдар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алатын мiндеттi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баж                                  5805222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         Салықтық емес түсімдер                          36603547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01 </w:t>
      </w:r>
      <w:r>
        <w:rPr>
          <w:rFonts w:ascii="Times New Roman"/>
          <w:b/>
          <w:i w:val="false"/>
          <w:color w:val="000000"/>
          <w:sz w:val="28"/>
        </w:rPr>
        <w:t xml:space="preserve">      Мемлекет меншігінен түсетін түсімдер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28168438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Мемлекеттік кәсіпорынның таза кірісі бөлігін-    628000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дегі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     Мемлекет меншігіндегі акциялардың мемлекет-      4775500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тік пакетіне дивидендтер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     Мемлекет меншігіндегі мүлікті жалға беруден     18795000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түсетін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     Бюджет қаражатын банк шоттарына орналастыр-       801615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ғаны үшін сыйақылар (мүдделер)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     Мемлекеттік бюджеттен берілген кредиттер         1549417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бойынша сыйақылар (мүдделер)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     Мемлекеттік меншіктен түсетін өзге де кірістер   1618906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02 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Мемлекеттiк бюджеттен қаржыландырылатын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3886828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мемлекеттiк мекемелердiң тауарларды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(жұмыстарды, қызметтер көрсетудi)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өткiзуiнен түсетiн түсiмдер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бюджеттен қаржыландырылатын          3886828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мемлекеттiк мекемелердiң тауарларды (жұмыстар-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ды, қызметтер көрсетудi) өткiзуiнен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түсетiн түсiмдер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03 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Мемлекеттік бюджеттен қаржыландырылатын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87536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мемлекеттiк мекемелер ұйымдастыратын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кеттiк сатып алуды өткiзуден түсетiн ақша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түсiмдерi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бюджеттен қаржыландырылатын мемле-     87536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кеттік мекемелер ұйымдастыратын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сатып алу өткiзуден түсетiн ақша түсiмдерi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04 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Мемлекеттiк бюджеттен қаржыландырылатын,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1773513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сондай-ақ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Банкiнiң бюджетiнен (шығыстар сметасынан)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ұсталатын және қаржыландырылатын мемлекет-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тiк мекемелер салатын айыппұлдар, өсімпұл-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дар, санкциялар, өндiрiп алулар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бюджеттен қаржыландырылатын,         1773513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сондай-ақ Қазақстан Республикасы Ұлттық Банкi-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нiң бюджетiнен (шығыстар сметасынан) ұсталатын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және қаржыландырылатын мемлекеттiк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салатын айыппұлдар, өсімпұлдар, санкциялар,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өндiрiп алулар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05 </w:t>
      </w:r>
      <w:r>
        <w:rPr>
          <w:rFonts w:ascii="Times New Roman"/>
          <w:b/>
          <w:i w:val="false"/>
          <w:color w:val="000000"/>
          <w:sz w:val="28"/>
        </w:rPr>
        <w:t xml:space="preserve">       Гранттар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766282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     Қаржылық көмек                                    766282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06 </w:t>
      </w:r>
      <w:r>
        <w:rPr>
          <w:rFonts w:ascii="Times New Roman"/>
          <w:b/>
          <w:i w:val="false"/>
          <w:color w:val="000000"/>
          <w:sz w:val="28"/>
        </w:rPr>
        <w:t xml:space="preserve">       Басқа да салықтық емес түсiмдер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1920950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Басқа да салықтық емес түсiмдер                  1920950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3         Негiзгi капиталды сатудан түсетiн түсiмдер      12248627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01 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Мемлекеттiк мекемелерге бекiтiлген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55222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мемлекеттiк мүлiктi 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мекемелерге бекiтiлген мемлекет-       55222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тiк мүлiктi 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02     Мемлекеттiк материалдық резервтегi тауар-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12193373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ларды 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Мемлекеттiк материалдық резервтегi тауарларды   12193373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caту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03 </w:t>
      </w:r>
      <w:r>
        <w:rPr>
          <w:rFonts w:ascii="Times New Roman"/>
          <w:b/>
          <w:i w:val="false"/>
          <w:color w:val="000000"/>
          <w:sz w:val="28"/>
        </w:rPr>
        <w:t xml:space="preserve">       Жердi және материалдық емес активтерді сату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     Материалдық емес активтердi сату                     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4         Ресми трансферттерден түсетiн түсiмдер          95008515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01 </w:t>
      </w:r>
      <w:r>
        <w:rPr>
          <w:rFonts w:ascii="Times New Roman"/>
          <w:b/>
          <w:i w:val="false"/>
          <w:color w:val="000000"/>
          <w:sz w:val="28"/>
        </w:rPr>
        <w:t xml:space="preserve">       Төмен тұрған мемлекеттік басқару органда-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95008515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рынан алынатын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Облыстық бюджеттерден, Астана және Алматы       95008515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қалаларының бюджеттерiнен алынатын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                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Әкімші                  Атауы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          2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ІІ. </w:t>
      </w:r>
      <w:r>
        <w:rPr>
          <w:rFonts w:ascii="Times New Roman"/>
          <w:b/>
          <w:i w:val="false"/>
          <w:color w:val="000000"/>
          <w:sz w:val="28"/>
        </w:rPr>
        <w:t xml:space="preserve">  Шығындар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1197658327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01         Жалпы сипаттағы мемлекеттiк қызметтер          72489153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101      Қазақстан Республикасы Президентінiң            1008706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Әкiмшілігі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 басшысының қызметін қамтамасыз ету      864543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Мемлекеттiң iшкi және сыртқы саясатының           70980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стратегиялық аспектілерiн болжамды-талдамалық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Мұрағат қорының, баспа басылымдарының            73183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сақталуын қамтамасыз ету және оларды арнайы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102     Қазақстан Республикасы Парламентiнiң            5169722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Шаруашылық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Қазақстан Республикасы Парламентiнiң            4973411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Заң жобалары мониторингінің автоматтан-           11436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дырылған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Парламентінің             184875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Шаруашылық басқармасы объектілерін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104     Қазақстан Республикасы Премьер-Министрiнiң      1083463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Қазақстан Республикасы Премьер-Министрiнiң      1083463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106     Адам құқықтары жөніндегі ұлттық орталық           26368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Адам құқықтары жөніндегі уәкілдің                 26368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201     Қазақстан Республикасы Ішкі iстер                 11294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Елдің қоғамдық тәртіп саласындағы саяси           11294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мүдделерiн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204     Қазақстан Республикасы Сыртқы iстер            12722740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Сыртқы саяси қызметті қамтамасыз ету            8500548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Халықаралық ұйымдарға және басқа да             1552299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халықаралық органдарға қатысу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Мемлекеттiк шекараны делимитациялау және         191891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демаркациялау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Қазақстан Республикасы Сыртқы істер              283000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министрлігі объектілерін салу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Шетелдік іссапарлар                              695429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Шетелдегі дипломатиялық өкілдіктердің арнайы,    100965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инженерлік-техникалық және нақты қорғалуын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Қазақстан Республикасының дипломатиялық         1385438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өкілдіктерін орналастыру үшін шетелде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жылжымайтын мүлік объектілерін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Қазақстан Республикасының шетелдік мемлекет-      13170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терге заңсыз әкелінген және сауда-саттық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құрбандары болған, сондай-ақ шет елдерде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қылмыстардан зардап шеккен және форс-мажорлық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жағдайларда қалған азаматтарына қаржылық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217     Қазақстан Республикасы Қаржы министрлiгi       30229809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Мемлекеттік бюджеттің атқарылуын және оның     23513814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атқарылуына бақылауды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Инвестициялық жобалардың аудитін жүзеге асыру     12100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Тарату және банкроттық рәсімдерді жүргізу         75204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Акциздік және есептеу-бақылау маркаларын          70559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басып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Қазақстан Республикасы Қаржы министрлігі        2486377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органдарының ақпараттық жүйелерін құру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Мемлекеттік органдар үшін автомашиналар          355934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паркін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Сенімді тұлғалардың (агенттердің) қызметте-        3065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ріне ақы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Жекешелендiру, мемлекеттік мүлiктi басқару,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жекешелендiруден кейiнгi қызмет, осымен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кредит беруге байланысты дауларды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реттеу, кредиттер және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кепiлдiктер бойынша мiндеттемелердi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есебiнен алынған немесе өндiрiп алынған мүлiктi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есепке алу,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"Министрліктер үйі" ғимаратын күтіп ұстау және   270968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Жеңілдікті тұрғын үй кредиттері бойынша           50997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бағамдық айырманы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Акцияларының мемлекеттік пакеттері республика.    84725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лық меншіктегі акционерлік қоғамдардың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жарғылық капиталдарының ең төменгі мөлшерін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Тұрғын үй құрылыс жинақ салымдары бойынша         25287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сыйлықақылар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Кедендік бақылау және кедендік инфрақұрылым     2732394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бизнесіне               48385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220     Қазақстан Республикасы Экономика және            868826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бюджеттiк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Стратегиялық, орта мерзімді экономикалық және    525360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бюджеттік жоспарлау саласындағы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жұмысын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Мемлекеттiк басқарудың ахуалдық жүйесiн құру      25000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Экономика және             32718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бюджеттiк жоспарлау министрлiгiнің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Жұмылдыру әзірлігі                                19113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Қазақстан Республикасының егемен кредиттік        23071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рейтингін қайта қарау мәселелері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халықаралық рейтинг агенттіктерімен өзара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іс-қимыл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Әлеуметтік-экономикалық дамудың талдамалық       242064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Қазақстан Республикасының Индустриялық-           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инновациялық дамуы стратегиясын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асыру барысында сыртқы бағалау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Бiлiм және ғылым         6663340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Iргелi және қолданбалы ғылыми зерттеулер        6461352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Ғылыми объектілерді салу және қайта жаңарту      126638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Мемлекеттік сыйлықтар және стипендиялар           75350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406     Республикалық бюджеттiң атқарылуын бақылау       205591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жөніндегі есеп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Республикалық бюджеттің атқарылуын бақылауды     195914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Қаржы бақылау объектiлерi бойынша деректердің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базасын құру және дамыту                9677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603     Қазақстан Республикасы Ақпараттандыру және      2590478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Ақпараттандыру және байланыс саласындағы         169536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уәкілетті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Ақпараттандыру және байланыс саласындағы          27720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Мемлекеттік деректер базаларын құру              463244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Мемлекеттік органдардың электрондық құжат        401836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айналымының бірыңғай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Мемлекеттік органдардың ақпараттық               216800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инфрақұрылымын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Ведомствоаралық ақпараттық жүйелердің            250920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жұмыс істеуін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Мемлекеттік органдардың бірыңғай көліктік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ортасын құру                                    1060422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606     Қазақстан Республикасы Статистика               2870397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Статистика саласындағы уәкілетті органның       2213202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Республиканың әлеуметтiк-экономикалық жағдайы    622141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ақпараттық-статистикалық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деректер базасын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Мемлекеттік статистика органдарының ақпараттық    12000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жүйелерiн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Мемлекеттiк статистика саласындағы қолданбалы     23054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608     Қазақстан Республикасы Мемлекеттiк қызмет        578921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iстерi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Мемлекеттiк қызмет саласындағы уәкілетті         272200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Республиканың мемлекеттiк қызмет кадрларын        70560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ақпараттандыру және тестілеу жүйесiнiң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жұмыс iстеуi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Мемлекеттік басқару және мемлекеттік қызмет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саласындағы қолданбалы ғылыми-зерттеулер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Мемлекеттік қызметшілердің шетелдерде             231161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637     Қазақстан Республикасы Конституциялық Кеңесi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116488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Қазақстан Республикасы Конституциялық            116488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Кеңесiнің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690     Қазақстан Республикасы Орталық сайлау           2260216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Сайлау өткiзуді ұйымдастыру                      932168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"Сайлау" автоматтандырылған ақпараттық          1328048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694     Қазақстан Республикасы Президентінің Іс         6082794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 Басшысының, Премьер-Министрдің және    5697825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органдардың басқа да лауазымды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адамдарының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Мемлекеттiк органдар үшiн автомашиналар паркiн   384969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02        Қорғаныс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73923262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202     Қазақстан Республикасы Төтенше жағдайлар       14283556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001  Төтенше жағдайлардың алдын алу, жою және        2705832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материалдық резерв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басқару саласындағы уәкілетті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Табиғи және техногендік сипаттағы төтенше      11075739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жағдайларды жоюды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Төтенше жағдайлардан қорғау объектілерін         483400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салу мен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Өрт қауіпсіздігі саласында сынақтарды талдау       8071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Мемлекеттік органдар мен мекемелер мамандарын     10514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төтенше жағдай ахуалында іс-әрекет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жасауға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208     Қазақстан Республикасының Қорғаныс министрлiгi 57815129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Қарулы Күштердің жеке құрамын, қару-жарақта-   35503411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рын, әскери және өзге техникаларын, жабдық-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тарын, жануарларын және инфрақұрылымын ұстау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Қарулы Күштер қызметінің негізгі түрлерін       8405376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Қарулы Күштердің ақпараттық жүйелерін құру       536612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Қарулы Күштердің инфрақұрылымын дамыту          3300078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Қару-жарақ, әскери және өзге техниканы,         5308282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байланыс жүйелерін жаңғырту және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Полигондарды жалға беру туралы мемлекетара-     2729645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лық шарттарға сәйкес қару-жарақ пен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техниканы жеткізу және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Қорғаныс сипатындағы қолданбалы ғылыми            87001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мен тәжірибе-конструкторлық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Әскерге шақырылғанға дейінгілерді әскери-        130000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техникалық мамандықтар бойынша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Қарулы Күштерді материалдық-техникалық          1814724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678     Қазақстан Республикасы Республикалық ұланы      1824577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Қорғалатын адамдардың қауiпсiздiгiн             1259978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етуге және салтанатты рәсiмдерді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орындауға қатысу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Республикалық ұлан объектілерін салу             564599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03        Қоғамдық тәртіп, қауіпсіздік, құқық,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123199100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сот, қылмыстық-атқару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104     Қазақстан Республикасы Премьер-Министрінің       344072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Кеңсесі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Мемлекеттік органдарда ақпараттық қауіпсіздікті   92628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ұйымдастыру және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Мемлекеттiк мекемелерді фельдъегерлік байланыс-  251444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201     Қазақстан Республикасы Ішкі iстер              39689590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Республикалық деңгейде қоғамдық тәртiптi       33554278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қорғау және қоғамдық қауiпсiздiктi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Қылмыстық процеске қатысатын адамдардың          106094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құқықтары мен бостандықтарын қорғауды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Арнайы және әскери тасымалдар                     52286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Қоғамдық тәртіп және қоғамдық қауіпсіздік        359914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салу,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Ішкі істер органдарының ақпараттық жүйелерін     114630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3-мемлекеттік жоба                      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Жүргiзушi куәлiктерiн, көлiк құралдарын         2226552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мемлекеттiк тiркеу үшiн қажет құжаттарды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нөмiр белгiлерiн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Қазақстан Республикасы Iшкi iстер                576236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министрлiгiнiң iшкi әскерлерi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бөлiмдерiнiң жауынгерлiк дайындығын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Қазақстан Республикасына келетін шетелдік         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азаматтарды көші-қон карточкалармен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бизнесіне қарсы күрес  327599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  Терроризмге және экстремизм мен сепаратизмнің    861001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басқа да көріністеріне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221     Қазақстан Республикасы Әділет министрлігі      20621626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Мемлекеттің қызметін құқықтық қамтамасыз ету    3833228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Сот сараптамаларын жүргiзу                       623096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Сотталғандарды ұстау                           10459420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Қылмыстық-атқару жүйесi объектілерін салу       1674300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Сотта адвокаттардың заңгерлік көмек көрсетуі     139954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Құқықтық насихат                                  71501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Әділет органдарының ақпараттық жүйесін құру       30400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Қылмыстық-атқару жүйесінің ақпараттық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Халыққа "бір терезе" қағидаты бойынша қызмет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көрсететін орталықтардың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Түзету мекемелерінде СПИД індетіне қарсы      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іс-қимыл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Тергеу-қамауға алынған адамдарды ұстау          2324016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Тергеу изоляторларында СПИД індетіне қарсы        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іс-қимыл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Қазақстан Республикасы азаматтарының             930808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төлқұжаттары мен жеке куәліктерін дайындау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есiрткi бизнесiне қарсы күрес   25903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410     Қазақстан Республикасы Ұлттық қауiпсiздiк      40905852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Ұлттық қауiпсiздiктi қамтамасыз ету            36741852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Ұлттық қауіпсіздік жүйесін дамыту бағдарламасы  4164000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501     Қазақстан Республикасы Жоғарғы Соты             9821253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Сот жүйесі органдарының қызметін қамтамасыз ету 9526172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Қазақстан Республикасы сот жүйесi органдарының    82500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бiрыңғай автоматтандырылған ақпараттық-талдау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Судьяларды тұрғын үймен қамтамасыз ету           130000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Жекелеген негіздемелер бойынша республикалық      82581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меншікке түскен мүлікті бағалау,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502     Қазақстан Республикасының Бас прокуратурасы     6340324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Қазақстан Республикасында заңдардың және заңға  6136486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тәуелді актілердің дәлме-дәл және бірізді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қолданылуын  жоғары қадағалауды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Криминалдық және жедел есеп жүргiзу жөніндегі      1838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мемлекетаралық ақпараттық өзара іс-қимыл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Республикасының Бас прокуратурасының   202000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Құқықтық статистика және арнаулы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комитетінің ақпараттық жүйесiн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618     Қазақстан Республикасы Экономикалық және        4055772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сыбайлас жемқорлық қылмысқа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агенттiгi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Экономикалық және сыбайлас жемқорлық қылмысқа   3921483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қарсы күрес жөніндегі уәкілетті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Қылмыстық процеске қатысатын адамдардың           47342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құқықтары мен бостандықтарын қорғауды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Экономикалық және          80647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сыбайлас жемқорлық қылмысқа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жөніндегі агенттiгiнің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бiрыңғай ақпараттық-телекоммуникациялық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есiрткi бизнесiне қарсы күрес    6300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678     Қазақстан Республикасы Республикалық ұланы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110  Терроризмге және экстремизм мен сепаратизмнің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 да көріністеріне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680     Қазақстан Республикасы Президентінің Күзет      1345611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Мемлекеттер басшылары мен жекелеген лауазымды    </w:t>
      </w:r>
      <w:r>
        <w:rPr>
          <w:rFonts w:ascii="Times New Roman"/>
          <w:b w:val="false"/>
          <w:i/>
          <w:color w:val="000000"/>
          <w:sz w:val="28"/>
        </w:rPr>
        <w:t xml:space="preserve">1345611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тұлғалардың қауiпсiздiгiн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04        Бiлiм беру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66284355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200     Қазақстан Республикасы Мәдениет, ақпарат        1018363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002  Спорт бойынша білім беру объектілерін салу       275160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Спортта дарындылық көрсеткен балаларды оқыту     607464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тәрбиелеу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Орта кәсіптік білімді мамандар даярлау           118120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Мемлекеттік мәдениет ұйымдары кадрларының         17619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біліктілігін арттыру және оларды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201     Қазақстан Республикасы Ішкі істер               2133111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Орта кәсіптік білімді мамандар даярлау           476500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Кадрлардың бiлiктiлiгiн арттыру және              75786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Жоғары кәсіби білімді мамандарды даярлау        1437375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Білім беру объектілерін салу және                143450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202 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Төтенше жағдайлар         202440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006  Жоғары кәсіби білімді мамандар даярлау           202440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204     Қазақстан Республикасы Сыртқы iстер               25145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Дипломатиялық қызмет органдары үшін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25145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қызметшілерді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208     Қазақстан Республикасы Қорғаныс министрлiгi     3748512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Білім берудің мамандандырылған ұйымдарында       171522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жалпы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Орта кәсiптiк білiмдi мамандар даярлау           347417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Жоғары және жоғары оқу орнынан кейінгі          3229573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кәсіби білімді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213     Қазақстан Республикасы еңбек және халықты          2051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Халықты әлеуметтік қорғаудың мемлекеттік           2051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ұйымдары кадрларының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оларды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220 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Экономика және            123771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042  Экономика саласындағы басшы қызметкерлердің      123771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221     Қазақстан Республикасы Әділет министрлігі        392330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Орта кәсiптiк бiлiмдi мамандар даярлау           144636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Жоғары кәсіптік білімді мамандар даярлау         226625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Кадрлардың біліктілігін арттыру және оларды       21069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 52912357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Білім және ғылым саласындағы уәкілетті           567552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Білім беру ұйымдары үшін оқулықтар мен оқу       532000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әдістемелік кешендерін әзірлеу және тәжірибеден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өткізу, білім беру саласында қызмет көрсететін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республикалық ұйымдар және шетелдегі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диаспорасы үшін оқу әдебиетін шығару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Дарынды балаларды оқыту және тәрбиелеу          1357403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Республикалық мектеп олимпиадаларын,             376395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конкурстарды, республикалық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мектептен тыс іс-шараларды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Білім беру және ғылым объектілерін салу және    2772909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Облыстық бюджеттерге, Астана және Алматы       11672030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салуға және қайта жаңартуға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Орта кәсiптiк бiлiмдi мамандар даярлау           628570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Бiлiм беру саласындағы қолданбалы ғылыми         105251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Облыстық бюджеттерге, Астана және Алматы         772684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органдардың мемлекеттік тапсырысы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орта оқу орындарында оқитын студент-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тердің стипендиялары мөлшерін ұлғайтуға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Мәдениет пен өнер саласында үзіліссiз оқуды     1086782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Жоғары және жоғары оқу орнынан кейінгі         21467998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білімді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021  Жоғары кәсіби білімді мамандар даярлауда          12791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кредит беруді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Бiлiм беру жүйесін ақпараттандыру                 80200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Мемлекеттік білім беру ұйымдарындағы             163368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кадрлардың бiлiктiлiгiн арттыру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Білім беру жүйесін әдістемелік қамтамасыз ету    751484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білім беру қызметтерінің сапасын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Бірыңғай ұлттық тестілеу жүйесін жасау           485638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        2947277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жалпы орта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беретін мемлекеттік мекемелердің үлгі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штаттарын ұстауды қамтамасыз 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Облыстық бюджеттерге, Астана және Алматы        2251428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жаңадан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білім беру объектілерін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  Облыстық бюджеттерге, Астана және Алматы         247022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органдардың мемлекеттік тапсырысы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орта оқу орындарында оқып жатқандар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үшін жол жүруге өтемақы төлеуге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  Алматы қаласының бюджетіне білім беру 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объектілерінің сейсмотұрақтылығын күшейту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034  Облыстық бюджеттерге, Астана және Алматы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жалпы орта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беретін мемлекеттік мекемелерді Интернетке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қосылуын және трафигіне ақы төлеуге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035  Облыстық бюджеттерге, Астана және Алматы         789300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жалпы орта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беретін мемлекеттік мекемелердің кітапхана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қорларын жаңарту үшін оқулықтар мен оқу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әдістемелік кешендерді сатып алуға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жеткізуге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036  Облыстық бюджеттерге, Астана және Алматы        2023300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жалпы орта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беретін мемлекеттік мекемелерде лингафондық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мультимедиалық кабинеттер құруға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037  Облыстық бюджеттерге, Астана және Алматы         286100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жалпы орта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беретін мемлекеттік мекемелердің материалдық-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техникалық базасын нығайтуға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  Облыстық бюджеттерге, Астана және Алматы         430997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облыстық (қалалық)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педагог кадрлардың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институттарының педагог қызметкерлерін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даярлауға және олардың біліктілігін арттыруға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  Облыстық бюджеттерге, Астана және Алматы          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облыстық (қалалық)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педагог кадрлардың біліктілігін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институттарының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базасын нығайтуға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бизнесіне қарсы күрес   28878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226     Қазақстан Республикасы Денсаулық сақтау         4830225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Орта кәсiптiк бiлiмдi мамандар даярлау           164722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Жоғары және жоғары оқу орнынан кейінгі          2798215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білімді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Облыстық бюджеттерге, Астана және Алматы          83259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органдардың мемлекеттік тапсырысы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орта оқу орындарында оқитын студент-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тердің стипендиялары мөлшерін ұлғайтуға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Мемлекеттік денсаулық сақтау ұйымдары кадр-      626723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ларының біліктілігін арттыру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Медициналық білім беру жүйесін әдістемелік         3248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021  Облыстық бюджеттерге, Астана және Алматы          24236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органдардың мемлекеттік тапсырысы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кәсіптік орта оқу орындарында оқып жатқандар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үшін жол жүруге өтемақы төлеуге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Білім беру объектілерін салу және қайта жаңарту  884420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  Облыстық бюджеттерге, Астана және Алматы          95631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мемлекеттік тапсырыс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шеңберінде орта кәсіптік білім беру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оқыту құнының ұлғаюы бойынша шығыстарды өтеуге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040  Облыстық бюджеттерге, Астана және Алматы         149771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медицина кадрларын,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сондай-ақ денсаулық сақтау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менеджерлерді қайта даярлауға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біліктілігін арттыруға берілетін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501     Қазақстан Республикасы Жоғарғы Соты               62047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Сотқа магистрант-үміткерлерді даярлау және        62047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соттар мен сот жүйесі қызметкерлерінің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бiлiктiлiгiн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608     Қазақстан Республикасы Мемлекеттiк қызмет        229173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iстерi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Мемлекеттік қызметшілерді даярлау, қайта даярлау 229173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бiлiктiлiгiн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618     Қазақстан Республикасы Экономикалық және         597744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сыбайлас жемқорлық қылмысқа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агенттігі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Жоғары кәсіби білімді мамандар даярлау           227980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Қаржы полициясының объектілерін салу және        369764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694 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Президентінің Іс            7086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011  Дәрігерлерді шетелдерде қайта даярлау және         7086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мамандандыру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05        Денсаулық сақтау  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56807134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201     Қазақстан Республикасы Ішкi iстер                855780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Әскери қызметшiлердi, құқық қорғау органдарының  855780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қызметкерлерiн және олардың отбасы мүшелерiн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208     Қазақстан Республикасы Қорғаныс министрлiгi     1218514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Әскери қызметшiлердi және олардың отбасы        1 </w:t>
      </w:r>
      <w:r>
        <w:rPr>
          <w:rFonts w:ascii="Times New Roman"/>
          <w:b w:val="false"/>
          <w:i/>
          <w:color w:val="000000"/>
          <w:sz w:val="28"/>
        </w:rPr>
        <w:t xml:space="preserve">218514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мүшелерін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Бiлiм және ғылым          194941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Балаларды оңалту                                 194941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226     Қазақстан Республикасы Денсаулық сақтау        52860068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Денсаулық сақтау саласындағы уәкілетті          1397025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Облыстық бюджеттерге, Астана қаласының          9032500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бюджетіне денсаулық сақтау объектілерін 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жаңартуға берілетін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Республикалық деңгейде халықтың                 1683604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санитарлық-эпидемиологиялық салауаттылығы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Республикалық денсаулық сақтау ұйымдары үшін     292436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қанды, оның компоненттерін және препараттарын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Арнайы медицина резервін сақтау                   37422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Денсаулық сақтау саласындағы қолданбалы         1536484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Жоғары мамандандырылған медициналық көмек       5397463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Туберкулезбен ауыратындарға мамандандырылған     782783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санаторий-сауықтыру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көмек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Ана мен баланы қорғау                           1324420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Денсаулық сақтау объектілерін салу және        17077500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Сот-медицина сараптамасы                         726148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Денсаулық сақтау саласында тарихи мұра             8774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құндылықтарын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Денсаулық сақтаудың ақпараттық жүйелерін құру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Ауылдық (селолық) жерлердегі денсаулық сақтауда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ұтқыр және телемедицинаны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Республикалық иммундық-биологиялық зертхананы    526000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Облыстық бюджеттерге, Астана және Алматы         107052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жаңадан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денсаулық сақтау объектілерін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        4163745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дәрілік заттарды,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вакциналарды және басқа иммундық-биологиялық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препараттарды сатып алуға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Алматы қалалық бюджетіне денсаулық сақтау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объектілерінің сейсмотұрақтылығын күшейту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үшін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035  Облыстық бюджеттерге, Астана және Алматы         532285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бес жасқа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балаларды дәрі-дәрмекпен қамтамасыз 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036  Облыстық бюджеттерге, Астана және Алматы         736794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жүкті әйелдерді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құрамында темір және йод бар препараттармен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етуге берілетін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037  Облыстық бюджеттерге, Астана және Алматы         847844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азаматтардың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жекелеген санаттарын алдын ала медициналық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тексеруді жүзеге асыруға берілетін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  Облыстық бюджеттерге, Астана және Алматы        5231000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денсаулық сақтаудың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медициналық ұйымдарын жергілікті деңгейде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материалдық-техникалық жарақтандыруға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Облыстық бюджеттерге, Астана және Алматы       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жергілікті деңгейде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қан орталығын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жарақтандыруға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бизнесіне қарсы күрес   18789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678     Қазақстан Республикасы Республикалық ұланы        41583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Әскери қызметшiлердi және олардың отбасы          41583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мүшелерін емдеу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694     Қазақстан Республикасы Президентінің Іс         1636248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Республикалық деңгейде халықтың санитарлық-       40864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эпидемиологиялық салауаттылығы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Азаматтардың жекелеген санаттарына медициналық  1562961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көмек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Медициналық ұйымдарды техникалық және             32423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06        Әлеуметтiк көмек және әлеуметтік         </w:t>
      </w:r>
      <w:r>
        <w:rPr>
          <w:rFonts w:ascii="Times New Roman"/>
          <w:b w:val="false"/>
          <w:i/>
          <w:color w:val="000000"/>
          <w:sz w:val="28"/>
        </w:rPr>
        <w:t xml:space="preserve">  316087068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213     Қазақстан Республикасы Еңбек және халықты     315813211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Еңбек, жұмыспен қамту, халықты әлеуметтік       1119010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қорғау және көші-қон саласындағы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Зейнетақы бағдарламасы                        209038486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Мемлекеттiк әлеуметтiк жәрдемақылар            52025875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Арнайы мемлекеттiк жәрдемақылар                24315980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Жерлеуге берiлетiн жәрдемақы                    1629334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Жер астындағы және ашық тау-кен жұмыстарында,   1669150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еңбектiң ерекше зиянды және ерекше 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жағдайында жұмыс iстеген адамдарға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мемлекеттiк арнайы жәрдемақылар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Бала тууға байланысты біржолғы мемлекеттік      3422775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жәрдемақылар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Семей ядролық полигонындағы ядролық сынақтар     194475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салдарынан зардап шеккен зейнеткерлерге,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әлеуметтік жәрдемақы алушыларға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біржолғы мемлекеттік ақшалай өтемақылар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Ақталған азаматтарға-жаппай саяси қуғын-сүргін   807209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құрбандарына бiржолғы ақшалай өтемақы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Қаза болған, қайтыс болған әскери                  1854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қызметшiлердiң ата-аналарына, асырап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алушыларына, қамқоршыларына бiржолғы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Еңбекті қорғау саласындағы қолданбалы             44638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Зейнетақылар мен жәрдемақыларды төлеуді         6110154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Жұмыспен қамту және кедейшілік базасы            49239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бойынша ақпараттық-талдамалық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Зейнетақы төлеу жөніндегі мемлекеттік            165000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орталықтың ақпараттық жүйесін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Заңды тұлғаның қызметі тоқтатылған               614500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жағдайда, сот мемлекетке жүктеген, 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өмiрi мен денсаулығына келтiрiлген зиянды өтеу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Облыстық бюджеттерге, Астана және Алматы        1109618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Ұлы Отан соғысына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қатысушылар мен мүгедектеріне біржолғы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төлеу үшін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Облыстық бюджеттерге, Астана және Алматы        1500000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қамсыздандыру объектілерін салуға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жаңартуға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Мүгедектерге протездік-ортопедиялық көмек          7144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көрсетуді әдіснамалық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Облыстық бюджеттерге, Астана және Алматы         116602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Ұлы Отан соғысына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қатысушылар мен мүгедектерінің жол жүруін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үшін берілетін ағымдағы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Жұмыспен қамтудың және кедейшіліктің   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базасын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Облыстық бюджеттерге, Астана және Алматы         365712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мемлекеттік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 қазыналық кәсіпорындардың бірінші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екінші разрядтағы жұмысшыларының лауазымдық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жалақыақыларын (ставкаларын) есептеу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коэфициенттердің мөлшерін ұлғайтуға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Оралмандарды тарихи отанына қоныстандыру       11382902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Қазақстан Республикасы Еңбек және халықты          6354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әлеуметтік қорғау министрлігінің көші-қон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демография жөніндегі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Шығыс Қазақстан облысының облыстық бюджетіне      67200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 саласы қызметкерлерінің жалақысына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экологиялық үстемеақыларды төлеуге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   202894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Облыстық бюджеттерге, Астана және Алматы         202894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арнайы (түзету)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білім беру ұйымдарын арнаулы техникалық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орнын толтыру құралдарымен қамтамасыз 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603     Қазақстан Республикасы Ақпараттандыру және        70963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Облыстық бюджеттерге, Астана және Алматы          70963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телекоммуникациялық желілердің абоненттері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болып табылатын, әлеуметтік қорғалатын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азаматтарға телефон үшін абоненттік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тарифінің көтерілуін өтеуге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07        Тұрғын үй-коммуналдық шаруашылық 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28716581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217     Қазақстан Республикасы Қаржы министрлігі        2500000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"Қазақстандық ипотекалық компания" АҚ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2500000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акцияларының пакетін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233     Қазақстан Республикасы Индустрия және сауда    26216581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Облыстық бюджеттерге, Астана және Алматы        2890790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сумен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дамытуға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Облыстық бюджеттерге, Астана және Алматы        6300000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мемлекеттік коммунал-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дық тұрғын-үй қорының тұрғын үйін 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       11458600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шаруашылықтарды дамыту үшін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Облыстық бюджеттерге, Астана және Алматы        5467191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қалалар мен елді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мекендерді көркейтуге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037  Қарағанды облысының бюджетіне Приозерск        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қаласының инфрақұрылымын қолдау үшін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08        Мәдениет, спорт, туризм және ақпараттық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25882875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кеңiстiк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101     Қазақстан Республикасы Президентінің             109985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004  Тарихи-мәдени құндылықтарды сақтау               10 </w:t>
      </w:r>
      <w:r>
        <w:rPr>
          <w:rFonts w:ascii="Times New Roman"/>
          <w:b w:val="false"/>
          <w:i/>
          <w:color w:val="000000"/>
          <w:sz w:val="28"/>
        </w:rPr>
        <w:t xml:space="preserve">9985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200     Қазақстан Республикасы Мәдениет, ақпарат       24545091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Мәдениет, ақпарат және спорт саласындағы         319901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уәкілетті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Мәдениет, ақпарат және спорт саласындағы         136035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Тарихи-мәдени құндылықтарды сақтау               533477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Тарихи-мәдени мұра ескерткіштерін сақтауды       382743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Ұлттық фильмдер шығару                           911253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Мұрағат қорын сақтауды қамтамасыз ету            130502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Әлеуметтік маңызды және мәдени іс-шараларды      964065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Театр-концерт ұйымдарының жұмысын қамтамасыз    2324846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Cпopт объектілерiн салу және қайта жаңарту      3053760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Жоғары жетiстiктер спортын дамыту               2628241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Бұқаралық спортты және спорттың ұлттық            57034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түрлерiн дамытуды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Ақпараттың жалпыға қол жетімділігiн              515681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Баспа мұрағатының сақталуын қамтамасыз ету        23642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Мемлекеттік ақпараттық саясатты жүргiзу         8811839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Әдебиеттiң әлеуметтiк маңызды түрлерiн басып     717956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021  Ішкі саяси тұрақтылық және қоғамдық келiсiм      152678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 мемлекеттiк саясатты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Мемлекеттiк сыйлықтар мен стипендиялар            21608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Мемлекет қайраткерлерiнiң бейнесiн мәңгi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есте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Мемлекеттiк тiлдi және Қазақстанның басқа да     133676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халықтарының тілдерiн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Облыстық бюджеттерге, Астана және Алматы        2705784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бюджеттерiне мәдениет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объектiлерiн дамытуға берiлетін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бизнесiне қарсы күрес   15370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   873839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Ғылыми-мәдени құндылықтарды сақтау                 5291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Ғылыми, ғылыми-техникалық және ғылыми-           320948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педагогикалық ақпараттың қол жетімділігін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040  Жастар саясатын жүргізу                          547600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226     Қазақстан Республикасы Денсаулық сақтау            5170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Денсаулық сақтау саласындағы ақпараттың жалпыға    5170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 жетiмдiлігін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233     Қазақстан Республикасы Индустрия және сауда      104597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Қазақстанның туристiк имиджiн қалыптастыру       104597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694     Қазақстан Республикасы Президентiнiң Іс          244193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Мемлекеттік ақпараттық саясат жүргізу            244193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09        Отын-энергетика кешені және жер қойнауын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24100892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217     Қазақстан Республикасы Қаржы министрлігі         484000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  "Қарағанды көмiр шахтасының" жойылған шахталар   484000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қызметкерлерiнiң денсаулығына келтiрiлген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зиянды өтеу жөнiндегi мiндеттемелерін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   194790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Сейсмологиялық ақпарат мониторингі               194790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231     Қазақстан Республикасы Энергетика және         23155483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Энергетика және минералдық ресурстар             586987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саласындағы уәкілетті органның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Мұнай газ жобалары бойынша пайдалану құқығы       38338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мердігерлерге берілуі тиіс мемлекеттiк мүлiктi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есепке алуды жүргізуді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Жер қойнауын пайдалану геологиясы саласындағы     88100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Жылу-энергетика кешені, мұнай-химия және         623400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минералдық ресурстар саласындағы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сипаттағы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Қазақстандық Тоқамақ термоядролық материалтану   992295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реакторын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Л.Н. Гумилев атындағы Еуразия ұлттық             658135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университетінде ауыр иондарды жеделдету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негізінде пәнаралық ғылыми-зерттеу кешенін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Уран кеніштерін тұмшалау және жою,               464984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техногендік қалдықтарды көму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Қарағанды көмiр бассейнiнiң шахталарын жабу      533499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Жылу-энергетика кешенін дамыту                    66000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Радиациялық қауіпсіздікті қамтамасыз ету         435000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Геологиялық ақпаратты түзу                        72417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Мемлекеттiк геологиялық зерделеу                1371294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Жер қойнауы және жер қойнауын пайдалану          569600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мониторингi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Жер қойнауы және жер қойнауын пайдаланушылар  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туралы ақпараттық жүйенi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Өздігінен төгіліп жатқан ұңғымаларды жою         752900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тұмшалау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Мұнай операцияларын жүргізу, сондай-ақ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көмірсутегін тасымалдау, қайта өңдеу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өткізу кезінде келісім шарттарда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мүддесін білдіру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"Қарағанды шахталарын тарату" РМБК-ке берілген,  144211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жабылған шахталар қызметкерлерінің денсаулығына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келтірілген зиянды өтеу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Мемлекеттік бюджет алдындағы міндеттемелерді    4471118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өтеу үшін "Қазатомөнеркәсіп" ҰАК" АҚ-ның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жарғылық капиталын ұлғайту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Арнайы бақылау станцияларында тіркелген ядролық    5080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жарылыстар мен жер сілкіністерінің тарихи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сейсмограммаларының электрондық мұрағатын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Облыстық бюджеттерге, Астана және Алматы        9676950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жылу-энергетика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дамытуға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Оңтүстік Қазақстанның тұтынушыларын тұрақты     1075175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энергиямен жабдықтауды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233     Қазақстан Республикасы Индустрия және сауда      266619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Мырғалымсай кен орны кенiштерiн жою              266619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 ерекше  </w:t>
      </w:r>
      <w:r>
        <w:rPr>
          <w:rFonts w:ascii="Times New Roman"/>
          <w:b w:val="false"/>
          <w:i w:val="false"/>
          <w:color w:val="000000"/>
          <w:sz w:val="28"/>
        </w:rPr>
        <w:t xml:space="preserve">62469579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қорғалатын табиғи аумақтар,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ортаны және жануарлар дүниесін қорғау,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212     Қазақстан Республикасы Ауыл шаруашылығы        54494337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Агроөнеркәсіптік кешен, орман және су           5618594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шаруашылығы саласындағы уәкілетті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Жердің мелиоративтік жай-күйін сақтау және       211728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жақсарту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Өсімдіктерді қорғау                             2786076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Өсімдіктер карантині                             776420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Тұқымдық және көшет материалының сорттық         156845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себу сапаларын анықтау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Ауыл шаруашылығын дамытуды мемлекеттік қолдау   8101211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Ауыл шаруашылық дақылдарының сорттарын           103916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сынақтан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Ирригациялық және дренаждық жүйелердi жетiлдiру   38665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Ауыл шаруашылығын жекешелендiруден кейiнгі        49747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Облыстық бюджеттерге, Астана және Алматы        5009099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сумен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жүйелерін дамытуға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Жұқпалы аурулардан сақтануды қамтамасыз ету     4721167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Азық-түлік қауіпсіздігін және жұмылдыру         7062362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қажеттіліктерін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021  Ауыл шаруашылығы өндірісін агрохимиялық және     314967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агроклиматтық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Су ресурстарын қорғау және ұтымды пайдалану      264467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Су ресурстарын басқаруды және жерлердi           545622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қалпына келтіруді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Сырдария өзенiнiң арнасын реттеу және Арал      2917764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теңiзiнiң солтүстiк бөлiгiн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Арал теңiзi өңірінің елдi мекендерiн сумен       313163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жабдықтау және санитариясы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Сумен жабдықтау жүйесін салу және қайта жаңарту 4010320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  Гидротехникалық құрылысты қайта жаңарту         1252026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  Өскемен қаласында жер асты суларын қорғау         43095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өнеркәсіп ағындыларын тазарту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034  Су берумен байланысы жоқ республикалық су        935600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шаруашылығы объектілерін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036  Ормандардың сақталуын және тұрақты дамуын       1872868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037  Балық ресурстарын мемлекеттік есепке алу және    111620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оның кадастры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  Балық ресурстарын молайту                        568823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  Батыс Тянь-Шань биоәралуандығын сақтау            47907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040  Ерекше қорғалатын табиғи аумақтарды және        2093258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жануарлар дүниесін сақтау мен дамытуды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Нұра-Есіл өзендері алабының қоршаған             337698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ортасын оңалту және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042  Агроөнеркәсіп кешен саласындағы қолданбалы      2004000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044  Ормандарды сақтау және республиканың орманды      16677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аумақтарын көбейту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045  Қазақстан Республикасы Ауыл шаруашылығы          170850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министрлігінің ақпараттық-маркетингтік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046  Агроөнеркәсiп кешені саласының дамуын            147527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нормативтiк-әдiстемелiк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047  Тракторларды, олардың тіркемелерін, өздігінен     65493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жүретін ауыл шаруашылығы, мелиоративтік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жол-құрылыс машиналары мен тетіктерін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есепке алу және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049  Республика меншігіне жататын ауыз сумен жабдық-  722390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таудың баламасыз көздері болып табылатын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сумен жабдықтаудың аса маңызды топтық жүйелері-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нен алынатын ауыз суды беру бойынша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құнын субсидиялау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054  Шаруашылықаралық арналар мен гидромелиоративтік  794360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құрылыстардың апатты учаскелерін күрделі жөндеу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қалпына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055  Аграрлық ғылым саласындағы мемлекеттік             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сыйлықтар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056  Қазақстанның ауыл шаруашылығы өнімдерінің         86614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бәсекеге қабілеттілігін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  Нашақорлыққа және есірткі бизнесіне қарсы күрес    2528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743  Өсімдіктер мен жануарлардың гендік               200270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ресурстарының ұлттық қоймасын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234     Қазақстан Республикасы Қоршаған ортаны          4092610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Қоршаған ортаны қорғау саласындағы уәкілетті    1606279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Стратегиялық, трансшекаралық және экологиялық     10951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қауіпті объектілерге мемлекеттік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сараптама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Қоршаған ортаны қорғау саласындағы ғылыми        250000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Қоршаған ортаны қорғау объектілерін салу         676730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Қоршаған ортаны қорғау объектілерін оңалту       164314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Қоршаған ортаны қорғаудың ақпараттық жүйесін      41000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Қоршаған ортаның жай-күйіне бақылау жүргізу      489979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Облыстық бюджеттерге, Астана және Алматы         853357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қорғау объектілерін салуға және қайта жаңартуға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606     Қазақстан Республикасы Статистика агенттігі       81571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Ауыл шаруашылығы санағын жүргізу                  81571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614     Қазақстан Республикасы Жер ресурстарын          3665830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Жер ресурстарын мемлекеттік басқаруды            647293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Жер қатынастарын жүзеге асыруды қамтамасыз ету  1295712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Мемлекеттiк жер кадастрының автоматтандырылған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жүйесiн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Топография-геодезиялық және картографиялық өнім- 534389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дерді және олардың сақталуын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Республикалық картографиялық фабриканы салу      549370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Жер ресурстарын басқару саласындағы қолданбалы    39066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694     Қазақстан Республикасы Президентiнiң Іс          135231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Ормандар мен жануарлар дүниесін күзету, қорғау,  135231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молайту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        Өнеркәсiп, сәулет, қала құрылысы және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1279962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құрылыс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233     Қазақстан Республикасы Индустрия және сауда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1279962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Құрылыс саласындағы қолданбалы ғылыми зерттеулер  25200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Технологиялық сипаттағы қолданбалы ғылыми        968802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Ақпаратты сақтауды қамтамасыз ету                108235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Сәулет, қала құрылысы және құрылыс қызметі       177725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саласындағы нормативтік-техникалық құжаттарды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        Көлiк және коммуникациялар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90603020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215     Қазақстан Республикасы Көлiк және              86538557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Көлiк және коммуникациялар саласындағы          1099321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уәкілетті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Республикалық деңгейде автомобиль жолдарын     39206937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Республикалық маңызы бар автожолдарды күрделі, 15600824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орташа және ағымды жөндеу, ұстау, көгалдан-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дыру, диагностика және аспаптық құралдармен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Су жолдарының кеме жүретін жағдайда болуын      1119054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және шлюздердi ұстау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Әуе көлігі инфрақұрылымын дамыту                3688542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Темір жол көлігі инфрақұрылымын дамыту           439190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Әлеуметтік маңызы бар республикалық және        8862200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халықаралық бағыттардағы темір жол 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тасымалдарын субсидиялау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Көлiк және коммуникациялар саласындағы            83400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Темір жол саласының стандарттарын әзірлеу         23040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Облыстық бюджеттерге, Астана және Алматы        1107800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әлеуметтік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бар ауданаралық (қалааралық) және ішкі бағыт-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тардағы темір жол жолаушылар тасымалдарын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субсидиялауға берілетін ағымдағы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Жүйелі ішкі авиатасымалдарды субсидиялау   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Су көлігі инфрақұрылымын дамыту                  350000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       14119318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көлік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дамытуға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  "Transport tower" әкімшілік-технологиялық        238931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кешені ғимаратын күтіп-ұстау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    13856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042  "Байқоңыр" кешенінің жалға алынған мүлкінің есебі  9107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043  Қазақстан Республикасының ғарышкер                 4749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үміткерлерін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603     Қазақстан Республикасы Ақпараттандыру           4050607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Радиожиілік өрісінің және радиоэлектрондық       110000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құралдардың мониторинг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Радиожиілік өрісінің және радиоэлектрондық       256694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құралдардың мониторинг жүйесін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сүйемелдеу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Ауылдағы байланыс операторларының әмбебап       3683913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байланыс қызметтерін ұсыну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залалдарына өтемақы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13        Басқалар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77112290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202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Төтенше жағдайлар        8579465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Мемлекеттік материалдық резервті                8579465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қалыптастыру және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203     Қазақстан Республикасы Табиғи монополияларды    1065776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Табиғи монополия субъектілерінің қызметін        961376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реттеуді, бақылауды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Монополистер қызметінің мониторингі бойынша      104400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электрондық деректер базасын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204     Қазақстан Республикасы Сыртқы iстер              280935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Өкiлдiк шығындар                                 280935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213    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әлеуметтік қорғау министрлігі                  31018414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Облыстық бюджеттерге, Астана және Алматы       31018414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қызметшілердің, мемлекеттік мекемелердің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қызметші болып табылмайтын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қызметкерлерінің және қазыналық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қызметкерлерінің жалақыларын ұлғайтуға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217     Қазақстан Республикасы Қаржы министрлігі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13658913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Үкіметінің резерві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13658913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220     Қазақстан Республикасы Экономика және            970000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Республикалық бюджеттік инвестициялық            670000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жобалардың (бағдарламалардың) техникалық-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экономикалық негіздемелерін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сараптау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Облыстық бюджеттерге экономикасы күйзеліске       21500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ұшыраған шағын қалалардың тіршілік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күрделі жөндеуге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Облыстық бюджеттерге экономикасы күйзеліске      278500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ұшыраған шағын қалаларды дамытуға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233     Қазақстан Республикасы Индустрия және сауда     4219615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 Индустрия және сауда саласындағы уәкілетті      1690800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органның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Стандарттау, сертификаттау, метрология және       10500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сапа жүйесі саласындағы қолданбалы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Астана қаласында эталондық орталықты салу       1200000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Қазақстан Республикасында кәсіпкерлікті            4467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қолдау жөніндегі ақпараттық жүйені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Стандарттау, метрология және сертификаттау       652700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Жаңа технологияларды құру және дамыту             92000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Экспорттық бақылаудың ақпараттық жүйесін           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Ақпараттық технологиялар паркінің жұмыс           11648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істеуін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  Ақпараттық технологиялық паркін дамыту           550500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234     Қазақстан Республикасы Қоршаған ортаны          1471271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Гидрометеорологиялық мониторинг жүргізу         1471271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608     Қазақстан Республикасы Мемлекеттік қызмет        616472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істері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Астана қаласының бюджетіне мемлекеттік           616472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органдардың және мемлекеттік мекемелердің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қызметкерлеріне тұрғын үй салуға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сатып алуда үлестік қатысуға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694     Қазақстан Республикасы Президентiнiң Іс        15231429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Қазақстан Республикасы Президентiнің Іс        15231429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басқармасының объектiлерiн салу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14        Борышқа қызмет көрсету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32017790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217     Қазақстан Республикасы Қаржы министрлiгi       32017790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Үкiметтiк борышты қамтамасыз ету               32017790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15        Ресми трансферттер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146685266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217     Қазақстан Республикасы Қаржы министрлiгi      146685266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066  Республикалық бюджеттен Ұлттық қорға           13657725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берiлетiн ресми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  Облыстық бюджеттерге субвенциялар беру        133027541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ІІІ. Операциялық сальдо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36866435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ІV. Таза бюджеттік кредит беру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48002548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60459925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04        Бiлiм беру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3555427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225     Қазақстан Республикасы Білім және ғылым        3399396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Жоғары кәсіби білімді мамандар даярлауда        </w:t>
      </w:r>
      <w:r>
        <w:rPr>
          <w:rFonts w:ascii="Times New Roman"/>
          <w:b w:val="false"/>
          <w:i/>
          <w:color w:val="000000"/>
          <w:sz w:val="28"/>
        </w:rPr>
        <w:t xml:space="preserve">3399396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білім беруді кредиттеу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226     Қазақстан Республикасы Денсаулық сақтау         156030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Жоғары кәсіби білімді мамандар даярлауда        156030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білім беруді кредиттеу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07        Тұрғын үй-коммуналдық шаруашылық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42000000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233     Қазақстан Республикасы Индустрия және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Облыстық бюджеттерге, Астана және Алматы       42000000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қалаларының бюджеттеріне тұрғын үй 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кредиттер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          </w:t>
      </w:r>
      <w:r>
        <w:rPr>
          <w:rFonts w:ascii="Times New Roman"/>
          <w:b w:val="false"/>
          <w:i/>
          <w:color w:val="000000"/>
          <w:sz w:val="28"/>
        </w:rPr>
        <w:t xml:space="preserve">813041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ерекше қорғалатын табиғи аумақтар,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қоршаған ортаны және жануарлар дүниесін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қорғау,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212     Қазақстан Республикасы Ауыл шаруашылығы          813041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Су ресурстарын басқару және жердi қалпына        813041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келтiруді жетілдіру жобасына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        Көлiк және коммуникациялар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6940853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215     Қазақстан Республикасы Көлік және               355853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Астана қаласында халықаралық әуежай              355853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құрылысына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225     Қазақстан Республикасы Білім және ғылым         6585000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"Байқоңыр" ғарыш айлағында "Байтерек" ғарыштық  6585000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зымыран кешенін құруға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13        Басқалар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7150604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217     Қазақстан Республикасы Қаржы министрлiгi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7150604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Мемлекеттiк кепiлдiктер бойынша мiндетте-       6550604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мелерді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Облыстық бюджеттердің, республикалық маңызы      600000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бар қала, астана бюджеттерінің кассалық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алшақтығын жабуға арналған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Республикасы Yкiметiнiң резервi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Санаты                     Атауы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Сыныбы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Ішкi сыныбы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         2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Бюджеттік кредиттерді өтеу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12457377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         Бюджеттік кредиттерді өтеу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12457377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01      Бюджеттік кредиттерді өтеу                      8215209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 Мемлекеттік бюджеттен берілген бюджеттік        8215209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кредиттерді өтеу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02      Төленген мемлекеттік кепілдіктер бойынша        4242168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талаптарды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 Төленген мемлекеттік кепілдіктер бойынша        4242168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талаптарды заңды тұлғалардың қайтаруы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              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Әкімші                  Атауы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          2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V. Қаржы активтерімен жасалатын          102628111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операциялар бойынша сальдо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Қаржы активтерін сатып алу               104628111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         Жалпы сипаттағы мемлекеттік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көрсету                                          501261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                      491551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Халықаралық қаржы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акцияларын сатып алу                             491551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690    Қазақстан Республикасы Орталық сайлау         9710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Инженерлік-техникалық орталық құру                 9710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04        Білім беру                                  720000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225    Қазақстан Республикасы Білім және           720000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Білім беруді және ғылымды институционалдық       720000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07        Тұрғын үй-коммуналдық шаруашылық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11900000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 Қаржы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                               11900000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053  Тұрғын үй құрылысының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бағдарламасын іске асыруды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институционалдық қамтамасыз ету                11900000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08        Мәдениет, спорт,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ақпараттық кеңiстiк                        1929387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200    Қазақстан Республикасы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ақпарат және спорт министрлігі             1929387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Бұқаралық ақпарат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институционалдық дамыту                         1929387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09        Отын-энергетика кешені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қойнауын пайдалану                         5773000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231   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минералдық ресурстар министрлігі      5773000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"Курчатов қаласында Ядролық технологиялар        273000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паркі" технопаркін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"ҚазМұнайГаз" ҰК АҚ-тың жарғылық                1000000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капиталын ұлғайту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  Амангелдi газ кен орындары тобын игеру          4500000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ерекше қорғалатын табиғи аумақтар,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қоршаған ортаны және жануарлар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дүниесін қорғау, жер қатынастары          24784700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212   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шаруашылығы министрлiгi                   24784700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043  Ауыл шаруашылығын институционалдық дамыту      24784700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        Көлiк және коммуникациялар                 3739920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215    Қазақстан Республикасы Көлiк және          1762085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коммуникациялар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Астана қаласының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әуежайын дамыту                                 1762085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603   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байланыс агенттігі                    1977835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Байланыс пен хабар таратудың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спутниктік жүйесін дамыту                        533126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Почта-жинақтау жүйесін дамыту                   1444709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13        Басқалар                                  55279843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                               13670000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Мемлекетаралық инвестициялық банк құру         13170000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Мемлекеттік аннуитеттік компания құру          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220   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бюджеттік жоспарлау министрлігі       1373887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Маркетингтік-талдамалық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орталығын дамыту                                1373887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233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сауда министрлiгi                    40235956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Индустриялық-инновациялық даму стратегия.      28693456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сын іске асыруды институционалдық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Шағын кәсіпкерлікті дамыту                     11542500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Санаты                     Атауы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Сыныбы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Ішкi сыныбы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                      2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Мемлекеттің қаржы активтерін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түсетін түсімдер                    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6         Мемлекеттің қаржы активтерін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түсетін түсімдер                    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01     Мемлекеттің қаржы активтерін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түсетін түсімдер                           2000000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 Қаржы активтерін ел ішінде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түсетін түсімдер                                2000000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Атауы                      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VI. Бюджет тапшылығы                    -113764224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VII. Бюджет тапшылығын қаржыландыру      113764224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 ________________________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"2005 жылға арналған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Заңына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  мамырдағы N 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"2005 жылға арналған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3-ІІІ Заңына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Шикізат секторы ұйымдарынан түсетін,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бюджетке есептелетін 2005 жылға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түсімдердің көлемдері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    Атауы                          |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            |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            2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Барлығы                                        136577253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Корпорациялық табыс салығы - барлығы                 107044630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белгілейтін       79827320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тізбе бойынша заңды тұлғалардан - шикізат секторы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ұйымдарынан алынатын корпорациялық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белгілейтін        3686310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тізбе бойынша шикізат секторы ұйымдары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көзінен ұстайтын резидент заңды тұлғалардан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алынатын корпорациялық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белгілейтін       23531000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тізбе бойынша шикізат секторы ұйымдары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көзінен ұстайтын резидент емес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тұлғалардан алынатын корпорациялық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Шикізат секторы ұйымдарынан (Қазақстан                16141453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Үкіметі белгілейтін тізбе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заңды тұлғалардан) роялти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Республикасының шикізат секторы             13391170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ұйымдарынан (Қазақстан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 белгілейтін тізбе бойынша заңды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тұлғалардан) жасалған келісім-шарттар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өнімді бөлу жөніндегі үлесі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___________________________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"2005 жылға арналған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Заңына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  мамырдағы N 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"2005 жылға арналған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3-ІІІ Заңына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республикалық бюджеттің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инвестициялық жобаларды (бағдарламаларды)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және заңды тұлғалардың жарғылық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капиталын қалыптастыруға немесе ұлғайтуға бағытталатын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бағдарламаларға бөлінген бюджеттік даму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бағдарламаларының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Әкімші                  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Бағдарлама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Инвестициялық жобалар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01        Жалпы сипаттағы мемлекеттiк қызметтер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102    Қазақстан Республикасы Парламентiнiң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Заң жобалары мониторингінің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Парламентінің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басқармасы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204    Қазақстан Республикасы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Қазақстан Республикасы Сыртқы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217   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Қазақстан Республикасы Қаржы министрлігі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жүйелерін құру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Кедендік бақылау және кедендік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220    Қазақстан Республикасы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Мемлекеттік басқарудың ахуалдық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жоспарлау министрлігінің ақпараттық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225   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Ғылыми объектілерді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406    Республикалық бюджеттiң атқарылуын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жөніндегі есеп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Қаржы бақылау объектілері бойынша деректердің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базасын құру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603   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Мемлекеттік деректер базаларын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Мемлекеттік органдардың электрондық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айналымының бірыңғай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Мемлекеттік органдардың ақпараттық инфрақұрылымын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Мемлекеттік органдардың бірыңғай көліктік ортасын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606    Қазақстан Республикасы Статистика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Мемлекеттік статистика органдарының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690    Қазақстан Республикасы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сайлау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"Сайлау" автоматтандырылған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02       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202   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Төтенше жағдайлардан қорғау объектілерін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208    Қазақстан Республикасы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Қарулы Күштердің ақпараттық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Қарулы Күштердің инфрақұрылымын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678   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Республикалық ұлан объектілерін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03        Қоғамдық тәртiп, қауiпсiздік, құқық, сот,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қылмыстық-атқару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201    Қазақстан Республикасы Ішкі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Қоғамдық тәртіп және қоғамдық қауіпсіздік объектілерін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салу,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Ішкі істер органдарының ақпараттық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3-мемлекеттік жоба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221   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Қылмыстық-атқару жүйесі объектілерін салу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Әділет органдарының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Қылмыстық-атқару жүйесінің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410    Қазақстан Республикасы Ұлттық қауіпсіздік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Ұлттық қауіпсіздік жүйесін дамыту бағдарламасы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501   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Қазақстан Республикасы сот жүйесі органдарының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автоматтандырылған ақпараттық-талдау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502    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Бас прокуратурасының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статистика және арнаулы есепке алу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618    Қазақстан Республикасы Экономикалық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сыбайлас жемқорлық қылмысқа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агенттігі (қаржы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Қазақстан Республикасы Экономикалық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жемқорлық қылмысқа қарсы күрес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автоматтандырылған бірыңғай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телекоммуникациялық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04        Бiлiм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200    Қазақстан Республикасы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Спорт бойынша білім беру объектілерін салу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201    Қазақстан Республикасы Ішкi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013  Білім беру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225    Қазақстан Республикасы Білім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Білім беру және ғылым объектілерін салу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білім беру объектілерін салуға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жаңартуға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Білім беру жүйесін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  Алматы қаласының бюджетіне білім беру объектілерінің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сейсмотұрақтылығын күшейту үшін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226   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Білім беру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618    Қазақстан Республикасы Экономикалық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жемқорлық қылмысқа қарсы күрес агенттігі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Қаржы полициясының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05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226   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Облыстық бюджеттерге, Астана қаласының бюджетіне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денсаулық сақтау объектілерін салуға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жаңартуға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Денсаулық сақтау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Денсаулық сақтаудың ақпараттық жүйелерін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Ауылдық (селолық) жерлердегі денсаулық сақтауда ұтқыр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телемедицинаны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Алматы қалалық бюджетіне денсаулық сақтау объектілерінің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сейсмотұрақтылығын күшейту үшін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06        Әлеуметтiк көмек және әлеуметтік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213   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Зейнетақы төлеу жөніндегі мемлекеттік орталықтың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жүйесін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әлеуметтік қамсыздандыру объектілерін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салуға және қайта жаңартуға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Жұмыспен қамтудың және кедейшіліктің ақпараттық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қорғау министрлігінің көші-қон және демография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07        Тұрғын үй-коммуналдық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223   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тұрғын үй салуға кредиттер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сумен жабдықтау жүйесін дамытуға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мемлекеттік коммуналдық тұрғын үй қорының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тұрғын үйін салуға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коммуналдық шаруашылықтарды дамыту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бюджеттеріне, қалалары мен елді мекендерді көркейтуге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08        Мәдениет, спорт, туризм және ақпараттық кеңiстiк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200   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Спорт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мәдениет және спорт объектілерін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09        Отын-энергетика кешені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231  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Қазақстандық Тоқамақ термоядролық материалтану реакторын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Л.Н.Гумилев атындағы Еуразия ұлттық университетінде 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иондарды жеделдету негізінде пәнаралық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кешенін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Жер қойнауы және жер қойнауын пайдаланушылар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жүйені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  Арнайы бақылау станцияларында тіркелген ядролық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жарылыстар мен жер сілкіністерінің тарихи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сейсмограммаларының электрондық мұрағатын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жылу-энергетика жүйесін дамытуға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қорғалатын табиғи аумақтар, қоршаған ортаны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жануарлар дүниесін қорғау,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212   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Ирригациялық және дренаждық жүйелерді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Ауыл шаруашылығын жекешелендіруден кейінгі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сумен жабдықтау жүйелерін дамытуға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берілетін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  Су ресурстарын басқаруды жетілдіру және жерлерді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қалпына келтіру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  Су ресурстарын басқару және жерді қалпына келтіруді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жетілдіру жобасына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Сырдария өзенінің арнасын реттеу және Арал теңізінің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солтүстік бөлігін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Арал теңізі өңірінің елді мекендерін сумен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санитариясы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Сумен жабдықтау жүйесін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031  Гидротехникалық құрылысты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Нұра-Есіл өзендері алабының қоршаған ортасын оңалту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044  Ормандарды сақтау және республиканың орманды аумақтарын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көбейту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045  Қазақстан Республикасы Ауыл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ақпараттық-маркетингтік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056  Қазақстанның ауыл шаруашылығы өнімдерінің бәсекеге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қабілеттілігін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743  Өсімдіктер мен жануарлардың гендік ресурстарының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қоймасын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234    Қазақстан Республикасы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Қоршаған ортаны қорғау объектілерін салу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Қоршаған ортаны қорғау объектілерін оңалту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Қоршаған ортаны қорғаудың ақпараттық жүйесін құру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қоршаған ортаны қорғау объектілерін салуға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қайта жаңартуға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614    Қазақстан Республикасы Жер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Мемлекеттік жер кадастрының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Республикалық картографиялық фабриканы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215    Қазақстан Республикасы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Республикалық деңгейде автомобиль жолдарын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Әуе көлігі инфрақұрылымын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Астана қаласында халықаралық әуежай құрылысына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Темір жол көлігі инфрақұрылымын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Су көлігі инфрақұрылымын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028  Облыстық бюджеттерге, Астана және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бюджеттеріне көлік жүйесін дамытуға берілетін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225   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041  "Байқоңыр" ғарыш айлағында "Байтерек" ғарыштық зымыран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кешенін құруға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603   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Радиожиілік өрісінің және радиоэлектрондық құралдардың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мониторинг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13        Басқалар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203    Қазақстан Республикасы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002   Монополистер қызметінің мониторингі бойынша электрондық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деректер базасын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220    Қазақстан Республикасы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Облыстық бюджеттерге экономикасы күйзеліске ұшыраған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шағын қалаларды дамытуға берілетін нысаналы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233    Қазақстан Республикасының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Астана қаласында эталондық орталық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Қазақстан Республикасында кәсіпкерлікті қолдау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ақпараттық жүйені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017  Экспорттық бақылаудың ақпараттық жүйесін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038  Ақпараттық технологиялық паркін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608    Қазақстан Республикасы Мемлекеттік қызмет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Астана қаласының бюджетіне мемлекеттік органдардың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мемлекеттік мекемелердің қызметкерлеріне тұрғын үй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салуға және сатып алуда үлестік қатысуға берілетін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нысаналы даму трансферттері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694    Қазақстан Республикасы Президентінің Іс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Қазақстан Республикасы Президентінің Іс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объектілерін салу және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Инвестициялық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01        Жалпы сипаттағы мемлекеттік қызметтер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204    Қазақстан Республикасы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Қазақстан Республикасының дипломатиялық өкілдiктерiн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орналастыру үшін шетелде жылжымайтын мүлік объектiлерiн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сатып алу және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225    Қазақстан Республикасы Бiлiм және ғылым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Іргелi және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603    Қазақстан Республикасы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Ақпараттандыру және байланыс саласындағы қолданбалы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606    Қазақстан Республикасы Статистика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Мемлекеттік статистика саласындағы қолданбалы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608    Қазақстан Республикасы Мемлекеттiк қызмет iстері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Мемлекеттiк басқару және мемлекеттiк қызмет саласындағы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қолданбалы ғылыми-зерттеулер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02       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208    Қазақстан Республикасы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Қару-жарақ, әскери және өзге де техниканы,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жүйелерiн жаңғырту және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Қорғаныс сипатындағы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мен тәжiрибе-конструкторлық жұмыстар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04       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200   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Орта кәсiптiк білiмдi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201    Қазақстан Республикасы Iшкi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Орта кәсiптік білімдi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Жоғары кәсiби білімдi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202    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Жоғары кәсiби білімдi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208    Қазақстан Республикасы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Орта кәсіптік білімді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Жоғары және жоғары оқу орнынан кейiнгi кәсiби білiмдi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220    Қазақстан Республикасы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042  Экономика саласындағы басшы қызметкерлердiң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біліктiлігiн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221    Қазақстан Республикасы Әдiлет министрлігi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Орта кәсiптiк білімдi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225    Қазақстан Республикасы Білім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  Білім беру ұйымдары үшін оқулықтар мен оқу әдiстемелiк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кешендерiн әзiрлеу және тәжiрибеден өткiзу, бiлім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 қызмет көрсететiн республикалық ұйымдар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шетелдегi қазақ диаспорасы үшін оқу әдебиетiн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және жеткізу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Орта кәсiптiк бiлімдi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  Білім беру саласындағы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  Жоғары кәсiби бiлімдi мамандар даярлауда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білім берудi кредиттеу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  Жоғары және жоғары оқу орнынан кейiнгi кәсiптiк бiлімдi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226   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  Орта кәсiптiк бiлімдi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Жоғары және жоғары оқу орнынан кейiнгi кәсiптiк білімдi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Жоғары кәсiби бiлiмдi мамандар даярлауда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білім берудi кредиттеу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618    Қазақстан Республикасы Экономикалық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жемқорлық қылмысқа қарсы күрес агенттiгi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полициясы)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Жоғары кәсiби бiлiмдi мамандар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694    Қазақстан Республикасы Президентiнiң Ic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  Дәрігерлердi шетелдерде қайта даярлау және мамандандыру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05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226   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  Денсаулық сақтау саласындағы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06        Әлеуметтік көмек және әлеуметтiк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213   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әлеуметтік қорғау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Еңбектi қорғау саласындағы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08        Мәдениет, спорт, туризм және ақпараттық кеңiстік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200   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Мәдениет, ақпарат және спорт саласындағы қолданбалы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09        Отын-энергетика кешенi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231  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Жер қойнауын пайдалану геологиясы саласындағы қолданбалы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Жылу-энергетика кешенi, мұнай-химия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ресурстар саласындағы технологиялық сипаттағы қолданбалы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қорғалатын табиғи аумақтар, қоршаған ортаны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жануарлар дүниесiн қорғау,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212    Қазақстан Республикасы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  Батыс Тянь-Шань биоәралуандығын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042  Агроөнеркәсіп кешенi саласындағы қолданбалы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234    Қазақстан Республикасы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Қоршаған ортаны қорғау саласындағы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614    Қазақстан Республикасы Жер ресурстарын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Жер ресурстарын басқару саласындағы қолданбалы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11        Өнеркәсiп, сәулет, қала құрылысы және құрылыс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233   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  Құрылыс саласындағы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Технологиялық сипаттағы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215    Қазақстан Республикасы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  Көлiк және коммуникациялар саласындағы қолданбалы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13        Басқалар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233   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Стандарттау, сертификаттау, метрология және сапа жүйесi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саласындағы қолданбалы ғылыми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15        Ресми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066  Республикалық бюджеттен Ұлттық қорға берілетін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Заңды тұлғалардың жарғылық капиталын қалыптастыруға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және ұлғайтуға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01        Жалпы сипаттағы мемлекеттiк қызметтер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  Халықаралық қаржы ұйымдарының акцияларын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690 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Орталық сайлау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  Инженерлік-техникалық орталық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04 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225 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Білім беруді және ғылымды институционалдық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07       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217   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053  Тұрғын үй құрылысының мемлекеттiк бағдарламасын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асыруды институционалдық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08        Мәдениет, спорт, туризм және ақпараттық кеңiстiк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200   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022  Бұқаралық ақпарат құралдарын институционалдық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09        Отын-энергетика кешенi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231   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  "Курчатов қаласында Ядролық технологиялар паркі"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технопаркін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  "ҚазМұнайГаз" ҰК АҚ-тың жарғылық капиталын ұлғайту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  Амангелдi газ кен орындары тобын игеру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10        Ауыл, су, орман, балық шаруашылығы,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қорғалатын табиғи аумақтар,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және жануарлар дүниесін қорғау, жер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212    Қазақстан Республикасы Ауыл шаруашылығы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043  Ауыл шаруашылығын институционалдық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12        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215    Қазақстан Республикасы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Астана қаласының халықаралық әуежайын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603    Қазақстан Республикасы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  Байланыс пен хабар таратудың ұлттық спутниктік жүйесiн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  Почта-жинақтау жүйесiн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13        Басқалар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217   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027  Мемлекетаралық инвестициялық банк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  Мемлекеттiк аннуитеттік компания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220    Қазақстан Республикасы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  Маркетингтiк-талдамалық зерттеулер орталығын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233    Қазақстан Республикасы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018  Индустриялық-инновациялық даму стратегиясын iске асыруды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институционалдық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  Шағын кәсiпкерлiктi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