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91333" w14:textId="5f913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Президентiнiң "Қазақстан Республикасы iшкi iстер органдарының қатардағы және басшы құрамдағы адамдары антының мәтiнiн бекiту туралы"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14 сәуірдегі N 348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Президентiнiң "Қазақстан Республикасы iшкi iстер органдарының қатардағы және басшы құрамдағы адамдары антының мәтiнiн бекiту туралы" Жарлығының жобасы Қазақстан Республикасы Президентiнiң қарауына енгiзiлсiн.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 ПРЕЗИДЕНТІНІҢ </w:t>
      </w:r>
      <w:r>
        <w:br/>
      </w:r>
      <w:r>
        <w:rPr>
          <w:rFonts w:ascii="Times New Roman"/>
          <w:b/>
          <w:i w:val="false"/>
          <w:color w:val="000000"/>
        </w:rPr>
        <w:t xml:space="preserve">
ЖАРЛЫҒЫ  Қазақстан Республикасы iшкi iстер органдарының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қатардағы және басшы құрамдағы адамдары </w:t>
      </w:r>
      <w:r>
        <w:br/>
      </w:r>
      <w:r>
        <w:rPr>
          <w:rFonts w:ascii="Times New Roman"/>
          <w:b/>
          <w:i w:val="false"/>
          <w:color w:val="000000"/>
        </w:rPr>
        <w:t xml:space="preserve">
антының мәтiнiн бекiту туралы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Республикасының ішкі iстер органдары туралы" Қазақстан Республикасының 1995 жылғы 21 желтоқсандағы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 </w:t>
      </w:r>
      <w:r>
        <w:rPr>
          <w:rFonts w:ascii="Times New Roman"/>
          <w:b w:val="false"/>
          <w:i w:val="false"/>
          <w:color w:val="000000"/>
          <w:sz w:val="28"/>
        </w:rPr>
        <w:t xml:space="preserve">iске асыру мақсатында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ЕТЕМIН: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Қазақстан Республикасы iшкі iстер органдарының қатардағы және басшы құрамдағы адамдары антының мәтінi бекiтiлсiн.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алғаш рет ресми жарияланған күнiнен бастап қолданысқа енгiзiледі.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