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8c6b" w14:textId="8678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Үкiметiнің 2004 жылғы 27 желтоқсандағы N 1395 қаулысына өзгерiстер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Үкiметiнің 2005 жылғы 14 сәуірдегі N 357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"Жер қойнауы және жер қойнауын пайдалану туралы" Қазақстан Республикасының 1996 жылғы 27 қаңтардағы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"Конкурсқа қойылуға жататын жер қойнауы учаскелерiнiң тiзбесiн бекiту туралы" Қазақстан Республикасы Үкiметiнiң 2004 жылғы 27 желтоқсандағы N 1395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Осы қаулы қол қойылған күнiнен бастап қолданысқа енгiзiледi және жариялануға тиiс";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бекiтілген жер қойнауын пайдалану құқығын алуға конкурсқа қойылуға жататын жер қойнауы учаскелерiнiң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8-жолда: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"3640 ш. км" деген сөздер "3620 ш. км"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"Блоктардан алаңы 28,3 ш. км және тереңдiгi палезой фундаментiне дейiнгi" деген сөздерден кейiнгi географиялық координаттар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21' 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 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 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 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 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 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"алаңы 28,3 ш. км" деген сөздер "алаңы 48 ш. км"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13-жолда: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"2630 ш. км" деген сөздер "2521 ш. км"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 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нөмірi 18-жолдың 6-бағаны мынадай редакцияда жазылсын: "барлау және өндiру";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19-жолда: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"1 учаске аумағы - 125 ш. км; 2 учаске аумағы - 132 ш. км" деген сөздер "1 учаске алаңы - 122 ш. км; 2 учаске алаңы - 132 ш. км"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"1-учаске: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2-учаске: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07'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нөмірі 20-жолда: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"430 ш. км" деген сөздер "348 ш. км"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 мынадай сөздермен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"Блоктардан координаттары: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алаңы 74 ш. км және тереңдiгi 2500 м-ге дейiн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Дунга координаттары: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19'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алаңы 8 ш. км және тереңдiгi палезойлық iргетасқа дейiн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Жаңғырушы кен орындары алынып тасталады"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23-жолдың 5-бағаны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блоктардан координаттары: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алаңы 10 ш. км Қараоба кен орны алынып тасталады";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24-жолдың 5-бағаны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32'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32'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25-жолдың 5-бағаны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реттiк нөмiрлері 28-1, 28-2 және 28-3-жолдармен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"28-1 Мұнай   Кеген-Текес   Алматы         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53' 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алаңы,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13075 ш. км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19' 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әрі қарай 3 нүктеден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 нүктеге дейiн учаске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контуры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Қырғызстан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мемлекеттік шекарасы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бойымен өтедi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28-2  Мұнай   Тастөбе       Маңғыстау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учаскесі,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70,4 ш. км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32'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28-3  Мұнай   Маңғыстау     Маңғыстау       N 1 учаске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облысындағы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49'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N 1 және N 2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58'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учаскелер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N 1 учаске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алаңы -                       N 2 учаске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67 ш. км,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N 2 -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38,3 ш. км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нөмiрі 55-жолда: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"245 ш. км" деген сөздер "268 ш. км"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54'";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нөмірi 58-жолдың 5-бағаны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"N 1 учаске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57'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2 учаске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1 учаскеден мынадай объектiлер алынып тасталады: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координаттары: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алаңы 52 ш. км Күршім өзенi Орта ағынының учаскесi, Күршім өзенi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Орта ағынының Шығыс қанаты, Тасшан,  Шолақ бұлақ, Күршім;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координаттары: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51'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51'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алаңы 22,4 ш. км Траншейное және Маралиха кен орындары;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ұсақ тау жынысы орталықтарының координаттары: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Покровская: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Бетегелдi бұлағы: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51'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алаңы 6,46 ш. км Плато-Покровский учаскесi;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  координаттары: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1-учаске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2-учаске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алаңы 3,38 ш. км Маралиха кен орны;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        координаттары: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1-ұсақ тау жынысы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2-ұсақ тау жынысы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52'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            алаңы 3,8 ш. км Жедеусу кен орны;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            координаттары: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 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06'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алаңы 240 ш. км Пугачевский учаскесi";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59-жолда: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"0,1 ш. км" деген сөздер "2,29 ш. км"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 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нөмiрi 61-жолдың 4-бағаны "және Қарағанды"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64-жолдың 5-бағаны мынадай редакцияда жазылсын: "Орталық координаттары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 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66-жолдың 3-бағаны мынадай редакцияда жазылсын: "Аршалы учаскесi, 200 ш.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74-жолдың 3-бағаны мынадай редакцияда жазылсын: "Мыржық алаңы, 76,6 ш.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92-1, 92-2, 92-3, 92-4 және 92-5-жолдармен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"92-1 Алтын   Боко-         Шығыс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Васильeвский  Қазақстан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 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кен даласының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05' 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солтүстік-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 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батыс қанаты,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 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45 ш. км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 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 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92-2  Алтын,  Риддер-       Шығыс           Орталығы   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полиме- Сокольный     Қазақстан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 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 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талдар  кен орнының                               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солтүстiк-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шығыс қанаты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(Чашин 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байқалуы)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92-3  Алтын   Қордай        Жамбыл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алаңы,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 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227 ш. км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 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 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39'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92-4  Алтын   Көкқия,       Жамбыл         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 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54'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2,5 ш. км                    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54' 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 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92-5  Алтын   Шабдар-       Қарағанды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 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Ергенет   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05' 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алаңы,    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2380 ш. км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нөмiрi 100-жолдың 5-бағаны мынадай редакцияда жазылсын: "Орталық координаттары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21' 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28'";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106-жолдың 5-бағаны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"N 1 учаске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  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  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  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  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  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  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  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  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5936 ш.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2 учаске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  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  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  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  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  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  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  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  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4923 ш.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3 учаске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  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  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  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  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  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  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  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  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5264 ш. км";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нөмiрлерi 115-1, 115-2, 146-1, 146-2, 146-3, 146-4, 146-5, 146-6, 146-7, 146-8, 146-9, 146-10, 146-11, 146-12 және 151-1-жолдармен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"115-1 Мыс     Союзное      Ақтөбе         Орталығы    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кен орны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60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115-2  Мыс     Оңтүстiк-    Ақтөбе         Орталық     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Бенқала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кен орны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"146-1 Полиме- Ертiс мыс    Шығыс          Орталығы    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талдар, балқыту      Қазақстан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   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темiр   зауытының                                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қоқыс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жинағы,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террикон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146-2  Темiр   Керегетас    Қарағанды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 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кен орны,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   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13,8 ш. км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  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146-3  Темiр   Елтай        Қостанай      Орталығы:    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(Елтай І,               Елтай I-52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48'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II, ІІІ)               Елтай ІІ-52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кен орны              Елтай ІІІ-52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48' 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146-4  Темір   Копоткин     Қостанай     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28' 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кен орны,                 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28' 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38'  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5,23 ш. км                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 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39' 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 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146-5  Марга-  Жақсы-       Ақмола       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нец,    Арба                      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  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темiр   соққан              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 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кен                 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орындар             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тобы,               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955 ш. км           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146-6  Марга-  Тасоба-       Ақмола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нец,    Жүнжең              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  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темiр   кен                 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 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орындар             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тобы,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478 ш.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146-7  Марга-  Арқалық       Шығыс          Орталығы   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нец,    кен орны      Қазақстан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 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  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темір                                                  өндіру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146-8  Марга-  Батыс         Қарағанды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54' 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нец     Айғыржал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 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кен   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 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байқалуы,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54' 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108 ш.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146-9  Марга-  Түйебай-      Қарағанды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нец,    Сырттысу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 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темір   алаңы,   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250 ш. км                  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146-10 Mapгa-  Ақжар-        Қарағанды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49'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нец     Сарытұм                    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алаңы,              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52' 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207 ш. км           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52' 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146-11 Боксит- Кубасадыр     Ақмола          Орталығы  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тер     кен орны,           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  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Тасқұдық                                 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учаскесі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146-12 Боксит- Кубасадыр     Ақмола          Орталығы  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тер     кен орны,           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  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Ащылысай                                 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учаскесi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"151-1 Титан,  Ащысай        Ақтөбе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цирко-  кен орны,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  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ний     33 ш. км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28' 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152-жолда: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"33 ш. км" деген сөздер "10,5 ш. км"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  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 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31'";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реттiк нөмірі 182-1-жолмен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"182-1 Барит-  Антикли-      Оңтүстік-       Орталығы      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тік     наль          Қазақстан       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 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52'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кендер  учаскесі                                     өндiру";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нөмірi 203-жолдың 5-бағаны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 с.е. 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 ш.б.";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нөмірі 207-жолдың 5-бағаны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"N 16 ұңғыма: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с.е.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28' ш.б.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N 18 ұңғыма: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07' c.e.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 ш.б.";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нөмірi 208-жолдың 5-бағаны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"N 36 ұңғыма: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 c.e.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ш.б.";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нөмiрі 209-жолдың 5-бағаны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31 c.e. 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48' ш.б.";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237-жолдың 5-бағаны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c.e. 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ш.б.".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 және жариялануға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