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8fec" w14:textId="fd78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22 шiлдедегi N 678 және 2001 жылғы 31 қаңтардағы N 168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14 сәуірдегі N 358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Үкiметiнiң 2002 жылғы 10 желтоқсандағы N 1300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 енгiзу туралы" Қазақстан Республикасы Үкiметiнiң 2005 жылғы 1 наурыздағы N 190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2011.09.16 </w:t>
      </w:r>
      <w:r>
        <w:rPr>
          <w:rFonts w:ascii="Times New Roman"/>
          <w:b w:val="false"/>
          <w:i w:val="false"/>
          <w:color w:val="000000"/>
          <w:sz w:val="28"/>
        </w:rPr>
        <w:t>N 1067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2011.09.16 </w:t>
      </w:r>
      <w:r>
        <w:rPr>
          <w:rFonts w:ascii="Times New Roman"/>
          <w:b w:val="false"/>
          <w:i w:val="false"/>
          <w:color w:val="000000"/>
          <w:sz w:val="28"/>
        </w:rPr>
        <w:t>N 1067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14 сәуiрдегi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2011.09.16 </w:t>
      </w:r>
      <w:r>
        <w:rPr>
          <w:rFonts w:ascii="Times New Roman"/>
          <w:b w:val="false"/>
          <w:i w:val="false"/>
          <w:color w:val="ff0000"/>
          <w:sz w:val="28"/>
        </w:rPr>
        <w:t>N 1067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