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ee29" w14:textId="8a4e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Президентi жанындағы Кәсiпкерлер кеңесiн құру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сәуірдегі N 364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жанындағы Кәсiпкерлер кеңесiн құру туралы" Қазақстан Республикасының Президенті Жарлығының жобасы Қазақстан Республикасы Президентiнің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Республикасының Президентi жанындағы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Кәсiпкерлер кеңесiн құру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сәйкес, мемлекет пен кәсiпкерлердiң өзара iс-қимылын жандандыру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Президентi жанындағы Кәсiпкерлер кеңесi (бұдан әрi - Кеңес)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құрамы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"___"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Президентi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жанындағы Кәсiпкерлер кеңесi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Президентi жанындағы Кәсiпкерлер кеңесi (бұдан әрi - Кеңес) Қазақстан Республикасының Президентi жанындағы кәсiпкерлiктi дамыту және оны тиiмдi мемлекеттiк қолдау мәселелерi жөнiнде тұрақты жұмыс iстейтiн консультативтiк-кеңесшi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Кеңес өз қызметiн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заңдарына, Қазақстан Республикасы Президентiнiң актiлерiне және осы Ережеге сәйкес жүзеге асырады.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Кеңестiң мiндеттерi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Кеңестiң негiзгі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кәсiпкерлiктi қолдау мен дамытуға бағытталған, сондай-ақ нарықтық экономиканы дамытуды ынталандыратын жағдайлар жасау жөнiнде ұсыныстар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жұмыс iстейтiн iскер топтарды, кәсiпкерлiк қауымдастықтар мен одақтарды шоғырландыру;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кәсiпкерлiк саласындағы маңызды мемлекеттiк проблемалар бойынша ұсынымдарды және оларды шешу мүмкiндiктерiн әзiрлеу болып табылады.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Кеңестiң құқықтары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Кеңестiң Қазақстан Республикасының заңнамасында белгiленген тәртiппен және өз құзыретi шегiнде: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қарауына кәсiпкерлiктi қолдауға және дамытуға байланысты мәселелер жөнiнде ұсыныстар мен ұсынымдар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консультациялар жүргiзуге, мемлекеттiк органдар мен лауазымды тұлғалардан ақпараттар сұратуға және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проблемалық мәселелердi талқылауға қатысу үшiн кәсiпкерлер өкiлдерiн, мамандарды, ғалымдар мен тәуелсiз сарапшыларды тартуға құқығы бар.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Кеңестiң қызметiн ұйымдастыру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Кеңестiң төрағасы Қазақстан Республикасының Президентi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Кеңестiң мәжілiсi қажеттiлiгiне қарай, бiрақ жарты жылда бiр реттен жиi болмай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Кеңестiң кезектен тыс мәжiлiсi Қазақстан Республикасы Президентiнiң тапсырмасы бойынша шақырылады.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Кеңестiң құрамы мемлекеттiк органдарының және кәсiпкерлердiң қоғамдық бiрлестiктерiнiң өкiлдерiнен қалыптасады.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Кеңестiң дербес құрамы Қазақстан Республикасы Президентiнiң шешiмiмен бекiтiледi және өзгертiледi.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Кеңестiң мүшелерi оның мәжiлiстерiне алмастыру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Кеңестiң шешiмі мәжiлiсте осы мәжiлiске қатысып отырған Кеңес мүшелерiнiң жалпы санының қарапайым көпшiлiгiмен қабылданады. Талқыланатын мәселе бойынша дауыстар тең болған жағдайда төрағалық етушінiң дауысы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Қабылданған шешiммен келiспеген жағдайда Кеңестің мүшесі немесе мүшелерi өздерiнiң ерекше пiкiрiн бiлдiруге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Кеңестiң шешiмi хаттамамен ресiмделедi және ұсынымдық сипатқа 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Кеңестің жұмыс органы Қазақстан Республикасы Индустрия және сауда министрлігі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Кеңестiң Жұмыс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Кеңестiң мәжілiсiн өткiзудi ұйымдастыруды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шешiмдерiнiң атқарылуына мониторингiн жүргiзудi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мүшелерiнiң ұсыныстарының және олар бұрын қабылдаған шешiмдердiң негiзiнде мәжiлiстiң күн тәртiбiнiң жобасын қалыптастырады;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мүшелерiне Кеңестiң кезектi отырысының орны, өткiзiлу уақыты мен күн тәртiбi туралы хабарлайды және оларды қажеттi материалдармен уақтылы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Кеңестің шешiмдерi бекiтiлген күннен бастап бiр апта iшiнде Кеңестiң мүшелерiне және басқа да мүдделi тұлғаларға хаттамалардың көшiрмелерiн және өзге де қажетті материалдарды жiбередi.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"___"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Президентi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жанындағы Кәсiпкерлер кеңесiнiң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                - Қазақстан Республикасының 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Нұрсұлтан Әбiшұлы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Министрiнiң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Республикасының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 көмекшiсi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Зағипа Яхиянқызы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 және бюджеттік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 - "Атамекен" Қазақстан кәсiпкерлерi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Нығметұлы            жұмыс берушiлерi жалпы ұлттық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атқарушы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Байкенов                 - Қазақстан Республикасының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 Қарқабатұлы          берушiлер (кәсiпкерлер) конфедерациясы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 - Қазақстанның кәсiпкерлер форумы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Райымбек Әнуарұлы          кеңесiнiң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 - Қазақстан Республикасы Сауда-өнеркәсiп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Абылай Исабекұлы           палаталары одағының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Аханов                   - Қазақстан қаржыгерлерi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Ахметжанұлы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Әбдiрахманов             - Қазақстан құрылысшылары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Кеңесбай Әбдiрәсілұлы      Кәсiпкерлер қауымдастығының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Шамсутдинова             - Мүлтiксiз бизнес кәсiпорындары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Юрьевна           қауымдастығының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Абт                      - Қарағанды облысы кәсiпкерлерi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Викторович         қауымдастығының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                 - Астана қаласы Кәсiпкерлер құқықтарын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Олегович             қорғау жөнiндегi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Сүгiрбеков               - Шымкент қаласы "Оңтүстiк кәсiпкерлерiнiң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Кеңесұлы            лигасы" қоғамдық бiрлестiгi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Дүйсембаев               - Павлодар қаласы "Бизнес"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Бақытриза Күлiкбайұлы      қоғамдық бiрлестiгiнiң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Сырғабаева               - "Маңғыстау кәсiпкерлерiнiң лигасы"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Iзбасарқызы           қоғамдық бiрлестiгiнiң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Акулов                   - Шығыс Қазақстан облысы Қамысты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Иосифович         қожалығының директоры (келiсiм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