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d67e2" w14:textId="39d67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Авиациялық отынды әкетуге уақытша тыйым салуды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19 сәуірдегі N 365 Қаулысы. Күші жойылды - Қазақстан Республикасы Үкіметінің 2008 жылғы 20 ақпандағы N 171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2008.02.20.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 экономикасының мұқтажы үшін авиациялық отынның қажетті қорын жасау мақсатында және Қазақстан Республикасының 2003 жылғы 5 сәуірдегі Кеден кодексінің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8-бабының </w:t>
      </w:r>
      <w:r>
        <w:rPr>
          <w:rFonts w:ascii="Times New Roman"/>
          <w:b w:val="false"/>
          <w:i w:val="false"/>
          <w:color w:val="000000"/>
          <w:sz w:val="28"/>
        </w:rPr>
        <w:t>
 2-тармағына сәйкес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2005 жылғы 20 сәуірден бастап 20 шілде кезеңінде Қазақстан Республикасының аумағынан авиациялық отынды: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реактивті отынды (коды ЕурАзЭҚ СЭҚ ТН 2710 19 210 0);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басқаларын (коды ЕурАзЭҚ СЭҚ ТН 2710 19 250 0) әкетуге тыйым салынсын.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Кедендік бақылау комитеті осы қаулының 1-тармағын орындау жөнінде қажетті шаралар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Сыртқы істер министрлігі белгіленген тәртіппен Еуразиялық экономикалық қоғамдастықтың Интеграциялық комитетін Қазақстан Республикасы осы қаулының 1-тармағына сәйкес Қазақстан Республикасының аумағынан авиациялық отынды әкетуге тыйым салуды енгізгендігі туралы хабардар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 және жариялануға тиіс.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