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a32c" w14:textId="e59a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1998 жылғы 16 қарашадағы N 4153 Жарлығының күшi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сәуірдегі N 380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1998 жылғы 16 қарашадағы N 4153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күшi жойылды деп тану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1998 жылғы 16 қарашадағы N 4153 Жарлығының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күшi жойылды деп тану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"Халық денсаулығы" мемлекеттiк бағдарламасы туралы" 1998 жылғы 16 қарашадағы N 4153 Жарлығының (Қазақстан Республикасының ПҮАЖ-ы, 1998 ж., N 42-43, 381-құжат; 2003 ж., N 1, 1-құжат)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