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2b08" w14:textId="f612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4 наурыздағы N 207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сәуірдегі N 390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"Бәйтерек" Қазақстан-Ресей бірлескен кәсіпорны" акционерлік қоғамын құру туралы" Қазақстан Республикасы Үкіметінің 2005 жылғы 4 наурыздағы N 207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"төленетін күнге" деген сөздер "Құрылтай шарты мен Жарғыға қол қою күніне"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