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df543" w14:textId="95df5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 2005 жылға есiрткi құралдарымен, психотроптық заттармен және прекурсорлармен қамтамасыз ету мәселелерi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3 мамырдағы N 418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"Есірткі, психотроптық заттар, прекурсорлар және олардың заңсыз айналымы мен терiс пайдаланылуына қарсы іс-қимыл шаралары туралы" Қазақстан Республикасының 1998 жылғы 10 шiлдедегi Заңының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8-бабына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берiлiп отырған: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заңды тұлғалар үшiн 2005 жылға арналған есiрткi құралдарына қажеттілік есебі;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заңды тұлғалар үшiн 2005 жылға арналған психотроптық заттарға қажеттiлiк есебі;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заңды тұлғалар үшiн 2005 жылға арналған прекурсорларға қажеттiлiк есебі бекiтiлсiн.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Yкiметiнiң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2005 жылғы 3 мамырдағы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N 418 қаулысымен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бекiтілген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Заңды тұлғалар үшін 2005 жылға арналған есiрткi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құралдарына қажеттiлiк есебi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1873"/>
        <w:gridCol w:w="1333"/>
        <w:gridCol w:w="1333"/>
        <w:gridCol w:w="1333"/>
        <w:gridCol w:w="1333"/>
        <w:gridCol w:w="1333"/>
        <w:gridCol w:w="1333"/>
        <w:gridCol w:w="1333"/>
        <w:gridCol w:w="1333"/>
      </w:tblGrid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P/c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лігі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набис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деин*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фин* (**)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баин*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ридин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танил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 үшін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0,808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оқу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400 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Өндi-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рiстiк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 үшiн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- 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95352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67956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51352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67956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* дәрiлiк препарат Омнопонды дайындауды есепке ала отырып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 Қазақстаннан экспортталатын 1%-1 мл морфин гидрохлоридiн өндiруге арналған 24,20266 г морфиндi есепке алмағанда.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Yкiметiнiң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2005 жылғы 3 мамырдағы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N 418 қаулысымен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бекiтілген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Заңды тұлғалар үшін 2005 жылға арналған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     психотроптық заттарға қажеттiлiк есебi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2553"/>
        <w:gridCol w:w="1813"/>
        <w:gridCol w:w="1773"/>
        <w:gridCol w:w="1473"/>
        <w:gridCol w:w="1213"/>
        <w:gridCol w:w="1133"/>
        <w:gridCol w:w="1333"/>
      </w:tblGrid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P/c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мақсаттары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бірлігі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бинол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золам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зепам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мақсаттар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оқу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Өндiрiстiк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таблицаның жалғасы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1293"/>
        <w:gridCol w:w="953"/>
        <w:gridCol w:w="1233"/>
        <w:gridCol w:w="1433"/>
        <w:gridCol w:w="1353"/>
        <w:gridCol w:w="1293"/>
        <w:gridCol w:w="1293"/>
        <w:gridCol w:w="1273"/>
        <w:gridCol w:w="1353"/>
      </w:tblGrid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P/c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ГОМК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зепам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зепам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тал*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пидем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запин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* дәрiлiк препараттарды дайындауды есепке ада отырып.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Yкiметiнiң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2005 жылғы 3 мамырдағы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N 418 қаулысымен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бекiтілген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Заңды тұлға үшін 2005 жылға арналған прекурсорларға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қажеттілік есебі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3973"/>
        <w:gridCol w:w="1333"/>
        <w:gridCol w:w="1573"/>
        <w:gridCol w:w="1856"/>
        <w:gridCol w:w="1593"/>
        <w:gridCol w:w="1856"/>
      </w:tblGrid>
      <w:tr>
        <w:trPr>
          <w:trHeight w:val="45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P/c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3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лігі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Қолданылу мақсаттары
</w:t>
            </w:r>
          </w:p>
        </w:tc>
        <w:tc>
          <w:tcPr>
            <w:tcW w:w="1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саттар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рістік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Ғылыми-зерттеу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Эфедрин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19728,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19743,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Эргометрин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Эфедра шөбі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Сiрке қышқылының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ангидридi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21001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21015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Ацетон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5573944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5575005,19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Метилэтилкетон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перманганаты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671434,79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671934,95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Күкiрт қышқылы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1341864484,95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1341865200,95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 қышқылы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37735681,3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37736691,3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Пиперидин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Толуол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470883,9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470914,4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Этилдi эфир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252574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252774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