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a90a" w14:textId="709a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экологиялық жағдайды жариялау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мамырдағы N 431 Қаулысы. Күші жойылды - ҚР Үкіметінің 2007.07.31. N 653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31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"Қоршаған ортаны қорғау туралы" Қазақстан Республикасының 1997 жылғы 15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берілiп отырған Төтенше экологиялық жағдайды жариялау ережесi бекiтілсiн.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кейiн он күнтiзбелiк күн өткен соң қолданысқа енгiзіледi.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5 мамырдағы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431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Төтенше экологиялық жағдайды жариялау 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Төтенше экологиялық жағдайды жариялау ережесi (бұдан әрi - Ереже) қоршаған ортаны қорғау туралы" Қазақстан Республикасының 1997 жылғы 15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әзiрлендi және төтенше экологиялық жағдайды (бұдан әрi - ТЭЖ) жариялаудың тәртiбін және оны айқындау өлшемдерiн белгiлейдi.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Ережеде қолданылатын терминдер мен айқындамалар қоршаған ортаны қорғау саласындағы заңнамада қабылданған терминдер мен айқындамаларға сәйкес келедi.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ТЭЖ төтенше экологиялық жағдай мәртебесiн беру көзделетiн аумақтың шекараларын белгілеу мақсатында жарияланады.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ТЭЖ жариялаудың негiзгi мiндеттерi: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қандай да бiр жұтау дәрежесiне ұшыраған аумақтың шекараларын айқындау;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ТЭЖ-дiң туындау себептерiн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аумақтың экологиялық жай-күйiн айқындау;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ТЭЖ-дiң шығынын, ұлғаю және қайталану мүмкiндiктерiн бағалау;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 жою жөнiндегi қажетті шараларды айқындау;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ТЭЖ-дi жою үшiн қажеттi күштер мен құралдарды бағалау;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ТЭЖ-дiң туындауына себепші болған факторларды бейтараптандыру жөнiндегi iс-шараларды жүргiзу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ТЭЖ жариялау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ТЭЖ болжанатын экологиялық қолайсыз аумақта бұрын жүргiзiлген зерттеулер бойынша қажетті материалдарды қалыптастыру мақсатында жұмыс тобы құрылады.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Жұмыс тобын құруға қоршаған ортаны қорғау саласындағы уәкілетті орган бастамашылық жасайды. Жұмыс тобының құрамына: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уәкілеттi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бiлiм және ғылым саласындағы уәкілеттi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саласындағы уәкілетті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индустрия және сауда саласындағы уәкілетті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минералдық ресурстар саласындағы уәкілетті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саласындағы уәкілетті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жөнiндегi уәкілетті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 қорғау жөнiндегi уәкілетті органның;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қаралатын өңiрдiң жергілiкті атқарушы органының;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үкiметтік емес қоғамдық ұйымдар мен жұртшылықтың;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мүдделi мемлекеттiк органдардың, ұйымдардың және мекемелердiң өкілдерi кiредi.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Жұмыс тобы бұрын жүргiзілген зерттеулер бойынша қолда бар материалдарды қалыптастырады.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Жұмыс тобының дайындаған материалдарды қоршаған ортаны қорғау саласындағы уәкілетті органға беріледi.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Жұмыс тобы ұсынған материалдарды қоршаған ортаны қорғау саласындағы уәкілеттi орган мемлекеттік экологиялық сараптамаға жiбередi.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экологиялық сараптама ТЭЖ-дi жариялауға негiздеменi басшылыққа ала отырып, экологиялық қолайсыз аумақта ТЭЖ-дi тану немесе танымау туралы көрсетілетін қорытындыны дайындайды.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Экологиялық қолайсыз аумақта ТЭЖ-дi таныған жағдайда Қазақстан Республикасының Үкiметi осы аумақта ТЭЖ жариялайды.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Төтенше экологиялық жағдайды жариялауға негiздеме: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төтенше жағдайлардың шекараларын айқындау осы Ережеге 1-қосымшаға сәйкес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 денсаулығының жай-күйi қоршаған ортаның: осы ережеге 2-қосымшаға сәйкес атмосфералық ауаның, судың және топырақтың ластануы көрсеткіштерiнiң жиынтығымен бағаланады;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атмосфералық ауаның ластануы дәрежесiн бағалау орта тәулiктiк шоғырланулар бойынша жүзеге асырылады. Әрбiр орта тәулiктiк шоғырлану үшiн осы Ережеге 3-қосымшаға сәйкес шектi жол берілетiн шоғырланудан өсу еселiгi айқындалады.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Атмосфералық ауаның жиынтық орташа жылдық ластану дәрежесiн кешендi көрсеткiштерi бойынша бағалау осы Ережеге 5-қосымшаға сәйкес жүргiзіледi.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 егер кешендi көрсеткіште заттардың кез келгенi бiр затқа арналған көрсеткiш шамасынан асатын мәнге ие болса, онда бұл жағдайда ластану дәрежесiн бағалау осы зат бойынша да жүзеге асырылады;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Ауыз су және рекреациялық мақсаттағы су көздерiнiң санитарлық-эпидемиологиялық жай-күйi мен ауыз суының қауiпсiздiгi осы Ережеге 5, 6, 7-қосымшаларға сәйкес көрсеткiштер бойынша бағаланады;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қоныстану аумақтары топырақтарының радиоакитивтi ластануын экологиялық бағалау осы Ережеге 8-қосымшаға сәйкес негiзгi көрсеткiштер бойынша жүргiзiледi;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радиациялық қауіпсiздiкті бағалау осы Ережеге 9-қосымшаға сәйкес көрсеткіштер бойынша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ауа кеңiстiгiнiң ластануын бағалау осы Ережеге 10-қосымшаға сәйкес көрсеткiштер бойынша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Қалыптасып қойған төтенше экологиялық жағдай және экологиялық зілзала аймақтарын анықтау осы Ережеге 11 және 12-қосымшаларға сәйкес химиялық және экологиялық көрсеткіштер бойынша жүзеге асырылады;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су ресурстарының сарқылу дәрежесiн бағалау осы Ережеге 13 қосымшаға сәйкес көрсеткiштер бойынша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теңiз суларының ластану дәрежесiн бағалау осы Ережеге 14 және 15-қосымшаларға сәйкес көрсеткiштер бойынша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шаруашылық объектілерiнiң әсер ету аймақтарының учаскесiндегi жер асты суларының ластануын бағалау осы Ережеге 16-қосымшаға сәйкес негiзгi және қосымша көрсеткiштер бойынша жүргiзiледi;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топырақтың экологиялық жай-күйiн бағалау осы Ережеге 17-қосымшаға сәйкес көрсеткiштер және осы Ережеге 8-қосымшаға сәйкес қосымша көрсеткiштер бойынша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геологиялық ортаның геодинамикалық деформациясын бағалау осы Ережеге 18-қосымшаға сәйкес көрсеткiштер бойынша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экожүйенiң жұтаңдану және табиғи экожүйе жағдайындағы құрылымдық-функционалдық өзгеру дәрежесiн бағалау осы Ережеге 19-қосымшаға сәйкес көрсеткiштер бойынша жүргiзiледi;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өсiмдiктер әлемiнiң жай-күйiн бағалау осы Ережеге 20-қосымшаға сәйкес көрсеткiштер бойынша жүргiзіледi;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жануарлар дүниесінің жай-күйiн бағалау осы Ережеге 21-қосымшаға сәйкес жүргізіледi;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аумақтардың биохимиялық жай-күйiн бағалау осы Ережеге 22-қосымшаға сәйкес көрсеткiштер бойынша жүргiзіледi.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Төтенше экологиялық жағдайдың шекаралары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186"/>
        <w:gridCol w:w="1935"/>
        <w:gridCol w:w="2849"/>
        <w:gridCol w:w="3582"/>
      </w:tblGrid>
      <w:tr>
        <w:trPr>
          <w:trHeight w:val="45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шеккендер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ғандар)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ғандар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 (ТЭЖ)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 ең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ТЭЖ аймағы
</w:t>
            </w:r>
          </w:p>
        </w:tc>
      </w:tr>
      <w:tr>
        <w:trPr>
          <w:trHeight w:val="45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Объектiлiк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адамға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&lt;5000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 аума-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 шегінен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шықпайды
</w:t>
            </w:r>
          </w:p>
        </w:tc>
      </w:tr>
      <w:tr>
        <w:trPr>
          <w:trHeight w:val="45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Жергiліктік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(елдi-мекен,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 адам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5000-50000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шегінен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шықпайды
</w:t>
            </w:r>
          </w:p>
        </w:tc>
      </w:tr>
      <w:tr>
        <w:trPr>
          <w:trHeight w:val="45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50000-500000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шегiнен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шықпайды
</w:t>
            </w:r>
          </w:p>
        </w:tc>
      </w:tr>
      <w:tr>
        <w:trPr>
          <w:trHeight w:val="45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(бiрне-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 облыс-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тар,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 адам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 адам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&gt;500000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Бiрнеше облыс-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тар, республика.
</w:t>
            </w:r>
          </w:p>
        </w:tc>
      </w:tr>
      <w:tr>
        <w:trPr>
          <w:trHeight w:val="45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шекаралық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Зақымдаушы факторлары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шегiнен шығатын ТЭЖ не шетелде болған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аумағын шалатын ТЭЖ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Аумақтың экологиялық жай-күйiн бағалау кезiнде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қолданылатын халық денсаулығының жай-күйiн бағалауға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жариялаған медициналық-демографиялық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6453"/>
        <w:gridCol w:w="1652"/>
        <w:gridCol w:w="1691"/>
        <w:gridCol w:w="1356"/>
        <w:gridCol w:w="1004"/>
      </w:tblGrid>
      <w:tr>
        <w:trPr>
          <w:trHeight w:val="45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көрсеткiштер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дейінгi балалар өлiмi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құрылымының өсуi және өзгеруi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Құрылымның өзгеруi және өсуi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перинатальдық өлiм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нәресте өлiмi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Медициналық-генетикалық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туылған сәбилерде туа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бiткен кемiстіктер және iшкi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әсерден болатын түсiктердiң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ұлғаюы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ересектер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сырқаттарының өзгеруi: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нозологиялық нысандар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 топтары бойынша таралу-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шылықтардың ұлғаюы, сырқаттану-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құрылымының өзгеруi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(сырқаттанушылық және өлiм):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жекелеген нысандар;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балалардағы қатерлi iсiктер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ластану сипатымен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этиологиялық 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аурулар.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Осындай аурулардың болуы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Әйелдердiң ұрпақты болу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 бұзылуының ұлғаюы: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жүктілiктiң өтуiмен нәтиже-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сiнiң қиындауы (оқиғалардың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жүктiге шаққандағы жиынтық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1,2,3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босанудың қиындауы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(оқиғалардың 1000 жүктіге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шаққандағы жиынтық саны);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Ай-күнi жетiп туылған нәресте-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лердiң қанағаттанғысыз жай-күйi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(АПГАР бойынша бағалау, ай-күнi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жетіп туған 1000 нәрестеге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шаққандағы оқиғалардың саны)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астам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г дене салмағымен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туылуы жиiлiгi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негiзгi көрсет-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кiштер өзгерiстерiнiң бiлi-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дәрежесi ескеріле оты-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рып, сараптамалық бағалар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белгiленедi.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нәрестелерде дене салма-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ғының, бойының, бас шеңберiнiң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өзгеруi, жыныстық байланыстың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өзгеруi - бақылау аумақтарындағы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көрсеткіштерден ауытқуы.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негiзгi көрсет-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кiштер өзгерiстерiнiң бiлi-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дәрежесi ескеріле оты-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рып, сараптамалық бағалар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белгiленедi.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 мен әйелдердiң өмiр cүpу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ұзақтығы: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Бақылау аумақтарындағы ұқсас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көрсеткiштерден артта қалу,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жылдармен: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жаста;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жас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жас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 өлiмі: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бақылау аумақтарымен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салыстырғанда ұлғаюы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негiзгi көрсет-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кiштер өзгерiстерiнiң бiлi-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дәрежесi ескеріле оты-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рып, сараптамалық бағалар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белгiленедi.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физикалық дамуы: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7-10 жыл бұрынғы өңiр-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стандарт бойынша бағалау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физикалық дамуының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ауытқуы бар балалар үлесiнiң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ұлғаюы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да көп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 дейiн
</w:t>
            </w:r>
          </w:p>
        </w:tc>
      </w:tr>
      <w:tr>
        <w:trPr>
          <w:trHeight w:val="9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психикалық дамуы: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дамуының ауытқуы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балалардың үлесi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да көп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дейiн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Генетикалық бұзылу: адам клет-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каларындағы генетикалық бұзы-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лулар жиiлігінiң ұлғаюы (хро-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мосомды аберрациялар, ДНК-ң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үзiлуi және т.б.)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да көп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eceгe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Ауадағы, судағы және ортаның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құрамдас бөлiктерiн-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дегi сынамаларында мутогендiк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әсерлердiң деңгейiн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асырған кезде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есе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да көп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eceгe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 мәртебенiң өзгеруi: иммунграммада морфологиялық және гуморальдық көрсеткіштер бойынша білiнетiн ауытқуы бар адамдар санының ұлғаюы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негiзгi көрсет-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кiштер өзгерiстерiнiң бiлi-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дәрежесi ескеріле оты-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рып, сараптамалық бағалар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белгiленедi.
</w:t>
            </w:r>
          </w:p>
        </w:tc>
      </w:tr>
      <w:tr>
        <w:trPr>
          <w:trHeight w:val="4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биосубстраттарында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уытты химиялық заттардың (қан,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зәр, шаш, тiс, слекей, плацента,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сүтi және т.б.) болуы,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биологиялық деңгейден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асуы.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25-қосымшаға сәйкес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1, 2-тармақтарға: қалалық және ауылдық тұрғындар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жекелеп алғанда 5 жылғы деректер бойынша 30 мың адамнан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3 жылға 50 мың адамнан кем емес халқы бар аумақтардағы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(фондық) бақылаулықпен салыстырғанда орташа мәннің артуы.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1, 2-тармақтарға: нәрестелер өлiмiнiң әдеттi құрылымының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өзгеруi де ескеріледi.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негiзгi көрсеткiштердiң 1-тармағына: өлi туылған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туылғаннан кейiн бiрiншi аптада шетiнегендер санының туылғандардың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(тiрi және өлi) жалпы, санына мыңға көбейтiлген қатынасы.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қосымша көрсеткiштердiң 5-тармағына: балалардың физикалық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дамуын бағалауды когорттық және орталық әдiстердi пайдалана отырып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жүргiзу ұсынылады.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6-тармаққа: бұл көрсеткiштi пайдалану кезiнде әсер етiп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тұрған зиянды этитропты фактордың сипаттамасы және сырқаттану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оқиғаларының таралу үрдiсi ескеріледi. Бұл ретте тұрмыстық улану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басқа да жазатайым жағдайлар ескерiлмейдi.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Атмосфералық ауаның орташа тәулiктiк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шоғырлану бойынша ластану дәрежесiн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бағалауға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2149"/>
        <w:gridCol w:w="3356"/>
        <w:gridCol w:w="2289"/>
        <w:gridCol w:w="3652"/>
      </w:tblGrid>
      <w:tr>
        <w:trPr>
          <w:trHeight w:val="45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зiлзала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экологиялық 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тәулiктердің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(N) К-мен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тәулiктердің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(N) К-мен
</w:t>
            </w:r>
          </w:p>
        </w:tc>
      </w:tr>
      <w:tr>
        <w:trPr>
          <w:trHeight w:val="45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7&lt;N&lt;20 қатарынан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7&lt;N&lt;20 қатарынан
</w:t>
            </w:r>
          </w:p>
        </w:tc>
      </w:tr>
      <w:tr>
        <w:trPr>
          <w:trHeight w:val="45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7&lt;N&lt;20 қатарынан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7&lt;N&lt;20 қатарынан
</w:t>
            </w:r>
          </w:p>
        </w:tc>
      </w:tr>
      <w:tr>
        <w:trPr>
          <w:trHeight w:val="45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&gt;7,5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 қатарынан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5-7,5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 қатарынан
</w:t>
            </w:r>
          </w:p>
        </w:tc>
      </w:tr>
      <w:tr>
        <w:trPr>
          <w:trHeight w:val="45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&gt;12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 қатарынан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 қатарынан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Атмосфералық ауаның кешендік көрсеткiш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бойынша орташа жылдық ластануын бағалау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  <w:gridCol w:w="3112"/>
        <w:gridCol w:w="2669"/>
        <w:gridCol w:w="3127"/>
      </w:tblGrid>
      <w:tr>
        <w:trPr>
          <w:trHeight w:val="450" w:hRule="atLeast"/>
        </w:trPr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 саны үшін 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зат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16-дан астам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45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зат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32-ден астам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16-32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зат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48-ден астам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32-48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зат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64-тен астам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48-64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 зат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80-нен астам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64-80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Орталықтандырылған сумен жабдықтаудың ауыз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суымен байланысты санитарлық-эпидемиологиялық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жағдайды бағалауға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938"/>
        <w:gridCol w:w="2785"/>
        <w:gridCol w:w="2400"/>
        <w:gridCol w:w="3056"/>
      </w:tblGrid>
      <w:tr>
        <w:trPr>
          <w:trHeight w:val="45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микробтық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(1 мл-дегi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 тiз-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бегiн түзуші сан)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50-250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
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колиформды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 (100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мл-дегі бактерия-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саны)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кездесуi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Жылуға төзiмдi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лиформды бактерия-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(100 мл-дегі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 саны)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кездесуi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Колифагтар (100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мл-дегi тостағанша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түзушi бiрлiктер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(ТТБ) саны)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Сульфитредуциялай-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клостридтердің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споралары (20 мл-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споралардың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кездесуi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Лямблялардың цист-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(50 мл-дегі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цисттер саны)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Бiр жыл iшiнде зерттелетiн сынамалардың саны 100 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болмаған кезде, 12 ай iшiнде сыртқы және iшкi су өткiзгiш желілердiң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 айырық нүктелерiне алынатын сынамалардың 95%-да жалпы колиформды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бактериялар бойынша норматив шегiнен шығуға жол берілмейді.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Жылуға төзiмдi колиформды бактерияларды айқындау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iрiктелген сынаманы 100 мл-ден 3 мәрте зерттеу жүргiзіледi.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Сульфитредуциялайтын клостридтер спораларын айқындау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өңдеу технологиясының тиімдiлігін бағалау кезiнде жүргiзіледi.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4 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Лямблялардың цисттiн айқындау жер бетi су көздерiнен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жабдықтау құрылыстары суының сынамаларында суды бөлу желiсiне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берердiң алдында ғана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6-қосымша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Ауыз судың және ауыз сумен жабдықтау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көздерiнiң химиялық заттармен ластануының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санитарлық-эпидемиологиялық қауiптілiгiн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бағалауға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5218"/>
        <w:gridCol w:w="1888"/>
        <w:gridCol w:w="1968"/>
        <w:gridCol w:w="2747"/>
      </w:tblGrid>
      <w:tr>
        <w:trPr>
          <w:trHeight w:val="45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Негізгi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Бiріншi қауiптілiк сыны-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бындағы уытты заттар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(төтенше қауiптi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ШЖШ нормативтерiне еселiк бериллий, сынап,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бенз(а)-пирен, линдан,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7, 8 - диоксин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дихлорэтилен, сын-апди-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этилi, галлий, қорғасын-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тетраэтилi, қалайы тет-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раэтилi, трихлорбифенил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(ШЖШ)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 қауiптілiк сыны-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бындағы уытты заттар құ-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 (қауiптілiгi жоғары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заттар): - алюминий, 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рий, бор, кадмий, молиб-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ден, күшән, нитриттер,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 селен, стронций,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цианидтер, ШЖШ-мен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(ШЖШ)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Үшіншi және төртiншi 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уіптiлiк сыныптарындағы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уытты заттар құрамы (қа-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уiптi және қалыпты 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уiптi заттар): аммоний,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 нитраттар, хром,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 марганец, мырыш,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фенолдар, мұнай өнiмдерi,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фосфаттар, (ШЖШ-мен)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&gt;15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шегiнде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2.2 Физикалық-химиялық қасиеттерi: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
</w:t>
            </w:r>
          </w:p>
        </w:tc>
      </w:tr>
      <w:tr>
        <w:trPr>
          <w:trHeight w:val="46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Фенольды индекс (мг/л)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&gt;0,75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Беткi-белсендi заттар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(ББЗ), анионды белсен-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ділер (мг/л)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&gt;2,5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2,5-0,5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минералдану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(құрғақ қалдық, мг/л)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&gt;5000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&lt;1000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қатаңдық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(мг-экв./л)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&gt;21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21-7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&lt;7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2.2.6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альфа-радиоак-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тивтiлiк (Бк/л)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0,5-0,1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бета-радиоак-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тивтілік (Бк/л)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2.3 Органолептикалық сипаттамалар: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Иiсi және дәмі, баллдар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Лайлылық (ЛФМ)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8-2,6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&lt;2,6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(мг/л, каолин бойынша)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&gt;4,5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4,5-1,5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&lt;1,5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Жүзетін қоспалар (үлбiр-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лер, майлы дақтар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т.б.)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2/3-не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шақтар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жолақтар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күңгiрт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дақтар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Ауыз сулық мақсаттағы су көздерi ластануының қауiптілiк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дәрежесi заттардың шектi шоғырлануының су бөгендерінің 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режимiне әсерi және су тазартудың пайдаланылып отырған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технологиялық схемасының кедергiлiк қабiлетi ескерiле отырып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Диоксиндер үшiн жол берiлетiн деңгей 0,02 нг/л-дi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Түсініктеме: 7-қосымшада көрсетiлмеген заттармен ластану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қауiптілiгiн бағалау, 2004 жылғы 28 маусымдағы N 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"Орталықтандырылған жер бетi суын ластанудан қорғау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талаптарға" сәйкес жүргiзiледi.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7-қосымша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Ауыз сулық мақсаттағы су көздерiнiң паразиттiк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ауруларды қоздырғыштармен ластанған судың сапасымен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байланысты санитарлық-эпидемиологиялық жағдайды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бағалауға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5216"/>
        <w:gridCol w:w="1895"/>
        <w:gridCol w:w="1973"/>
        <w:gridCol w:w="2737"/>
      </w:tblGrid>
      <w:tr>
        <w:trPr>
          <w:trHeight w:val="45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Су көздерінің 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зардапты ішек-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лямблялардың дизенте-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риялық амебалардың, 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лантидалардың, криптоспо-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ридалардың қабынуы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Геогельминттер: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аскаридалардың, қылды-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рықбастардың жұмыртқа-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лары, трихостронгилидтер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Биогельминттер: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тениид жұмыртқалары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Актиномицеттер КОЕ/дм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судағы колониальдi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бiрлiктердiң құрамы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Рекреационды сулар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зардапты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iшектiк: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лямблялардың дизенте-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риялық амебалардың, 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лантидалардың, криптос-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поридтардың қабынуы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Геогельминттер: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аскаридалардың, қылды-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рықбастардың жұмыртқа-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лары, трихостронгилидтер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Биогельминттер: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Описторхидтердің, дифилло-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триидтердiң жұмыртқалары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Тениидтердiң жұмыртқалары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Шистосоматидтердiң жұ-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мыртқалары (циркориоз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қоздырғыштары)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Актиномицеттер КОЕ/дм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судағы колониальдi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бiрлiктердiң құрамы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бiрлi-жарым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кездесуi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дм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судағы қоздырғыштардың саны (цисттер, жұмыртқалар).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8-қосымша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Жергілікті жерлер топырақтарының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санитарлық-эпидемиологиялық жай-күйiн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бағалауға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5212"/>
        <w:gridCol w:w="1894"/>
        <w:gridCol w:w="1972"/>
        <w:gridCol w:w="2753"/>
      </w:tblGrid>
      <w:tr>
        <w:trPr>
          <w:trHeight w:val="450" w:hRule="atLeast"/>
        </w:trPr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Радиоактивтi заттармен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 көрсеткiшi,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миллиЗиверт - бұдан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әрi мЗв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топырақтағы гель-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минттер жұмыртқаларының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Анаэробтар титрi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0,001-0,1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Коли-титр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аз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0,01-1,0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учаскедегi шыбын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жұмыртқалары мен қуыр-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шақтарының саны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Экзогендi химиялық зат-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ластану көрсеткiшi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ШЖШ-ден асу еселiгi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өздігінен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тазару көрсеткiшi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термофилдер титрi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аз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
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Хлебниковтың 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0,7-0,85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0,85-0,98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"Хлебниковтың санитарлық саны" - топырақтағы белоктық азот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мөлшерінің (мүлдем құрғақ топырақтың 100 грамына милиграммен)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органикалық азоттың мөлшерiне (мүлдем құрғақ топырақтың 100 грамына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миллиграммен).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жариялау ережесiне 9-қосымша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Радиациялық қауiпсiздiктi бағалауға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1833"/>
        <w:gridCol w:w="1893"/>
        <w:gridCol w:w="3133"/>
      </w:tblGrid>
      <w:tr>
        <w:trPr>
          <w:trHeight w:val="450" w:hRule="atLeast"/>
        </w:trPr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Сәулеленудiң тиiмдi мөлшерi,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мЗв/жыл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ережесiне 10-қосымша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Атмосфералық ауаның ластануын жер бетiндегi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өсiмдiктер мен су экожүйелерiне әсерiн тигiзетiн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заттар бойынша бағалау көрсеткiштерi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7"/>
        <w:gridCol w:w="1906"/>
        <w:gridCol w:w="2168"/>
        <w:gridCol w:w="1707"/>
        <w:gridCol w:w="3612"/>
      </w:tblGrid>
      <w:tr>
        <w:trPr>
          <w:trHeight w:val="450" w:hRule="atLeast"/>
        </w:trPr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Нормасы
</w:t>
            </w:r>
          </w:p>
        </w:tc>
        <w:tc>
          <w:tcPr>
            <w:tcW w:w="3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 уақыты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бетiндегі өсiмдiктер үшiн ауыспалы деңгейлер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Күкiрт диоксидi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
</w:t>
            </w:r>
          </w:p>
        </w:tc>
      </w:tr>
      <w:tr>
        <w:trPr>
          <w:trHeight w:val="45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диоксидi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
</w:t>
            </w:r>
          </w:p>
        </w:tc>
      </w:tr>
      <w:tr>
        <w:trPr>
          <w:trHeight w:val="465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сутек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&lt;2-3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уақыттық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
</w:t>
            </w:r>
          </w:p>
        </w:tc>
      </w:tr>
      <w:tr>
        <w:trPr>
          <w:trHeight w:val="45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&gt;1500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1000-1500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&lt;150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 ішін-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дегi ең көбi
</w:t>
            </w:r>
          </w:p>
        </w:tc>
      </w:tr>
      <w:tr>
        <w:trPr>
          <w:trHeight w:val="45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&lt;60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 ішін-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орташасы
</w:t>
            </w:r>
          </w:p>
        </w:tc>
      </w:tr>
      <w:tr>
        <w:trPr>
          <w:trHeight w:val="45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&lt;50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1 сә-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уiр-30 қыркүйек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кезеңіндегі әр-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күннiң 9-16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 аралығын-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орташасы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Орман жәнe су экожүйелері үшін ауыспалы жүктемелер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Күкiрт қосылыс-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тары, жылына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3,0-5,0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&lt;0,32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аудандар
</w:t>
            </w:r>
          </w:p>
        </w:tc>
      </w:tr>
      <w:tr>
        <w:trPr>
          <w:trHeight w:val="45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қосылыс-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тары, жылына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&gt;4,0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2,0-4,0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&lt;0,28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аудандар
</w:t>
            </w:r>
          </w:p>
        </w:tc>
      </w:tr>
      <w:tr>
        <w:trPr>
          <w:trHeight w:val="45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иондары, жылына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аудандар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ережесiне 11-қосымша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Жер бетi суларының химиялық ластануының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дәрежесiн бағалауға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5001"/>
        <w:gridCol w:w="2104"/>
        <w:gridCol w:w="1971"/>
        <w:gridCol w:w="2754"/>
      </w:tblGrid>
      <w:tr>
        <w:trPr>
          <w:trHeight w:val="45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Негізгi көрсеткіштер: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заттар, ШЖШ 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 сыныбы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қауіптiлiк сыныбы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&lt;50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ХЛК (10)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қауіптiлiк сыныбы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&lt;35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қауіптiлiк сыныбы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көрсеткіштер: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Иiстерi, дәмi, баллдары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Жүзгiш қоспалар: 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мұнай өнімдері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Көрiнетін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 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жолақтар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күңгірт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Ортаның реакциясы, рН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5,0-5,6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5,7-6,5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&gt;6,5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ОХП оттегіні химиялық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(фонға антропогендiк құрама),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Ерiтiлген оттегі,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қанығу пайыздары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Биогендiк заттар: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Нитриттер (NO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ШЖШ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 (NO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ШЖШ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(NH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ШЖШ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Фосфаттар (РО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0,6-0,3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0,03-0,05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Минералдану,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(өңiрлiк деңгейден acу)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 (түптiк жинақталу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коэффициентi)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</w:p>
        </w:tc>
      </w:tr>
      <w:tr>
        <w:trPr>
          <w:trHeight w:val="4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(гидробионттарда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 коэффициентi)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n*10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ережесiне 12-қосымша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Тұщы су экожүйелерiнiң жай-күйiн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бағалауға арналған көрсеткіштер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596"/>
        <w:gridCol w:w="2276"/>
        <w:gridCol w:w="2304"/>
        <w:gridCol w:w="2651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Негізгi көрсеткіштер: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Фитопланктон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даналары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Көк-жасыл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үлдірі, жіп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тәрiздес-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өрiмдерi,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өкілдерi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дамуы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хлорофилiнiң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шоғырлануы, мкг/л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50-30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Фитопланктонның орта-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жылдық биомассасы,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Жiп тәріздес балдыр-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фитомассасы,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3,0-2,6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&lt;2,6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Зоопланктон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калаpдың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қалары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лiгiнiң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шаянтәрiз-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даналары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Зоопланк-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Зообентос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Оттегiнi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етпейтiн құрттардың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(тубифи-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цид) тек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лiгiнiң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(олигохет)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(хироно-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мид) болуы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Вудивис бойынша био-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тикалық индекс (өңiр-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ерекшелiктердi 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 отырып), баллдар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аз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Олигохеттік индекс,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олигохеттер санының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зообентостар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қатынасы,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пайызбен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100-86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86-дан аз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Балушкин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хирономидтiк индекс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6,5-9,0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6,5-тен кем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Ихтиофауна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баға-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жойылуы;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болмауы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баға-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қор-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 өз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азаюы.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Ихтиофауна-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жай-күйінің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 шама-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балықтар-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бұзбайды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созылмалы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токсикозбен  байла-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нысты ауруы (миопа-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жара аурулары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т.б.), жылдық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аулаудан % есебiмен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жоқтығы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сапасының интег-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ралды көрсеткiшi: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шаянтәрiзділерге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биотестілеу (шашақ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мұрт шаяндар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цериошаяндар), 50 %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 астамының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қырылуы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 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рет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еселiгi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майды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ретке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еселiгi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майды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Араласпаған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судағы өлiм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тиiсiнше 96 және 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iшiндегi шаяндар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есе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есеге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көрсеткіштер: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Планктонның Пантле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Бук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тiршiлiк ететiн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 индексi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(Сладечектiң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түрлендiруiнде)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Олигохеттік индекс: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Цанеp бойынша,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тубифицидтердiң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лимнобрилюстер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&lt;50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Парел бойынша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0,8-0,5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13-қосымша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Cу ресурстарының сарқылуын бағалауға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3"/>
        <w:gridCol w:w="2113"/>
        <w:gridCol w:w="2113"/>
        <w:gridCol w:w="3453"/>
      </w:tblGrid>
      <w:tr>
        <w:trPr>
          <w:trHeight w:val="435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Беттiк ағынның көлемiн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қайтарыссыз алу,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нормадан 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берiлетiн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14-қосымша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Теңiз суларының химиялық ластану дәрежесiн бағалауға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895"/>
        <w:gridCol w:w="2450"/>
        <w:gridCol w:w="2297"/>
        <w:gridCol w:w="2710"/>
      </w:tblGrid>
      <w:tr>
        <w:trPr>
          <w:trHeight w:val="435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(шоғырланулар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қауіптілік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сыныбындағы химиялық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қауiптілік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сыныбындағы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ХЛК(10)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қауiптілік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сыныбындағы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80-35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қауiптілік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сыныбындағы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 биологиялық пайдалану (ОБТ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Еріген оттегі,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аз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2-3-тен аз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ХЛК(10) - ШЖШ-дан барынша асатын 10 ластаушы заттарға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сулардың химиялық ластануының формальды жиынтық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көрсеткiшi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15-қосымша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Теңiз айдындарының экологиялық жай-күйiн бағалауға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895"/>
        <w:gridCol w:w="2450"/>
        <w:gridCol w:w="2297"/>
        <w:gridCol w:w="2710"/>
      </w:tblGrid>
      <w:tr>
        <w:trPr>
          <w:trHeight w:val="435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Планктонның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макрозообентостың биомассасы, бақылаулық деңгейден %-бен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Планктонды қоғамдас-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тықтардағы түрлердiң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(түрлiлiк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әралуандылық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бақылаулық деңгейден %)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аз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50-80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Ихтиофаунаның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омыртқасыздардың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кәсіптiк қорлары,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бақылаулық деңгейден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%-бен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 мен омыртқа-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көп %-ға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 мен омыртқа-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50-25-ке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азаюы.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Зообентос қоғамдас-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тығының, соның iшiнде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түрлерінің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жай-күйi (бақылаулық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деңгейден %)-бен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Зообентос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кезеңдiк пайда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жойылуы,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күйзелуi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жойылуы. Тек 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гохет-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Көрiнетiн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әртүрлiлiк.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болуы.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шаянтәрізді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топтары.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нысандарының саны,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санынан %-бен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60-30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 аз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гидробионттардың үлесi,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қоғамдастықтың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биомассасынан %-бен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 аз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өнiм деңгейi,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бақылаулық деңгейден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%-бен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шамасын-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(гиперэв-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лау)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200-300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(эвтро-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фиролау)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Макрофиттердiң жай-күйі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жойылуы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шо-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ғырлануы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Гидробионттардың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морфологиялық өзгеруi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(дененiң өлшемi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салмағы, кемiстi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нысандардың пайда болуы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т.б.), бақылаулық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деңгейден %-бен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аз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бақылау деңгейi - 10 және одан көп жыл iшiнде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бiрқатар көпжылдық деректер бойынша көрсеткiштiң орташа мәнi.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16-қосымша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Шаруашылық объектілерiнiң учаскелеріне арналған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асты суларының ластану дәрежесiн бағалауға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897"/>
        <w:gridCol w:w="2451"/>
        <w:gridCol w:w="2296"/>
        <w:gridCol w:w="2708"/>
      </w:tblGrid>
      <w:tr>
        <w:trPr>
          <w:trHeight w:val="435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 (нитраттар,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фенолдар, ауыр металдар, синтетикалық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беттiк белсендi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заттар, мұнай), ШЖШ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
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қосылыстар, ШЖШ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аз
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Канцерогендер,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бенз(а)пирен, ШЖШ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аз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 аймағының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аз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Минералдылық, г/л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Ерiген оттегi,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аз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астам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17-қосымша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Топырақтың жай-күйiн экологиялық бағалауға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79"/>
        <w:gridCol w:w="2449"/>
        <w:gridCol w:w="2297"/>
        <w:gridCol w:w="2707"/>
      </w:tblGrid>
      <w:tr>
        <w:trPr>
          <w:trHeight w:val="43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(шоғырланулар мг/дм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тозуы салда-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ауылшаруашылығы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айналымынан шығарылған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жалпы ауылша-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руашылығы алқаптарының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ауданынан %-бен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50-30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30-ға дейін
</w:t>
            </w:r>
          </w:p>
        </w:tc>
      </w:tr>
      <w:tr>
        <w:trPr>
          <w:trHeight w:val="6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Қарашірік қабатының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жойылуы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Апах (А1)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</w:p>
        </w:tc>
      </w:tr>
      <w:tr>
        <w:trPr>
          <w:trHeight w:val="6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бетінің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абиотикалық тасындылар-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жабылуы, см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тығыздығының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өсуі, тең салмақ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сынамасының еселігі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1,4-1,3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1,3-ке дейін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суларының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деңгейден асуы, шекті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мәнінен %-бен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
</w:t>
            </w:r>
          </w:p>
        </w:tc>
      </w:tr>
      <w:tr>
        <w:trPr>
          <w:trHeight w:val="45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Радиоактивтік ластану, Ku/км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40-15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1-ге дейін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 (изотоптар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сомасы)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0,1-0,05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 кезең iшiнде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жыртылған жерлердiң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қарашiрiктен айырылуы,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пайызбен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ерiгіш тұздар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мөлшерiнiң көбеюi,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г/100 г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0,8-0,4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алмасу натрийi үлесiнiң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көбеюі, КАС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-нан %-бен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25-15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15-ке дейін
</w:t>
            </w:r>
          </w:p>
        </w:tc>
      </w:tr>
      <w:tr>
        <w:trPr>
          <w:trHeight w:val="43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ШЖШ артуы: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1-қауiптiлiк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(бенз(а)пирендi,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диоксиндерді қоса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алғанда);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2-ге дейін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2-қауiптілік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сыныбындағы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 дейін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3-қауiптілік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сыныбындағы (мұнай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мұнай өнiмдерiн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алғанда)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10-ға дейін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Белсендi микробтық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деңгейiнiң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төмендеуi, еселiгi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50-ге дейін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фитоуытты-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 (өскіндер санының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азаюы), фонмен салыс-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тырғанда еселiгі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2,0-1,4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дейiн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Ластанған негiзгi а/ш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өнiмдерiнiң үлесi,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тексерiлген көлемiнен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%-бен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25-ке дейін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көрсеткiштердi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қараңыз (2.10-кесте)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КАС - катиондық алмасу сиымдылығы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18-қосымша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Деформациялардың экологиялық қауіпсiздігін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геологиялық ортаның өзгеруiн бағалауға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көрсеткіштер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914"/>
        <w:gridCol w:w="2398"/>
        <w:gridCol w:w="2360"/>
        <w:gridCol w:w="2679"/>
      </w:tblGrid>
      <w:tr>
        <w:trPr>
          <w:trHeight w:val="43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алқаптардың аномальды техногендік деформациялары (0,00001 сал. өлшем жоғары) және индукцияланған сейсмикалылық, аумақ ауданынан пайызбен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40-20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20-ға дейiн
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ортаның аномальды деформация-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әкеп соқтыратын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кезiндегі тау алқапта-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механикалық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бұзылуы, тау жыныста-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аномальды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деформациясы және т.б.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аз
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Техногендiк жүктемемен түсіндірiлетiн жер бетiнiң төмен түсуi, көшкiндер, селдер, карстер, аумақтың %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30-20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аз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19-қосымша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Жер бетiндегі экожүйелердiң жұтаңдануын бағалауға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4893"/>
        <w:gridCol w:w="2141"/>
        <w:gridCol w:w="2143"/>
        <w:gridCol w:w="2675"/>
      </w:tblGrid>
      <w:tr>
        <w:trPr>
          <w:trHeight w:val="435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көрсеткіштері: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Кеңiстік белгілер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Жұтаңданған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аумақтардың ауданы, %-бен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 тiкелей қауiп төндiрмейтiн (уытты емес жыныстардың үйiндiлерi; карьерлер, ауылшаруашылығы және орманды алқаптардың жұтаңдануы)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құрылыстардың бұзылуына қауiп төндіретін (антропогендік төмен түсулер, көшкiндер, қиратындылар, әскери полигондар және т.б.)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Бөлшектердi ауамен, ағыс арқылы жер бетi су айдындарына және ағынды суларға көшiру мүмкiндiгiмен суларынан оқшауланған уытты жыныстардың үйiндiлерi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20-0,1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аз
</w:t>
            </w:r>
          </w:p>
        </w:tc>
      </w:tr>
      <w:tr>
        <w:trPr>
          <w:trHeight w:val="165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суларын ластау қаупiмен (жер асты сулары қорғалмаған) карьерлік шұңқырлар және уытты жыныстар үйiндiлерi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жыралармен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бөлшектелуi, км/км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2,5-0,7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0,7-ден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Серпiндiк белгiлер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бетi экожүйелерінің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жұтаңдану жылдамдығы;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ауданның %-ы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4-0,5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Бөлiнген жайылымдар аудандарының ұлғаю жылдамдығы, жылына ауданның %-ы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Өсiмдiктердің жылдық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өнiмiнің азаю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жылдамдығы, жылына %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7,5-3,5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3,5-тен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органикалық заттар құрамының азаю жылдамдығы, жылына %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7-0,5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Шымтезектiң бәсеңдену (минералдану) жылдамдығы, мм/жыл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топырақ ауданының ұлғаю жылдамдығы, жылына %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аз
</w:t>
            </w:r>
          </w:p>
        </w:tc>
      </w:tr>
      <w:tr>
        <w:trPr>
          <w:trHeight w:val="1185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Эрозияланған топырақ ауданының ұлғаю жылдамдығы, жылына ауданның %-ы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5-0,5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Көшпелi құмдар ауданының ұлғаю жылдамдығы, жылына ауданның %-ы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4-0,5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аз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агросуландыру жағдайлары бар жерлердiң салыстырмалы ауданының ұлғаю жылдамдығы, жылына бағалы ауылшаруашылығы алқаптары ауданынан %-бен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1-0,1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аз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Экожүйелер жағдайының құрылымдық-функционалдық сипаттары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Экожүйелер iшiндегi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қай-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тарымсыз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процес-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терсiз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жұтаңдану-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 жеке-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 белгілерінің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мүмкін
</w:t>
            </w:r>
          </w:p>
        </w:tc>
      </w:tr>
      <w:tr>
        <w:trPr>
          <w:trHeight w:val="69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Трофикалық құрылым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меншiкті салмақтың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өзгеруi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Фитофаг-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50%-ға өсуі, зоофагтар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сапрофаг-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шікті салмағының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 азаюы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Фитофаг-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20%-ға өсуі,  зоофагтар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сапрофаг-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шікті салмағының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азаюы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 (норма шегіндегі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тербелістер)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20-қосымша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Аумақтың экологиялық жағдайының индикаторы ретiнде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өсiмдiктердiң жай-күйiн бағалауға арналған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915"/>
        <w:gridCol w:w="2398"/>
        <w:gridCol w:w="2361"/>
        <w:gridCol w:w="2676"/>
      </w:tblGrid>
      <w:tr>
        <w:trPr>
          <w:trHeight w:val="43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Биоәралуандылықтың кемуi (Симпсон әралуандылығы индексi, нормадан %-бен)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 индикаторлары түрлерінің тығыздығы %-бeн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 (аз)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 (аз)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астам (аз)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Тамырлы (немесе квазитамырлы) қауымдастықтардың ауданы, жалпы ауданнан %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5-80-нен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шөптi өсiмдiктердің түрлiк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 түрлер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молшылығы-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азаюы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түрлерi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Доминант-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ауысуы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Доминанттардың бағалы түрлерінің жастық спектрi, салыстырмалы бiрлiкте жаңаруы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аз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0,3-тен астам
</w:t>
            </w:r>
          </w:p>
        </w:tc>
      </w:tr>
      <w:tr>
        <w:trPr>
          <w:trHeight w:val="16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Ормандылық, оңтайлы-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лықтан (аймақтылықтан)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90-нан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Негізгi орман түзушi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тұқымдардың сүрек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қоры, қалыптыдан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 аз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30-80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Сүрекдіңнiң техногендiк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шығарындылармен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зақымдануы,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ауданнан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Қылқан жапырақты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тұқымдардың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гендiк шығарындылармен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зақымдануы (қылқан жапырақтылардың зақымдануы),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Сүрекдiңнiң ауруы,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дақылдыларының жойылуы, орман дақылдарымен жұмыс iстеу ауданынан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70-тен 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70-5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жылдан кем емес уақыт iшiнде ағаш өспеген өртең ауданы %-бeн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 мың га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егiстер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жалпы ауданнан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Егiстердiң жойылуы, жалпы ауданнан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  <w:tr>
        <w:trPr>
          <w:trHeight w:val="11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құрғақ далалы және шөлейт өсiмдiктерiн жобалық өсiру қалыптыдан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10-80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80-нен аз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өсімдiктер-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дiң өнiмдiлiгi,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ықтималдылықтан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түрлердің таралу аймағының өзгеруi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жойылуы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бөлiнуi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қысқаруы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
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Қорықтар өсiмдiктерiнiң зақымдануы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туғызатын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ауы-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туғызатын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туғызбайтын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тіктер
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екпе ағаштар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(ipi қалалар мен өндiрiстік орталықтардағы адам басына шаққанда), нормативтiктен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аз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21-қосымша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Аумақтық экологиялық жағдайының индикаторы ретiнде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фаунаның жай-күйiн және жануарлардың тектiк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қорының өзгеруiн бағалауға арналған көрсеткіштер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916"/>
        <w:gridCol w:w="2398"/>
        <w:gridCol w:w="2361"/>
        <w:gridCol w:w="2676"/>
      </w:tblGrid>
      <w:tr>
        <w:trPr>
          <w:trHeight w:val="43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Биоәралуандылықтың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азаюы, бастапқыдан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аз
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Антропогендiк жүктеме индикаторы түрлерiнiң тығыздығы, %-бен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аз
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(соның iшiнде киiктердiң)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аңшылық-кәсiптік санының (тығыздығының) азаюы қалыпты санынан есемен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аз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Төтенше экологиялық жағдайды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жариялау ережесіне 22-қосымша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Аумақты бағалауға арналған биохимиялық көрсеткiштер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53"/>
        <w:gridCol w:w="3153"/>
        <w:gridCol w:w="3153"/>
      </w:tblGrid>
      <w:tr>
        <w:trPr>
          <w:trHeight w:val="43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зiлзала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көрсеткіштері: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Топырақтағы C:N қатынасы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аз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бетiнде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4-8-ден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20-16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өсiмдiктерде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азықтарда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16-дан 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
</w:t>
            </w:r>
          </w:p>
        </w:tc>
      </w:tr>
      <w:tr>
        <w:trPr>
          <w:trHeight w:val="6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Шабылған өсiмдiктер мен өсiмдiктi азықтардағы химиялық элементтердiң мөлшерi: сынап, кадмий, қорғасын, күшән, сурьма, никель, хром, МРД-дан артуы бойынша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10-1,5
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үлпілдек-құрғақ заттың мг/кг;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0,02-гe кем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0,02 - 0,05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фтор, үлпiлдек-құрғақ заттың мг/кг;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кем немесе 200-ден 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50-200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 үлпiлдек-құрғақ заттың мг/кг;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50-200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бериллий, барий,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фонының артуы бойынша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10-1,5
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Қосымша көрсеткiштер: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Аномальды ландшафт ауданын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ескергенде, азықтардағы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(алымы) Ca:P қатынасы,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(бөлiмi)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 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&gt; 20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0.4-0.1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5-10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_____________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&gt;20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Аномальды ландшафт ауданын ескергенде, өсiмдiктер мен азықтардағы (алымы) Ca:Sr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қатынасы, % (бөлiмi)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&lt;10-1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
</w:t>
            </w:r>
          </w:p>
        </w:tc>
      </w:tr>
      <w:tr>
        <w:trPr>
          <w:trHeight w:val="6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Шабылған өсiмдiктер мен өсiмдiктi азықтардағы биологиялық маңызды микроэлементтер мөлшерiнiң деңгейi, үлпілдек-құрғақ заттардың мг/кг-мен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aз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0,2-ден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10-50-ден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5-50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300-астам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