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21e33" w14:textId="1121e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Президентiнiң 2004 жылғы 17 қыркүйектегі N 1443 Жарлығына толықтырулар енгiзу туралы" Қазақстан Республикасының Президентi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16 мамырдағы N 458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Президентiнiң 2004 жылғы 17 қыркүйектегі N 1443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толықтырулар енгiзу туралы" Қазақстан Республикасының Президентi Жарлығының жобасы Қазақстан Республикасы Президентiнiң қарауына енгізiлсiн.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ПРЕЗИДЕНТІНІҢ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ЖАРЛЫҒЫ  Қазақстан Республикасы Президентiнiң </w:t>
      </w:r>
      <w:r>
        <w:br/>
      </w:r>
      <w:r>
        <w:rPr>
          <w:rFonts w:ascii="Times New Roman"/>
          <w:b/>
          <w:i w:val="false"/>
          <w:color w:val="000000"/>
        </w:rPr>
        <w:t xml:space="preserve">
2004 жылғы 17 қыркүйектегi N 1443 Жарлығына </w:t>
      </w:r>
      <w:r>
        <w:br/>
      </w:r>
      <w:r>
        <w:rPr>
          <w:rFonts w:ascii="Times New Roman"/>
          <w:b/>
          <w:i w:val="false"/>
          <w:color w:val="000000"/>
        </w:rPr>
        <w:t xml:space="preserve">
толықтырулар енгiзу туралы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2004 жылғы 24 сәуiрдегi Бюджет кодексi  </w:t>
      </w:r>
      <w:r>
        <w:rPr>
          <w:rFonts w:ascii="Times New Roman"/>
          <w:b w:val="false"/>
          <w:i w:val="false"/>
          <w:color w:val="000000"/>
          <w:sz w:val="28"/>
        </w:rPr>
        <w:t xml:space="preserve">123-бабының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3-тармағына сәйкес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"Республикалық бюджеттiң атқарылуы туралы есептi жасау және ұсыну ережесiн бекiту туралы" Қазақстан Республикасы Президентiнiң 2004 жылғы 17 қыркүйектегі N 1443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2004 ж., N 36, 469-құжат) мынадай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бекiтiлген Республикалық бюджеттің атқарылуы туралы есептi жасау және ұсыну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 мынадай мазмұндағы бесiншi және алтыншы абзацтармен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"жылдың басынан бастап өсу қорытындысымен есепті кезеңге арналған тіркелген мiндеттемелердiң сомасы;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жылдың басынан бастап өсу қорытындысымен есепті кезеңде орындалмаған мiндеттемелердiң сомасы";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 мынадай мазмұндағы үшiншi және төртiншi абзацтармен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"есептi қаржы жылына арналған тiркелген мiндеттемелердiң сомасы;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есептi қаржы жылында орындалмаған мiндеттемелердiң сомасы".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күнiнен бастап қолданысқа енгiзiледi.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