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3546" w14:textId="14b3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1998 жылғы 16 қыркүйектегі N 4071 өкiмiне өзгерістер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мамырдағы N 459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1998 жылғы 16 қыркүйектегi N 4071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енгiзу туралы" Қазақстан Республикасының Президентi өкiмiнiң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1998 жылғы 16 қыркүйектегi N 4071 өкiмiне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енгізу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жанындағы Шетелдiк инвесторлар кеңесiнiң құрамы туралы" Қазақстан Республикасы Президентiнiң 1998 жылғы 16 қыркүйектегi N 4071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Қазақстан Республикасы Президентiнiң жанындағы Шетелдiк инвесторлар кеңесiнiң дербес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Гарднер Даг              - "Эрнст энд Янг"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ТМД бойынша басқарушы серіктесі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"Мыңбаев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Премьер-Министрiнiң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            - "ЛНМ" тобының" (Испат Кармет)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             - "БАЕ Системс" компаниясының директорлар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кеңесiнiң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"Мыңбаев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Республикасының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            - "Миттал Стил Кo." төрағасы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             - "БАЕ Системс" компаниясының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арнайы кеңесшiсi";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Кеңестiң құрамынан Жақсыбеков Әдiлбек Рыскелдiұлы, Хорн Ханс Йукум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