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ef5b" w14:textId="030e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И.Д.Меркель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мамырдағы N 504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жұмысқа ауысуына байланысты Иоган Давидович Меркель Қазақстан Республикасының Әдiлет бiрiнші вице-министрi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