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2b76c" w14:textId="cb2b7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"Қазғарыш" ұлттық компаниясы" акционерлiк қоғамының кейбiр мәселелерi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25 мамырдағы N 507 Қаулысы. Күші жойылды - ҚР Үкіметінің 2009 жылғы 29 сәуірдегі N 598 Қаулысымен</w:t>
      </w:r>
    </w:p>
    <w:p>
      <w:pPr>
        <w:spacing w:after="0"/>
        <w:ind w:left="0"/>
        <w:jc w:val="both"/>
      </w:pPr>
      <w:bookmarkStart w:name="z1" w:id="0"/>
      <w:r>
        <w:rPr>
          <w:rFonts w:ascii="Times New Roman"/>
          <w:b w:val="false"/>
          <w:i w:val="false"/>
          <w:color w:val="ff0000"/>
          <w:sz w:val="28"/>
        </w:rPr>
        <w:t xml:space="preserve">
      Ескерту. Қаулының күші жойылды - ҚР Үкіметінің 2009.04.29. </w:t>
      </w:r>
      <w:r>
        <w:rPr>
          <w:rFonts w:ascii="Times New Roman"/>
          <w:b w:val="false"/>
          <w:i w:val="false"/>
          <w:color w:val="ff0000"/>
          <w:sz w:val="28"/>
        </w:rPr>
        <w:t xml:space="preserve">N 598 </w:t>
      </w:r>
      <w:r>
        <w:rPr>
          <w:rFonts w:ascii="Times New Roman"/>
          <w:b w:val="false"/>
          <w:i w:val="false"/>
          <w:color w:val="ff0000"/>
          <w:sz w:val="28"/>
        </w:rPr>
        <w:t xml:space="preserve">Қаулысымен. </w:t>
      </w:r>
    </w:p>
    <w:bookmarkEnd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xml:space="preserve">
      1. Қазақстан Республикасы Бiлiм және ғылым министрлiгiнiң Аэроғарыш комитетi Қазақстан Республикасы Қаржы министрлiгiнiң Мемлекеттiк мүлiк және жекешелендiру комитетiмен бiрлесiп, заңнамада белгiленген тәртiппен Серiк Әбдiғалиұлы Тұржановтың "Қазғарыш" ұлттық компаниясы" акционерлік қоғамы басқармасының төрағасы болып сайлануын қамтамасыз етсiн. </w:t>
      </w:r>
    </w:p>
    <w:bookmarkEnd w:id="1"/>
    <w:bookmarkStart w:name="z3" w:id="2"/>
    <w:p>
      <w:pPr>
        <w:spacing w:after="0"/>
        <w:ind w:left="0"/>
        <w:jc w:val="both"/>
      </w:pPr>
      <w:r>
        <w:rPr>
          <w:rFonts w:ascii="Times New Roman"/>
          <w:b w:val="false"/>
          <w:i w:val="false"/>
          <w:color w:val="000000"/>
          <w:sz w:val="28"/>
        </w:rPr>
        <w:t>
      2. "Кейбiр акционерлiк қоғамдар - ұлттық компаниялардың директорлар кеңестерінің құрамдары туралы және Қазақстан Республикасы Үкiметiнiң кейбір шешiмдерiне өзгерiстер енгiзу туралы" Қазақстан Республикасы Үкiметiнiң 2002 жылғы 25 қыркүйектегi N 1051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ПYКЖ-ы, 2002 ж., N 32, 341-құжат) мынадай толықтыру енгізілсін: </w:t>
      </w:r>
      <w:r>
        <w:br/>
      </w:r>
      <w:r>
        <w:rPr>
          <w:rFonts w:ascii="Times New Roman"/>
          <w:b w:val="false"/>
          <w:i w:val="false"/>
          <w:color w:val="000000"/>
          <w:sz w:val="28"/>
        </w:rPr>
        <w:t xml:space="preserve">
      көрсетiлген қаулыға 1-қосымша: </w:t>
      </w:r>
      <w:r>
        <w:br/>
      </w:r>
      <w:r>
        <w:rPr>
          <w:rFonts w:ascii="Times New Roman"/>
          <w:b w:val="false"/>
          <w:i w:val="false"/>
          <w:color w:val="000000"/>
          <w:sz w:val="28"/>
        </w:rPr>
        <w:t xml:space="preserve">
      мынадай мазмұндағы 12-тармақпен толықтырылсын: </w:t>
      </w:r>
      <w:r>
        <w:br/>
      </w:r>
      <w:r>
        <w:rPr>
          <w:rFonts w:ascii="Times New Roman"/>
          <w:b w:val="false"/>
          <w:i w:val="false"/>
          <w:color w:val="000000"/>
          <w:sz w:val="28"/>
        </w:rPr>
        <w:t xml:space="preserve">
      "12. "Қазғарыш" ұлттық компаниясы" АҚ: </w:t>
      </w:r>
      <w:r>
        <w:br/>
      </w:r>
      <w:r>
        <w:rPr>
          <w:rFonts w:ascii="Times New Roman"/>
          <w:b w:val="false"/>
          <w:i w:val="false"/>
          <w:color w:val="000000"/>
          <w:sz w:val="28"/>
        </w:rPr>
        <w:t xml:space="preserve">
      Әбдiмомынов Азамат Құрманбекұлы - Қазақстан Республикасының Білім және ғылым вице-министрі, төраға; </w:t>
      </w:r>
      <w:r>
        <w:br/>
      </w:r>
      <w:r>
        <w:rPr>
          <w:rFonts w:ascii="Times New Roman"/>
          <w:b w:val="false"/>
          <w:i w:val="false"/>
          <w:color w:val="000000"/>
          <w:sz w:val="28"/>
        </w:rPr>
        <w:t xml:space="preserve">
      Қуанғанов Фархад Шаймұратұлы - Қазақстан Республикасы Премьер-Министрiнiң Кеңсесi Әлеуметтiк мәдени даму бөлiмiнiң меңгерушiсi; </w:t>
      </w:r>
      <w:r>
        <w:br/>
      </w:r>
      <w:r>
        <w:rPr>
          <w:rFonts w:ascii="Times New Roman"/>
          <w:b w:val="false"/>
          <w:i w:val="false"/>
          <w:color w:val="000000"/>
          <w:sz w:val="28"/>
        </w:rPr>
        <w:t xml:space="preserve">
      Қосынов Алмас Олжабайұлы - Қазақстан Республикасы Бiлiм және ғылым министрлiгі Аэроғарыш комитетiнiң төрағасы; </w:t>
      </w:r>
      <w:r>
        <w:br/>
      </w:r>
      <w:r>
        <w:rPr>
          <w:rFonts w:ascii="Times New Roman"/>
          <w:b w:val="false"/>
          <w:i w:val="false"/>
          <w:color w:val="000000"/>
          <w:sz w:val="28"/>
        </w:rPr>
        <w:t xml:space="preserve">
      Комаров Геннадий Григорьевич - Қазақстан Республикасы Қаржы министрлiгiнiң Мемлекеттiк мүлiк және жекешелендiру комитетi төрағасының орынбасары; </w:t>
      </w:r>
      <w:r>
        <w:br/>
      </w:r>
      <w:r>
        <w:rPr>
          <w:rFonts w:ascii="Times New Roman"/>
          <w:b w:val="false"/>
          <w:i w:val="false"/>
          <w:color w:val="000000"/>
          <w:sz w:val="28"/>
        </w:rPr>
        <w:t xml:space="preserve">
      Ермекова Несiпбала Әбсағитқызы - Қазақстан Республикасы Экономика және бюджеттiк жоспарлау министрлiгi Салалық органдардың шығыстарын жоспарлау департаментiнiң директоры; </w:t>
      </w:r>
      <w:r>
        <w:br/>
      </w:r>
      <w:r>
        <w:rPr>
          <w:rFonts w:ascii="Times New Roman"/>
          <w:b w:val="false"/>
          <w:i w:val="false"/>
          <w:color w:val="000000"/>
          <w:sz w:val="28"/>
        </w:rPr>
        <w:t xml:space="preserve">
      Жантаев Жұмабек Шәбденамұлы - Қазақстан Республикасы Бiлiм және ғылым министрлiгi "Астрофизикалық зерттеулер орталығы" республикалық мемлекеттiк кәсiпорнының бас директоры; </w:t>
      </w:r>
      <w:r>
        <w:br/>
      </w:r>
      <w:r>
        <w:rPr>
          <w:rFonts w:ascii="Times New Roman"/>
          <w:b w:val="false"/>
          <w:i w:val="false"/>
          <w:color w:val="000000"/>
          <w:sz w:val="28"/>
        </w:rPr>
        <w:t xml:space="preserve">
      Тұржанов Серiк Әбдiғалиұлы - "Қазғарыш" ұлттық компаниясы" акционерлiк қоғамының басқарма төрағасы; </w:t>
      </w:r>
      <w:r>
        <w:br/>
      </w:r>
      <w:r>
        <w:rPr>
          <w:rFonts w:ascii="Times New Roman"/>
          <w:b w:val="false"/>
          <w:i w:val="false"/>
          <w:color w:val="000000"/>
          <w:sz w:val="28"/>
        </w:rPr>
        <w:t xml:space="preserve">
      Оразаева Сәуле Бақтиярқызы - "Қазгеоғарыш" акционерлiк қоғамының президентi.".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енгiзiледi.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