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becf4" w14:textId="11be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туралы" Қазақстан Республикасының Заңына табиғи монополия субъектiсiнiң реттелiп көрсетiлетiн қызметтерiне (тауарларына, жұмыстарына) тарифтердi (бағаларды, алым ставкаларын) және тарифтiк сметаларды бекiту мәселелерi бойынша өзгерiстер мен толықтыру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26 мамырдағы N 513 Қаулысы</w:t>
      </w:r>
    </w:p>
    <w:p>
      <w:pPr>
        <w:spacing w:after="0"/>
        <w:ind w:left="0"/>
        <w:jc w:val="both"/>
      </w:pPr>
      <w:bookmarkStart w:name="z5"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"Табиғи монополиялар туралы" Қазақстан Республикасының Заңына табиғи монополия субъектiсiнiң реттелiп көрсетiлетiн қызметтерiне (тауарларына, жұмыстарына) тарифтердi (бағаларды, алым ставкаларын) және тарифтiк сметаларды бекiту мәселелерi бойынша өзгерiстер мен толықтыру енгiзу туралы" Қазақстан Республикасы Заңының жобасы Қазақстан Республикасының Парламентi Мәжілісінің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Заңы  "Табиғи монополиялар туралы" Қазақстан Республикасының </w:t>
      </w:r>
      <w:r>
        <w:br/>
      </w:r>
      <w:r>
        <w:rPr>
          <w:rFonts w:ascii="Times New Roman"/>
          <w:b/>
          <w:i w:val="false"/>
          <w:color w:val="000000"/>
        </w:rPr>
        <w:t xml:space="preserve">
Заңына табиғи монополия субъектісiнiң реттеліп </w:t>
      </w:r>
      <w:r>
        <w:br/>
      </w:r>
      <w:r>
        <w:rPr>
          <w:rFonts w:ascii="Times New Roman"/>
          <w:b/>
          <w:i w:val="false"/>
          <w:color w:val="000000"/>
        </w:rPr>
        <w:t xml:space="preserve">
көрсетiлетiн қызметтерiне (тауарларына, жұмыстарына) </w:t>
      </w:r>
      <w:r>
        <w:br/>
      </w:r>
      <w:r>
        <w:rPr>
          <w:rFonts w:ascii="Times New Roman"/>
          <w:b/>
          <w:i w:val="false"/>
          <w:color w:val="000000"/>
        </w:rPr>
        <w:t xml:space="preserve">
тарифтердi (бағаларды, алым ставкаларын) және </w:t>
      </w:r>
      <w:r>
        <w:br/>
      </w:r>
      <w:r>
        <w:rPr>
          <w:rFonts w:ascii="Times New Roman"/>
          <w:b/>
          <w:i w:val="false"/>
          <w:color w:val="000000"/>
        </w:rPr>
        <w:t xml:space="preserve">
      тарифтiк сметаларды бекiту мәселелерi бойынша </w:t>
      </w:r>
      <w:r>
        <w:br/>
      </w:r>
      <w:r>
        <w:rPr>
          <w:rFonts w:ascii="Times New Roman"/>
          <w:b/>
          <w:i w:val="false"/>
          <w:color w:val="000000"/>
        </w:rPr>
        <w:t xml:space="preserve">
өзгерiстер мен толықтыру енгiзу туралы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"Табиғи монополиялар туралы" Қазақстан Республикасының 1998 жылғы 9 шілдедегi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1998 ж., N 16, 214-құжат; 1999 ж., N 19, 646-құжат; 2000 ж., N 3-4, 66-құжат; 2001 ж., N 23, 309-құжат; 2002 ж., N 23-24, 193-құжат; 2004 ж., N 14, 82-құжат; N 23, 142-құжат) мынадай  өзгерiстер мен толықтыру енгiзiлсiн: </w:t>
      </w:r>
    </w:p>
    <w:bookmarkEnd w:id="2"/>
    <w:p>
      <w:pPr>
        <w:spacing w:after="0"/>
        <w:ind w:left="0"/>
        <w:jc w:val="both"/>
      </w:pPr>
      <w:r>
        <w:rPr>
          <w:rFonts w:ascii="Times New Roman"/>
          <w:b w:val="false"/>
          <w:i w:val="false"/>
          <w:color w:val="000000"/>
          <w:sz w:val="28"/>
        </w:rPr>
        <w:t xml:space="preserve">      1) 4-баптың 1-тармағында: </w:t>
      </w:r>
      <w:r>
        <w:br/>
      </w:r>
      <w:r>
        <w:rPr>
          <w:rFonts w:ascii="Times New Roman"/>
          <w:b w:val="false"/>
          <w:i w:val="false"/>
          <w:color w:val="000000"/>
          <w:sz w:val="28"/>
        </w:rPr>
        <w:t xml:space="preserve">
      3) тармақшадағы "және (немесе) жылу" деген сөздер алынып тасталсын;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жылу энергиясын өндiру, беру, бөлу және (немесе) онымен жабдықтау жөнiндегі;"; </w:t>
      </w:r>
    </w:p>
    <w:p>
      <w:pPr>
        <w:spacing w:after="0"/>
        <w:ind w:left="0"/>
        <w:jc w:val="both"/>
      </w:pPr>
      <w:r>
        <w:rPr>
          <w:rFonts w:ascii="Times New Roman"/>
          <w:b w:val="false"/>
          <w:i w:val="false"/>
          <w:color w:val="000000"/>
          <w:sz w:val="28"/>
        </w:rPr>
        <w:t xml:space="preserve">      2) 14-баптың 1-тармағының 14) тармақшасында және 2-тармағының 12) тармақшасында "алты айға" деген сөздер "осы Заңның 18-бабының 5-тармағында көзделген жағдайларды қоспағанда, он екi айға" деген сөздермен ауыстырылсын; </w:t>
      </w:r>
    </w:p>
    <w:p>
      <w:pPr>
        <w:spacing w:after="0"/>
        <w:ind w:left="0"/>
        <w:jc w:val="both"/>
      </w:pPr>
      <w:r>
        <w:rPr>
          <w:rFonts w:ascii="Times New Roman"/>
          <w:b w:val="false"/>
          <w:i w:val="false"/>
          <w:color w:val="000000"/>
          <w:sz w:val="28"/>
        </w:rPr>
        <w:t xml:space="preserve">      3) 16-бапта: </w:t>
      </w:r>
      <w:r>
        <w:br/>
      </w:r>
      <w:r>
        <w:rPr>
          <w:rFonts w:ascii="Times New Roman"/>
          <w:b w:val="false"/>
          <w:i w:val="false"/>
          <w:color w:val="000000"/>
          <w:sz w:val="28"/>
        </w:rPr>
        <w:t xml:space="preserve">
      2-тармақтың бірiншi бөлiгiндегi "алпыс" деген сөз "тоқсан" деген сөзбен ауыстырылсын; </w:t>
      </w:r>
      <w:r>
        <w:br/>
      </w:r>
      <w:r>
        <w:rPr>
          <w:rFonts w:ascii="Times New Roman"/>
          <w:b w:val="false"/>
          <w:i w:val="false"/>
          <w:color w:val="000000"/>
          <w:sz w:val="28"/>
        </w:rPr>
        <w:t xml:space="preserve">
      3-тармақтағы "қырық бec" деген сөздер "алпыс" деген сөзбен ауыстырылсын; </w:t>
      </w:r>
    </w:p>
    <w:p>
      <w:pPr>
        <w:spacing w:after="0"/>
        <w:ind w:left="0"/>
        <w:jc w:val="both"/>
      </w:pPr>
      <w:r>
        <w:rPr>
          <w:rFonts w:ascii="Times New Roman"/>
          <w:b w:val="false"/>
          <w:i w:val="false"/>
          <w:color w:val="000000"/>
          <w:sz w:val="28"/>
        </w:rPr>
        <w:t xml:space="preserve">      4) 17-баптың 1-1-тармағының екiншi бөлігінде 1) және 2) тармақшалардағы "түбегейлi" деген сөз алынып тасталсын; </w:t>
      </w:r>
    </w:p>
    <w:p>
      <w:pPr>
        <w:spacing w:after="0"/>
        <w:ind w:left="0"/>
        <w:jc w:val="both"/>
      </w:pPr>
      <w:r>
        <w:rPr>
          <w:rFonts w:ascii="Times New Roman"/>
          <w:b w:val="false"/>
          <w:i w:val="false"/>
          <w:color w:val="000000"/>
          <w:sz w:val="28"/>
        </w:rPr>
        <w:t xml:space="preserve">      5) 18-бапта: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"түпкiлiктi шешiм" деген сөздер "шешiм" деген сөзбен ауыстырылсын; </w:t>
      </w:r>
      <w:r>
        <w:br/>
      </w:r>
      <w:r>
        <w:rPr>
          <w:rFonts w:ascii="Times New Roman"/>
          <w:b w:val="false"/>
          <w:i w:val="false"/>
          <w:color w:val="000000"/>
          <w:sz w:val="28"/>
        </w:rPr>
        <w:t xml:space="preserve">
      "15" деген сандар "отыз" деген сөзбен ауыстырылсын;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"екi тоқсанда" деген сөздер "осы баптың 5-тармағында көзделген жағдайларды қоспағанда, он екi айда" деген сөздермен ауыстырылсын; </w:t>
      </w:r>
      <w:r>
        <w:br/>
      </w:r>
      <w:r>
        <w:rPr>
          <w:rFonts w:ascii="Times New Roman"/>
          <w:b w:val="false"/>
          <w:i w:val="false"/>
          <w:color w:val="000000"/>
          <w:sz w:val="28"/>
        </w:rPr>
        <w:t xml:space="preserve">
      екiншi сөйлем мынадай редакцияда жазылсын: </w:t>
      </w:r>
      <w:r>
        <w:br/>
      </w:r>
      <w:r>
        <w:rPr>
          <w:rFonts w:ascii="Times New Roman"/>
          <w:b w:val="false"/>
          <w:i w:val="false"/>
          <w:color w:val="000000"/>
          <w:sz w:val="28"/>
        </w:rPr>
        <w:t xml:space="preserve">
      "Жаңа тарифтердiң (бағалардың, алым ставкаларының) және тарифтiк сметалардың қолданысқа енгiзiлуi тарифтер (бағалар, алым ставкалары) бекiтiлген айдан кейiнгi айдың бiрiншi күнiнен бастап жүзеге асырылады."; </w:t>
      </w:r>
      <w:r>
        <w:br/>
      </w:r>
      <w:r>
        <w:rPr>
          <w:rFonts w:ascii="Times New Roman"/>
          <w:b w:val="false"/>
          <w:i w:val="false"/>
          <w:color w:val="000000"/>
          <w:sz w:val="28"/>
        </w:rPr>
        <w:t xml:space="preserve">
      4-тармақтағы "10" деген сан "жиырма бес" деген сөздермен ауыстырылсын; </w:t>
      </w:r>
      <w:r>
        <w:br/>
      </w:r>
      <w:r>
        <w:rPr>
          <w:rFonts w:ascii="Times New Roman"/>
          <w:b w:val="false"/>
          <w:i w:val="false"/>
          <w:color w:val="000000"/>
          <w:sz w:val="28"/>
        </w:rPr>
        <w:t xml:space="preserve">
      5-тармақтың үшiнші бөлiгi "(бағаларды, алым ставкаларын)" деген сөздерден кейiн "және тарифтiк сметаларды" деген сөздермен толықтырылсын; </w:t>
      </w:r>
      <w:r>
        <w:br/>
      </w:r>
      <w:r>
        <w:rPr>
          <w:rFonts w:ascii="Times New Roman"/>
          <w:b w:val="false"/>
          <w:i w:val="false"/>
          <w:color w:val="000000"/>
          <w:sz w:val="28"/>
        </w:rPr>
        <w:t xml:space="preserve">
      6-тармақтың екiншi сөйлемi алынып тасталсын.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ресми жарияланған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